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0927" w14:textId="04E7D9B5" w:rsidR="00B61ADF" w:rsidRPr="00B61ADF" w:rsidRDefault="00B61ADF" w:rsidP="00B61ADF">
      <w:pPr>
        <w:rPr>
          <w:rFonts w:ascii="Arial" w:hAnsi="Arial" w:cs="Arial"/>
        </w:rPr>
      </w:pPr>
      <w:r w:rsidRPr="00B61ADF">
        <w:rPr>
          <w:rFonts w:ascii="Arial" w:hAnsi="Arial" w:cs="Arial"/>
        </w:rPr>
        <w:t>Oznaczenie sprawy: ZP</w:t>
      </w:r>
      <w:r w:rsidR="001C5F03">
        <w:rPr>
          <w:rFonts w:ascii="Arial" w:hAnsi="Arial" w:cs="Arial"/>
        </w:rPr>
        <w:t>/</w:t>
      </w:r>
      <w:r w:rsidR="001C5F03" w:rsidRPr="00634118">
        <w:rPr>
          <w:rFonts w:ascii="Arial" w:hAnsi="Arial" w:cs="Arial"/>
        </w:rPr>
        <w:t>N/</w:t>
      </w:r>
      <w:r w:rsidR="00EF245F" w:rsidRPr="00634118">
        <w:rPr>
          <w:rFonts w:ascii="Arial" w:hAnsi="Arial" w:cs="Arial"/>
        </w:rPr>
        <w:t>3</w:t>
      </w:r>
      <w:r w:rsidR="003556B0" w:rsidRPr="00634118">
        <w:rPr>
          <w:rFonts w:ascii="Arial" w:hAnsi="Arial" w:cs="Arial"/>
        </w:rPr>
        <w:t>/</w:t>
      </w:r>
      <w:r w:rsidRPr="00634118">
        <w:rPr>
          <w:rFonts w:ascii="Arial" w:hAnsi="Arial" w:cs="Arial"/>
        </w:rPr>
        <w:t xml:space="preserve">2021 </w:t>
      </w:r>
      <w:r w:rsidRPr="00634118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  <w:t xml:space="preserve">Załącznik </w:t>
      </w:r>
      <w:r>
        <w:rPr>
          <w:rFonts w:ascii="Arial" w:hAnsi="Arial" w:cs="Arial"/>
        </w:rPr>
        <w:t>n</w:t>
      </w:r>
      <w:r w:rsidRPr="00B61ADF">
        <w:rPr>
          <w:rFonts w:ascii="Arial" w:hAnsi="Arial" w:cs="Arial"/>
        </w:rPr>
        <w:t xml:space="preserve">r 1                      </w:t>
      </w:r>
    </w:p>
    <w:p w14:paraId="49B52CFF" w14:textId="77777777" w:rsidR="00E968DD" w:rsidRPr="00E968DD" w:rsidRDefault="006061B7" w:rsidP="00E968DD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  <w:b/>
        </w:rPr>
        <w:t xml:space="preserve">FORMULARZ OFERTOWY WYKONAWCY </w:t>
      </w:r>
      <w:r w:rsidRPr="00B61ADF">
        <w:rPr>
          <w:rFonts w:ascii="Arial" w:hAnsi="Arial" w:cs="Arial"/>
          <w:b/>
        </w:rPr>
        <w:cr/>
      </w:r>
      <w:r w:rsidRPr="00B61ADF">
        <w:rPr>
          <w:rFonts w:ascii="Arial" w:hAnsi="Arial" w:cs="Arial"/>
        </w:rPr>
        <w:cr/>
        <w:t>Dane dotyczące wykonawcy</w:t>
      </w:r>
      <w:r w:rsidR="00B61ADF">
        <w:rPr>
          <w:rFonts w:ascii="Arial" w:hAnsi="Arial" w:cs="Arial"/>
        </w:rPr>
        <w:t>:</w:t>
      </w:r>
      <w:r w:rsidRPr="00B61ADF">
        <w:rPr>
          <w:rFonts w:ascii="Arial" w:hAnsi="Arial" w:cs="Arial"/>
        </w:rPr>
        <w:t xml:space="preserve"> </w:t>
      </w:r>
      <w:r w:rsidRPr="00B61ADF">
        <w:rPr>
          <w:rFonts w:ascii="Arial" w:hAnsi="Arial" w:cs="Arial"/>
        </w:rPr>
        <w:cr/>
        <w:t>Nazwa wykonawcy</w:t>
      </w:r>
      <w:r w:rsidRPr="00B61ADF">
        <w:rPr>
          <w:rFonts w:ascii="Arial" w:hAnsi="Arial" w:cs="Arial"/>
        </w:rPr>
        <w:tab/>
        <w:t>.................................................................................................</w:t>
      </w:r>
      <w:r w:rsidRPr="00B61ADF">
        <w:rPr>
          <w:rFonts w:ascii="Arial" w:hAnsi="Arial" w:cs="Arial"/>
        </w:rPr>
        <w:cr/>
        <w:t>Adres wykonawcy</w:t>
      </w:r>
      <w:r w:rsidRPr="00B61ADF">
        <w:rPr>
          <w:rFonts w:ascii="Arial" w:hAnsi="Arial" w:cs="Arial"/>
        </w:rPr>
        <w:tab/>
        <w:t>.................................................................................................</w:t>
      </w:r>
      <w:r w:rsidRPr="00B61ADF">
        <w:rPr>
          <w:rFonts w:ascii="Arial" w:hAnsi="Arial" w:cs="Arial"/>
        </w:rPr>
        <w:cr/>
        <w:t>Miejscowość ................................................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  <w:t>Data .....................</w:t>
      </w: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cr/>
        <w:t xml:space="preserve">Adres poczty elektronicznej: 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  <w:t>................................................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cr/>
        <w:t>Strona internetowa: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  <w:t>................................................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cr/>
        <w:t>Numer telefonu: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  <w:t xml:space="preserve">................................................ 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cr/>
        <w:t>Numer faksu: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  <w:t>................................................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cr/>
        <w:t>Numer REGON/KRS/CEIDG:</w:t>
      </w:r>
      <w:r w:rsidRPr="00B61ADF">
        <w:rPr>
          <w:rFonts w:ascii="Arial" w:hAnsi="Arial" w:cs="Arial"/>
        </w:rPr>
        <w:tab/>
        <w:t>................................................</w:t>
      </w:r>
      <w:r w:rsidRPr="00B61ADF">
        <w:rPr>
          <w:rFonts w:ascii="Arial" w:hAnsi="Arial" w:cs="Arial"/>
        </w:rPr>
        <w:cr/>
        <w:t>Numer NIP/PESEL: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tab/>
        <w:t>................................................</w:t>
      </w:r>
      <w:r w:rsidRPr="00B61ADF">
        <w:rPr>
          <w:rFonts w:ascii="Arial" w:hAnsi="Arial" w:cs="Arial"/>
        </w:rPr>
        <w:tab/>
      </w: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</w:rPr>
        <w:cr/>
        <w:t>Dane dotyczące zamawiającego</w:t>
      </w:r>
      <w:r w:rsidR="00B61ADF">
        <w:rPr>
          <w:rFonts w:ascii="Arial" w:hAnsi="Arial" w:cs="Arial"/>
        </w:rPr>
        <w:t>:</w:t>
      </w:r>
      <w:r w:rsidRPr="00B61ADF">
        <w:rPr>
          <w:rFonts w:ascii="Arial" w:hAnsi="Arial" w:cs="Arial"/>
        </w:rPr>
        <w:cr/>
      </w:r>
      <w:r w:rsidR="000B14C7">
        <w:rPr>
          <w:rFonts w:ascii="Arial" w:hAnsi="Arial" w:cs="Arial"/>
        </w:rPr>
        <w:t>Przedsiębiorstwo Usług Miejskich</w:t>
      </w:r>
      <w:r w:rsidRPr="00B61ADF">
        <w:rPr>
          <w:rFonts w:ascii="Arial" w:hAnsi="Arial" w:cs="Arial"/>
        </w:rPr>
        <w:t xml:space="preserve"> Sp. z o.o.</w:t>
      </w:r>
      <w:r w:rsidRPr="00B61ADF">
        <w:rPr>
          <w:rFonts w:ascii="Arial" w:hAnsi="Arial" w:cs="Arial"/>
        </w:rPr>
        <w:cr/>
      </w:r>
      <w:r w:rsidR="000B14C7">
        <w:rPr>
          <w:rFonts w:ascii="Arial" w:hAnsi="Arial" w:cs="Arial"/>
        </w:rPr>
        <w:t>Śląska 36</w:t>
      </w:r>
      <w:r w:rsidRPr="00B61ADF">
        <w:rPr>
          <w:rFonts w:ascii="Arial" w:hAnsi="Arial" w:cs="Arial"/>
        </w:rPr>
        <w:cr/>
      </w:r>
      <w:r w:rsidR="000B14C7">
        <w:rPr>
          <w:rFonts w:ascii="Arial" w:hAnsi="Arial" w:cs="Arial"/>
        </w:rPr>
        <w:t>66-620 Gubin</w:t>
      </w: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</w:rPr>
        <w:cr/>
        <w:t>Zobowiązania wykonawcy</w:t>
      </w:r>
      <w:r w:rsidRPr="00B61ADF">
        <w:rPr>
          <w:rFonts w:ascii="Arial" w:hAnsi="Arial" w:cs="Arial"/>
        </w:rPr>
        <w:cr/>
        <w:t>Nawiązując do ogłoszenia o zamówieniu publicznym na "Wynajem samochod</w:t>
      </w:r>
      <w:r w:rsidR="00F64725">
        <w:rPr>
          <w:rFonts w:ascii="Arial" w:hAnsi="Arial" w:cs="Arial"/>
        </w:rPr>
        <w:t>u</w:t>
      </w:r>
      <w:r w:rsidRPr="00B61ADF">
        <w:rPr>
          <w:rFonts w:ascii="Arial" w:hAnsi="Arial" w:cs="Arial"/>
        </w:rPr>
        <w:t xml:space="preserve"> ciężarow</w:t>
      </w:r>
      <w:r w:rsidR="00F64725">
        <w:rPr>
          <w:rFonts w:ascii="Arial" w:hAnsi="Arial" w:cs="Arial"/>
        </w:rPr>
        <w:t>ego</w:t>
      </w:r>
      <w:r w:rsidRPr="00B61ADF">
        <w:rPr>
          <w:rFonts w:ascii="Arial" w:hAnsi="Arial" w:cs="Arial"/>
        </w:rPr>
        <w:t xml:space="preserve"> typu śmieciarka". Numer sprawy: </w:t>
      </w:r>
      <w:r w:rsidRPr="00634118">
        <w:rPr>
          <w:rFonts w:ascii="Arial" w:hAnsi="Arial" w:cs="Arial"/>
        </w:rPr>
        <w:t>ZP</w:t>
      </w:r>
      <w:r w:rsidR="00F64725" w:rsidRPr="00634118">
        <w:rPr>
          <w:rFonts w:ascii="Arial" w:hAnsi="Arial" w:cs="Arial"/>
        </w:rPr>
        <w:t>/N/</w:t>
      </w:r>
      <w:r w:rsidR="00EF245F" w:rsidRPr="00634118">
        <w:rPr>
          <w:rFonts w:ascii="Arial" w:hAnsi="Arial" w:cs="Arial"/>
        </w:rPr>
        <w:t>3</w:t>
      </w:r>
      <w:r w:rsidRPr="00634118">
        <w:rPr>
          <w:rFonts w:ascii="Arial" w:hAnsi="Arial" w:cs="Arial"/>
        </w:rPr>
        <w:t>/2021</w:t>
      </w:r>
      <w:r w:rsidRPr="00B61ADF">
        <w:rPr>
          <w:rFonts w:ascii="Arial" w:hAnsi="Arial" w:cs="Arial"/>
        </w:rPr>
        <w:t>, oferujemy wykonanie zamówienia, zgodnie z wymogami Specyfikacji Warunków Zamówienia za cenę:</w:t>
      </w: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</w:rPr>
        <w:cr/>
      </w:r>
      <w:r w:rsidR="00E968DD" w:rsidRPr="00E968DD">
        <w:rPr>
          <w:rFonts w:ascii="Arial" w:hAnsi="Arial" w:cs="Arial"/>
          <w:b/>
          <w:bCs/>
        </w:rPr>
        <w:t>Wartość oferty:</w:t>
      </w:r>
    </w:p>
    <w:p w14:paraId="542E87AD" w14:textId="38525831" w:rsidR="00E968DD" w:rsidRDefault="00E968DD" w:rsidP="00E968DD">
      <w:pPr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B61ADF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  <w:r w:rsidRPr="00B61ADF">
        <w:rPr>
          <w:rFonts w:ascii="Arial" w:hAnsi="Arial" w:cs="Arial"/>
        </w:rPr>
        <w:cr/>
        <w:t>(słownie: ............................................................................................................</w:t>
      </w:r>
      <w:r>
        <w:rPr>
          <w:rFonts w:ascii="Arial" w:hAnsi="Arial" w:cs="Arial"/>
        </w:rPr>
        <w:t xml:space="preserve"> zł</w:t>
      </w:r>
      <w:r w:rsidRPr="00B61ADF">
        <w:rPr>
          <w:rFonts w:ascii="Arial" w:hAnsi="Arial" w:cs="Arial"/>
        </w:rPr>
        <w:t>)</w:t>
      </w:r>
      <w:r w:rsidRPr="00B61ADF">
        <w:rPr>
          <w:rFonts w:ascii="Arial" w:hAnsi="Arial" w:cs="Arial"/>
        </w:rPr>
        <w:cr/>
        <w:t>podatek VAT......</w:t>
      </w:r>
      <w:r w:rsidR="007B31A1">
        <w:rPr>
          <w:rFonts w:ascii="Arial" w:hAnsi="Arial" w:cs="Arial"/>
        </w:rPr>
        <w:t>%</w:t>
      </w:r>
      <w:r w:rsidRPr="00B61ADF">
        <w:rPr>
          <w:rFonts w:ascii="Arial" w:hAnsi="Arial" w:cs="Arial"/>
        </w:rPr>
        <w:t>..............................................................................................zł</w:t>
      </w:r>
      <w:r w:rsidRPr="00B61ADF">
        <w:rPr>
          <w:rFonts w:ascii="Arial" w:hAnsi="Arial" w:cs="Arial"/>
        </w:rPr>
        <w:cr/>
        <w:t>cena brutto..........................................................................................................zł</w:t>
      </w:r>
      <w:r w:rsidRPr="00B61ADF">
        <w:rPr>
          <w:rFonts w:ascii="Arial" w:hAnsi="Arial" w:cs="Arial"/>
        </w:rPr>
        <w:cr/>
        <w:t>(słownie: .............................................................................................................</w:t>
      </w:r>
      <w:r w:rsidR="007B31A1">
        <w:rPr>
          <w:rFonts w:ascii="Arial" w:hAnsi="Arial" w:cs="Arial"/>
        </w:rPr>
        <w:t>zł</w:t>
      </w:r>
      <w:r w:rsidRPr="00B61ADF">
        <w:rPr>
          <w:rFonts w:ascii="Arial" w:hAnsi="Arial" w:cs="Arial"/>
        </w:rPr>
        <w:t>)</w:t>
      </w: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</w:rPr>
        <w:cr/>
      </w:r>
    </w:p>
    <w:p w14:paraId="4454257F" w14:textId="27DC9435" w:rsidR="00E968DD" w:rsidRPr="006B11B9" w:rsidRDefault="00E968DD" w:rsidP="00E968DD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1428F0B7">
        <w:rPr>
          <w:rFonts w:ascii="Arial" w:hAnsi="Arial" w:cs="Arial"/>
        </w:rPr>
        <w:t>ynagrodzenie miesięczne:</w:t>
      </w:r>
    </w:p>
    <w:p w14:paraId="6B2F4AF5" w14:textId="72C881CC" w:rsidR="00E968DD" w:rsidRPr="006B11B9" w:rsidRDefault="00E968DD" w:rsidP="00E968DD">
      <w:pPr>
        <w:numPr>
          <w:ilvl w:val="0"/>
          <w:numId w:val="6"/>
        </w:numPr>
        <w:suppressAutoHyphens/>
        <w:spacing w:after="0" w:line="240" w:lineRule="auto"/>
        <w:ind w:left="1418" w:hanging="338"/>
        <w:rPr>
          <w:rFonts w:ascii="Arial" w:hAnsi="Arial" w:cs="Arial"/>
        </w:rPr>
      </w:pPr>
      <w:r w:rsidRPr="006B11B9">
        <w:rPr>
          <w:rFonts w:ascii="Arial" w:hAnsi="Arial" w:cs="Arial"/>
        </w:rPr>
        <w:t>netto:</w:t>
      </w:r>
      <w:r w:rsidRPr="006B11B9">
        <w:rPr>
          <w:rFonts w:ascii="Arial" w:hAnsi="Arial" w:cs="Arial"/>
        </w:rPr>
        <w:tab/>
        <w:t xml:space="preserve">.………..…………. zł miesięcznie, </w:t>
      </w:r>
      <w:r>
        <w:rPr>
          <w:rFonts w:ascii="Arial" w:hAnsi="Arial" w:cs="Arial"/>
        </w:rPr>
        <w:t xml:space="preserve">                                                       </w:t>
      </w:r>
      <w:r w:rsidRPr="006B11B9">
        <w:rPr>
          <w:rFonts w:ascii="Arial" w:hAnsi="Arial" w:cs="Arial"/>
        </w:rPr>
        <w:t>słownie: ………………………………….……………………...………</w:t>
      </w:r>
    </w:p>
    <w:p w14:paraId="105B8055" w14:textId="6DF9F344" w:rsidR="00E968DD" w:rsidRDefault="00E968DD" w:rsidP="00E968DD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</w:rPr>
      </w:pPr>
      <w:r w:rsidRPr="1428F0B7">
        <w:rPr>
          <w:rFonts w:ascii="Arial" w:hAnsi="Arial" w:cs="Arial"/>
        </w:rPr>
        <w:t xml:space="preserve">brutto: …………………… zł miesięcznie, </w:t>
      </w:r>
      <w:r>
        <w:rPr>
          <w:rFonts w:ascii="Arial" w:hAnsi="Arial" w:cs="Arial"/>
        </w:rPr>
        <w:t xml:space="preserve">                                                     </w:t>
      </w:r>
      <w:r w:rsidRPr="1428F0B7">
        <w:rPr>
          <w:rFonts w:ascii="Arial" w:hAnsi="Arial" w:cs="Arial"/>
        </w:rPr>
        <w:t>słownie: ………………………………………,</w:t>
      </w:r>
    </w:p>
    <w:p w14:paraId="323F1B7D" w14:textId="77777777" w:rsidR="00E968DD" w:rsidRDefault="00E968DD" w:rsidP="00E968DD">
      <w:pPr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14:paraId="5B709420" w14:textId="176D843E" w:rsidR="00E60C4F" w:rsidRDefault="006061B7" w:rsidP="00E968DD">
      <w:pPr>
        <w:rPr>
          <w:rFonts w:ascii="Arial" w:hAnsi="Arial" w:cs="Arial"/>
        </w:rPr>
      </w:pPr>
      <w:r w:rsidRPr="00B61ADF">
        <w:rPr>
          <w:rFonts w:ascii="Arial" w:hAnsi="Arial" w:cs="Arial"/>
        </w:rPr>
        <w:cr/>
        <w:t xml:space="preserve">Oświadczam, że </w:t>
      </w:r>
      <w:r w:rsidR="00730722" w:rsidRPr="00B61ADF">
        <w:rPr>
          <w:rFonts w:ascii="Arial" w:hAnsi="Arial" w:cs="Arial"/>
        </w:rPr>
        <w:t xml:space="preserve">przekażę </w:t>
      </w:r>
      <w:r w:rsidR="00634118">
        <w:rPr>
          <w:rFonts w:ascii="Arial" w:hAnsi="Arial" w:cs="Arial"/>
        </w:rPr>
        <w:t xml:space="preserve">śmieciarkę </w:t>
      </w:r>
      <w:r w:rsidRPr="00634118">
        <w:rPr>
          <w:rFonts w:ascii="Arial" w:hAnsi="Arial" w:cs="Arial"/>
        </w:rPr>
        <w:t xml:space="preserve">w </w:t>
      </w:r>
      <w:r w:rsidRPr="00B61ADF">
        <w:rPr>
          <w:rFonts w:ascii="Arial" w:hAnsi="Arial" w:cs="Arial"/>
        </w:rPr>
        <w:t>terminie: …………………….</w:t>
      </w:r>
      <w:r w:rsidR="001777A3" w:rsidRPr="00B61ADF">
        <w:rPr>
          <w:rFonts w:ascii="Arial" w:hAnsi="Arial" w:cs="Arial"/>
        </w:rPr>
        <w:t>.</w:t>
      </w:r>
      <w:r w:rsidRPr="00B61ADF">
        <w:rPr>
          <w:rFonts w:ascii="Arial" w:hAnsi="Arial" w:cs="Arial"/>
        </w:rPr>
        <w:t xml:space="preserve"> </w:t>
      </w:r>
    </w:p>
    <w:p w14:paraId="2B1C09DD" w14:textId="5F76EF86" w:rsidR="0071021A" w:rsidRPr="00A231FF" w:rsidRDefault="00A231FF" w:rsidP="00A231FF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A231FF">
        <w:rPr>
          <w:rFonts w:ascii="Arial" w:hAnsi="Arial" w:cs="Arial"/>
          <w:sz w:val="22"/>
          <w:szCs w:val="22"/>
        </w:rPr>
        <w:t xml:space="preserve">       </w:t>
      </w:r>
      <w:r w:rsidR="00EE4BDA">
        <w:rPr>
          <w:rFonts w:ascii="Arial" w:hAnsi="Arial" w:cs="Arial"/>
          <w:sz w:val="22"/>
          <w:szCs w:val="22"/>
        </w:rPr>
        <w:t xml:space="preserve">Wykonawca deklaruje termin płatności faktury: .…. dni </w:t>
      </w:r>
    </w:p>
    <w:p w14:paraId="08EF7529" w14:textId="027E4465" w:rsidR="001777A3" w:rsidRPr="00B61ADF" w:rsidRDefault="001777A3">
      <w:pPr>
        <w:rPr>
          <w:rFonts w:ascii="Arial" w:hAnsi="Arial" w:cs="Arial"/>
        </w:rPr>
      </w:pPr>
    </w:p>
    <w:tbl>
      <w:tblPr>
        <w:tblW w:w="507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9098"/>
      </w:tblGrid>
      <w:tr w:rsidR="00B61ADF" w:rsidRPr="00B61ADF" w14:paraId="5CEB5B31" w14:textId="77777777" w:rsidTr="009F67B5">
        <w:trPr>
          <w:tblCellSpacing w:w="7" w:type="dxa"/>
        </w:trPr>
        <w:tc>
          <w:tcPr>
            <w:tcW w:w="50" w:type="pct"/>
            <w:vAlign w:val="center"/>
            <w:hideMark/>
          </w:tcPr>
          <w:p w14:paraId="1A316AFF" w14:textId="77777777" w:rsidR="00B61ADF" w:rsidRPr="00B61ADF" w:rsidRDefault="00B61ADF" w:rsidP="009F67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61AD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27" w:type="pct"/>
            <w:vAlign w:val="center"/>
            <w:hideMark/>
          </w:tcPr>
          <w:p w14:paraId="45E9CCC7" w14:textId="77777777" w:rsidR="00B61ADF" w:rsidRPr="00B61ADF" w:rsidRDefault="00B61ADF" w:rsidP="009F6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Oświadczam(y), że:</w:t>
            </w:r>
          </w:p>
          <w:p w14:paraId="3561D638" w14:textId="77777777" w:rsidR="00B61ADF" w:rsidRPr="00B61ADF" w:rsidRDefault="00B61ADF" w:rsidP="00B61A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Załączony do SWZ załącznik projektowane postanowienia umowy</w:t>
            </w:r>
            <w:r w:rsidRPr="00B61ADF">
              <w:rPr>
                <w:rFonts w:ascii="Arial" w:eastAsia="Times New Roman" w:hAnsi="Arial" w:cs="Arial"/>
                <w:iCs/>
                <w:color w:val="000000" w:themeColor="text1"/>
                <w:lang w:eastAsia="pl-PL"/>
              </w:rPr>
              <w:t xml:space="preserve">, </w:t>
            </w:r>
            <w:r w:rsidRPr="00B61ADF">
              <w:rPr>
                <w:rFonts w:ascii="Arial" w:eastAsia="Times New Roman" w:hAnsi="Arial" w:cs="Arial"/>
                <w:iCs/>
                <w:lang w:eastAsia="pl-PL"/>
              </w:rPr>
              <w:t>został przeze mnie (przez nas) zaakceptowany i zobowiązuję(emy) się w przypadku wyboru mojej (naszej) oferty do zawarcia umowy na określonych w nim warunkach w miejscu i terminie wyznaczonym przez Zamawiającego;</w:t>
            </w:r>
          </w:p>
          <w:p w14:paraId="0563F9B7" w14:textId="6FA7CC8D" w:rsidR="00B61ADF" w:rsidRPr="00B61ADF" w:rsidRDefault="00B61ADF" w:rsidP="00B61A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wykonam(y) przedmiot zamówienia w terminie określonym w formularzu ofertowym;</w:t>
            </w:r>
          </w:p>
          <w:p w14:paraId="676F8D03" w14:textId="77777777" w:rsidR="00B61ADF" w:rsidRPr="00B61ADF" w:rsidRDefault="00B61ADF" w:rsidP="00B61A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lastRenderedPageBreak/>
              <w:t>uważam(y) się za związanych niniejszą ofertą przez okres 30 dni od daty składania ofert;</w:t>
            </w:r>
          </w:p>
          <w:p w14:paraId="3D819A62" w14:textId="77777777" w:rsidR="00B61ADF" w:rsidRPr="00B61ADF" w:rsidRDefault="00B61ADF" w:rsidP="009F6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Podwykonawcy:</w:t>
            </w:r>
          </w:p>
          <w:p w14:paraId="300C89D4" w14:textId="77777777" w:rsidR="00B61ADF" w:rsidRPr="00B61ADF" w:rsidRDefault="00B61ADF" w:rsidP="00B61A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284"/>
            </w:tblGrid>
            <w:tr w:rsidR="00B61ADF" w:rsidRPr="00B61ADF" w14:paraId="0A3B13D1" w14:textId="77777777" w:rsidTr="009F67B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C1056E4" w14:textId="77777777" w:rsidR="00B61ADF" w:rsidRPr="00B61ADF" w:rsidRDefault="00B61ADF" w:rsidP="009F67B5">
                  <w:pPr>
                    <w:spacing w:after="0" w:line="240" w:lineRule="auto"/>
                    <w:rPr>
                      <w:rFonts w:ascii="Arial" w:eastAsia="Times New Roman" w:hAnsi="Arial" w:cs="Arial"/>
                      <w:iCs/>
                      <w:lang w:eastAsia="pl-PL"/>
                    </w:rPr>
                  </w:pPr>
                  <w:r w:rsidRPr="00B61ADF">
                    <w:rPr>
                      <w:rFonts w:ascii="Arial" w:eastAsia="Times New Roman" w:hAnsi="Arial" w:cs="Arial"/>
                      <w:iCs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9E2509B" w14:textId="77777777" w:rsidR="00B61ADF" w:rsidRPr="00B61ADF" w:rsidRDefault="00B61ADF" w:rsidP="009F67B5">
                  <w:pPr>
                    <w:spacing w:after="0" w:line="240" w:lineRule="auto"/>
                    <w:rPr>
                      <w:rFonts w:ascii="Arial" w:eastAsia="Times New Roman" w:hAnsi="Arial" w:cs="Arial"/>
                      <w:iCs/>
                      <w:lang w:eastAsia="pl-PL"/>
                    </w:rPr>
                  </w:pPr>
                  <w:r w:rsidRPr="00B61ADF">
                    <w:rPr>
                      <w:rFonts w:ascii="Arial" w:eastAsia="Times New Roman" w:hAnsi="Arial" w:cs="Arial"/>
                      <w:iCs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B61ADF" w:rsidRPr="00B61ADF" w14:paraId="48F0B548" w14:textId="77777777" w:rsidTr="009F67B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3F3AC" w14:textId="77777777" w:rsidR="00B61ADF" w:rsidRPr="00B61ADF" w:rsidRDefault="00B61ADF" w:rsidP="009F67B5">
                  <w:pPr>
                    <w:spacing w:after="0" w:line="240" w:lineRule="auto"/>
                    <w:rPr>
                      <w:rFonts w:ascii="Arial" w:eastAsia="Times New Roman" w:hAnsi="Arial" w:cs="Arial"/>
                      <w:iCs/>
                      <w:lang w:eastAsia="pl-PL"/>
                    </w:rPr>
                  </w:pPr>
                  <w:r w:rsidRPr="00B61ADF">
                    <w:rPr>
                      <w:rFonts w:ascii="Arial" w:eastAsia="Times New Roman" w:hAnsi="Arial" w:cs="Arial"/>
                      <w:iCs/>
                      <w:lang w:eastAsia="pl-PL"/>
                    </w:rPr>
                    <w:t> </w:t>
                  </w:r>
                </w:p>
                <w:p w14:paraId="5657D08B" w14:textId="77777777" w:rsidR="00B61ADF" w:rsidRPr="00B61ADF" w:rsidRDefault="00B61ADF" w:rsidP="009F67B5">
                  <w:pPr>
                    <w:spacing w:after="0" w:line="240" w:lineRule="auto"/>
                    <w:rPr>
                      <w:rFonts w:ascii="Arial" w:eastAsia="Times New Roman" w:hAnsi="Arial" w:cs="Arial"/>
                      <w:iCs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85425" w14:textId="77777777" w:rsidR="00B61ADF" w:rsidRPr="00B61ADF" w:rsidRDefault="00B61ADF" w:rsidP="009F67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Cs/>
                      <w:lang w:eastAsia="pl-PL"/>
                    </w:rPr>
                  </w:pPr>
                  <w:r w:rsidRPr="00B61ADF">
                    <w:rPr>
                      <w:rFonts w:ascii="Arial" w:eastAsia="Times New Roman" w:hAnsi="Arial" w:cs="Arial"/>
                      <w:iCs/>
                      <w:lang w:eastAsia="pl-PL"/>
                    </w:rPr>
                    <w:t> </w:t>
                  </w:r>
                </w:p>
              </w:tc>
            </w:tr>
          </w:tbl>
          <w:p w14:paraId="790AE549" w14:textId="0F831ED9" w:rsidR="00B61ADF" w:rsidRPr="00B61ADF" w:rsidRDefault="00B61ADF" w:rsidP="009F67B5">
            <w:pPr>
              <w:spacing w:before="100" w:beforeAutospacing="1"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Pozostałe oświadczenia:</w:t>
            </w:r>
          </w:p>
          <w:p w14:paraId="320B1596" w14:textId="6F0DCEBF" w:rsidR="00B61ADF" w:rsidRPr="00B61ADF" w:rsidRDefault="00B61ADF" w:rsidP="00B61AD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zapoznałem(liśmy) się z treścią SWZ i jej załącznikami dotyczącymi niniejszego postępowania i nie wnoszę(simy) do nich żadnych zastrzeżeń oraz zdobyłem(liśmy) wszelkie informacje niezbędne do przygotowania oferty;</w:t>
            </w:r>
          </w:p>
          <w:p w14:paraId="6E47DCE7" w14:textId="55B924AD" w:rsidR="00B61ADF" w:rsidRPr="00B61ADF" w:rsidRDefault="00B61ADF" w:rsidP="00B61AD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oświadczam(y), że jestem(śmy) małym lub średnim przedsiębiorcą w rozumieniu ustawy z ustawy z dnia 6 marca 2018 r. prawo przedsiębiorców</w:t>
            </w:r>
            <w:r w:rsidR="00956429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r w:rsidRPr="00B61ADF">
              <w:rPr>
                <w:rFonts w:ascii="Arial" w:eastAsia="Times New Roman" w:hAnsi="Arial" w:cs="Arial"/>
                <w:iCs/>
                <w:lang w:eastAsia="pl-PL"/>
              </w:rPr>
              <w:t>..................................................; (należy wpisać TAK lub NIE).</w:t>
            </w:r>
          </w:p>
          <w:p w14:paraId="55F279B6" w14:textId="77777777" w:rsidR="00B61ADF" w:rsidRPr="00B61ADF" w:rsidRDefault="00B61ADF" w:rsidP="00B61ADF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Times New Roman" w:hAnsi="Arial" w:cs="Arial"/>
                <w:iCs/>
                <w:lang w:eastAsia="pl-PL"/>
              </w:rPr>
              <w:t>oświadczam(y), że nie uczestniczę(ymy) w jakiejkolwiek innej ofercie dotyczącej tego samego zamówienia jako wykonawca.</w:t>
            </w:r>
          </w:p>
          <w:p w14:paraId="52341541" w14:textId="77777777" w:rsidR="00B61ADF" w:rsidRPr="00B61ADF" w:rsidRDefault="00B61ADF" w:rsidP="00B61ADF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B61ADF">
              <w:rPr>
                <w:rFonts w:ascii="Arial" w:hAnsi="Arial" w:cs="Arial"/>
                <w:iCs/>
                <w:lang w:eastAsia="ar-SA"/>
              </w:rPr>
              <w:t>Wyrażamy zgodę na przetwarzanie danych osobowych zawartych w ofercie oraz umowie dla potrzeb niezbędnych do przeprowadzenia przedmiotowego postępowania i jego realizacji zgodnie z ustawą z dnia 10 maja 2018 r. o ochronie danych osobowych (Dz. U. z 2018 r. poz. 1000, z późn. zm.) oraz ogólnym rozporządzeniem o ochronie danych osobowych (RODO</w:t>
            </w:r>
            <w:r w:rsidRPr="00B61ADF">
              <w:rPr>
                <w:rStyle w:val="Odwoanieprzypisudolnego"/>
                <w:rFonts w:ascii="Arial" w:hAnsi="Arial" w:cs="Arial"/>
                <w:iCs/>
              </w:rPr>
              <w:footnoteReference w:id="1"/>
            </w:r>
            <w:r w:rsidRPr="00B61ADF">
              <w:rPr>
                <w:rFonts w:ascii="Arial" w:hAnsi="Arial" w:cs="Arial"/>
                <w:iCs/>
              </w:rPr>
              <w:t>).</w:t>
            </w:r>
          </w:p>
          <w:p w14:paraId="33204C29" w14:textId="0E01416D" w:rsidR="00B61ADF" w:rsidRPr="00B61ADF" w:rsidRDefault="00B61ADF" w:rsidP="00B61ADF">
            <w:pPr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B61ADF">
              <w:rPr>
                <w:rFonts w:ascii="Arial" w:hAnsi="Arial" w:cs="Arial"/>
                <w:iCs/>
                <w:lang w:eastAsia="ar-SA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      </w:r>
          </w:p>
          <w:p w14:paraId="3C959C98" w14:textId="52A544E4" w:rsidR="00B61ADF" w:rsidRPr="00B61ADF" w:rsidRDefault="00B61ADF" w:rsidP="00EE2A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950B838" w14:textId="1B176F6C" w:rsidR="00B61ADF" w:rsidRDefault="00B61ADF" w:rsidP="009F67B5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  <w:p w14:paraId="6D1A37A8" w14:textId="77777777" w:rsidR="00EE2A5D" w:rsidRPr="00B61ADF" w:rsidRDefault="00EE2A5D" w:rsidP="009F67B5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  <w:p w14:paraId="70B14D32" w14:textId="77777777" w:rsidR="00B61ADF" w:rsidRPr="00B61ADF" w:rsidRDefault="00B61ADF" w:rsidP="009F67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B61ADF">
              <w:rPr>
                <w:rFonts w:ascii="Arial" w:eastAsia="Calibri" w:hAnsi="Arial" w:cs="Arial"/>
                <w:b/>
                <w:bCs/>
              </w:rPr>
              <w:t>[podpis elektroniczny osoby uprawnionej]</w:t>
            </w:r>
          </w:p>
        </w:tc>
      </w:tr>
      <w:tr w:rsidR="00B61ADF" w:rsidRPr="00B61ADF" w14:paraId="7CB29E15" w14:textId="77777777" w:rsidTr="009F67B5">
        <w:trPr>
          <w:tblCellSpacing w:w="7" w:type="dxa"/>
        </w:trPr>
        <w:tc>
          <w:tcPr>
            <w:tcW w:w="50" w:type="pct"/>
            <w:vAlign w:val="center"/>
          </w:tcPr>
          <w:p w14:paraId="4C165385" w14:textId="77777777" w:rsidR="00B61ADF" w:rsidRPr="00B61ADF" w:rsidRDefault="00B61ADF" w:rsidP="009F67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7" w:type="pct"/>
            <w:vAlign w:val="center"/>
          </w:tcPr>
          <w:p w14:paraId="0F8F04AA" w14:textId="77777777" w:rsidR="00B61ADF" w:rsidRPr="00B61ADF" w:rsidRDefault="00B61ADF" w:rsidP="009F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14:paraId="53A7104E" w14:textId="4B296E8E" w:rsidR="00956429" w:rsidRPr="00956429" w:rsidRDefault="00B61ADF" w:rsidP="0095642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B61ADF">
        <w:rPr>
          <w:rFonts w:ascii="Arial" w:hAnsi="Arial" w:cs="Arial"/>
          <w:color w:val="000000"/>
          <w:sz w:val="22"/>
          <w:szCs w:val="22"/>
        </w:rPr>
        <w:t xml:space="preserve">* W przypadku, gdy wykonawca </w:t>
      </w:r>
      <w:r w:rsidRPr="00B61ADF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EFD581" w14:textId="588D72A1" w:rsidR="002806CF" w:rsidRPr="00EE2A5D" w:rsidRDefault="006061B7" w:rsidP="00EE2A5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B61ADF">
        <w:rPr>
          <w:rFonts w:ascii="Arial" w:hAnsi="Arial" w:cs="Arial"/>
        </w:rPr>
        <w:t>*niepotrzebne skreślić</w:t>
      </w:r>
      <w:r w:rsidRPr="00B61ADF">
        <w:rPr>
          <w:rFonts w:ascii="Arial" w:hAnsi="Arial" w:cs="Arial"/>
        </w:rPr>
        <w:cr/>
      </w:r>
      <w:r w:rsidRPr="00B61ADF">
        <w:rPr>
          <w:rFonts w:ascii="Arial" w:hAnsi="Arial" w:cs="Arial"/>
        </w:rPr>
        <w:cr/>
      </w:r>
    </w:p>
    <w:sectPr w:rsidR="002806CF" w:rsidRPr="00EE2A5D" w:rsidSect="00A6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B22A" w14:textId="77777777" w:rsidR="008E534F" w:rsidRDefault="008E534F" w:rsidP="006061B7">
      <w:pPr>
        <w:spacing w:after="0" w:line="240" w:lineRule="auto"/>
      </w:pPr>
      <w:r>
        <w:separator/>
      </w:r>
    </w:p>
  </w:endnote>
  <w:endnote w:type="continuationSeparator" w:id="0">
    <w:p w14:paraId="76B1A7B4" w14:textId="77777777" w:rsidR="008E534F" w:rsidRDefault="008E534F" w:rsidP="0060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455A" w14:textId="77777777" w:rsidR="006061B7" w:rsidRDefault="00606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547860"/>
      <w:docPartObj>
        <w:docPartGallery w:val="Page Numbers (Bottom of Page)"/>
        <w:docPartUnique/>
      </w:docPartObj>
    </w:sdtPr>
    <w:sdtEndPr/>
    <w:sdtContent>
      <w:p w14:paraId="7D592AFA" w14:textId="77777777" w:rsidR="006061B7" w:rsidRDefault="00606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22">
          <w:rPr>
            <w:noProof/>
          </w:rPr>
          <w:t>9</w:t>
        </w:r>
        <w:r>
          <w:fldChar w:fldCharType="end"/>
        </w:r>
      </w:p>
    </w:sdtContent>
  </w:sdt>
  <w:p w14:paraId="60D2B905" w14:textId="77777777" w:rsidR="006061B7" w:rsidRDefault="006061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6CD" w14:textId="77777777" w:rsidR="006061B7" w:rsidRDefault="00606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7B9B" w14:textId="77777777" w:rsidR="008E534F" w:rsidRDefault="008E534F" w:rsidP="006061B7">
      <w:pPr>
        <w:spacing w:after="0" w:line="240" w:lineRule="auto"/>
      </w:pPr>
      <w:r>
        <w:separator/>
      </w:r>
    </w:p>
  </w:footnote>
  <w:footnote w:type="continuationSeparator" w:id="0">
    <w:p w14:paraId="50C4E02B" w14:textId="77777777" w:rsidR="008E534F" w:rsidRDefault="008E534F" w:rsidP="006061B7">
      <w:pPr>
        <w:spacing w:after="0" w:line="240" w:lineRule="auto"/>
      </w:pPr>
      <w:r>
        <w:continuationSeparator/>
      </w:r>
    </w:p>
  </w:footnote>
  <w:footnote w:id="1">
    <w:p w14:paraId="7F551192" w14:textId="77777777" w:rsidR="00B61ADF" w:rsidRDefault="00B61ADF" w:rsidP="00B61ADF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4416" w14:textId="77777777" w:rsidR="006061B7" w:rsidRDefault="00606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49F" w14:textId="77777777" w:rsidR="006061B7" w:rsidRDefault="006061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075" w14:textId="77777777" w:rsidR="006061B7" w:rsidRDefault="00606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3B278B7"/>
    <w:multiLevelType w:val="hybridMultilevel"/>
    <w:tmpl w:val="7414C460"/>
    <w:lvl w:ilvl="0" w:tplc="F39A0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963"/>
    <w:multiLevelType w:val="hybridMultilevel"/>
    <w:tmpl w:val="7414C460"/>
    <w:lvl w:ilvl="0" w:tplc="F39A0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710202"/>
    <w:multiLevelType w:val="hybridMultilevel"/>
    <w:tmpl w:val="E9948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B7"/>
    <w:rsid w:val="000073A1"/>
    <w:rsid w:val="00010C6D"/>
    <w:rsid w:val="00012ED4"/>
    <w:rsid w:val="00021CBE"/>
    <w:rsid w:val="0002756D"/>
    <w:rsid w:val="0003093A"/>
    <w:rsid w:val="00036493"/>
    <w:rsid w:val="00043CB1"/>
    <w:rsid w:val="000441A6"/>
    <w:rsid w:val="000470C2"/>
    <w:rsid w:val="00055315"/>
    <w:rsid w:val="00055B64"/>
    <w:rsid w:val="00056C42"/>
    <w:rsid w:val="0006385D"/>
    <w:rsid w:val="000676DB"/>
    <w:rsid w:val="00085509"/>
    <w:rsid w:val="00095C14"/>
    <w:rsid w:val="000A0370"/>
    <w:rsid w:val="000A0993"/>
    <w:rsid w:val="000A1127"/>
    <w:rsid w:val="000A196F"/>
    <w:rsid w:val="000B14C7"/>
    <w:rsid w:val="000C2501"/>
    <w:rsid w:val="000C341A"/>
    <w:rsid w:val="000D0B1F"/>
    <w:rsid w:val="000F48D2"/>
    <w:rsid w:val="00103E23"/>
    <w:rsid w:val="00107751"/>
    <w:rsid w:val="001518F8"/>
    <w:rsid w:val="001558DB"/>
    <w:rsid w:val="001777A3"/>
    <w:rsid w:val="00181B30"/>
    <w:rsid w:val="001841E1"/>
    <w:rsid w:val="00187571"/>
    <w:rsid w:val="00194371"/>
    <w:rsid w:val="001B5023"/>
    <w:rsid w:val="001B6026"/>
    <w:rsid w:val="001C5F03"/>
    <w:rsid w:val="001D3ECC"/>
    <w:rsid w:val="001E7618"/>
    <w:rsid w:val="001E7C32"/>
    <w:rsid w:val="001F6F35"/>
    <w:rsid w:val="0025760C"/>
    <w:rsid w:val="002717CD"/>
    <w:rsid w:val="00280624"/>
    <w:rsid w:val="002806CF"/>
    <w:rsid w:val="002936D2"/>
    <w:rsid w:val="0029722E"/>
    <w:rsid w:val="002A2186"/>
    <w:rsid w:val="002A31EA"/>
    <w:rsid w:val="002A4B55"/>
    <w:rsid w:val="002B0863"/>
    <w:rsid w:val="002B1823"/>
    <w:rsid w:val="002D3193"/>
    <w:rsid w:val="002E00FC"/>
    <w:rsid w:val="002E4061"/>
    <w:rsid w:val="002F0AF3"/>
    <w:rsid w:val="0031258D"/>
    <w:rsid w:val="00313332"/>
    <w:rsid w:val="003206C6"/>
    <w:rsid w:val="00327A45"/>
    <w:rsid w:val="00342959"/>
    <w:rsid w:val="003439DD"/>
    <w:rsid w:val="003556B0"/>
    <w:rsid w:val="00360D78"/>
    <w:rsid w:val="003627E9"/>
    <w:rsid w:val="00362B5E"/>
    <w:rsid w:val="003632BB"/>
    <w:rsid w:val="00370DEB"/>
    <w:rsid w:val="00382EEF"/>
    <w:rsid w:val="00390DF7"/>
    <w:rsid w:val="00391CB4"/>
    <w:rsid w:val="003957CC"/>
    <w:rsid w:val="003A0354"/>
    <w:rsid w:val="003A6691"/>
    <w:rsid w:val="003A7FCF"/>
    <w:rsid w:val="003C24D6"/>
    <w:rsid w:val="003C51EA"/>
    <w:rsid w:val="003F79F8"/>
    <w:rsid w:val="004106E3"/>
    <w:rsid w:val="004116D8"/>
    <w:rsid w:val="00412699"/>
    <w:rsid w:val="004126C7"/>
    <w:rsid w:val="00415446"/>
    <w:rsid w:val="00415E90"/>
    <w:rsid w:val="0042542B"/>
    <w:rsid w:val="004334D2"/>
    <w:rsid w:val="00436962"/>
    <w:rsid w:val="00440A2C"/>
    <w:rsid w:val="004422D3"/>
    <w:rsid w:val="00447175"/>
    <w:rsid w:val="004631B6"/>
    <w:rsid w:val="00465634"/>
    <w:rsid w:val="00466DB2"/>
    <w:rsid w:val="00474C94"/>
    <w:rsid w:val="00481ED9"/>
    <w:rsid w:val="004D6973"/>
    <w:rsid w:val="004D7729"/>
    <w:rsid w:val="004E4F6D"/>
    <w:rsid w:val="004F22A8"/>
    <w:rsid w:val="00512BFD"/>
    <w:rsid w:val="00520EE5"/>
    <w:rsid w:val="00521D6A"/>
    <w:rsid w:val="005231D9"/>
    <w:rsid w:val="005331C2"/>
    <w:rsid w:val="0054315B"/>
    <w:rsid w:val="005456E3"/>
    <w:rsid w:val="00573D1B"/>
    <w:rsid w:val="00575859"/>
    <w:rsid w:val="00591FEA"/>
    <w:rsid w:val="00592010"/>
    <w:rsid w:val="00597D11"/>
    <w:rsid w:val="005A6193"/>
    <w:rsid w:val="005A62CA"/>
    <w:rsid w:val="005B410A"/>
    <w:rsid w:val="005C6EAD"/>
    <w:rsid w:val="005D4D00"/>
    <w:rsid w:val="005E1034"/>
    <w:rsid w:val="005E23C3"/>
    <w:rsid w:val="005E3B81"/>
    <w:rsid w:val="005E7DF1"/>
    <w:rsid w:val="00600D27"/>
    <w:rsid w:val="00602625"/>
    <w:rsid w:val="006061B7"/>
    <w:rsid w:val="00626C4B"/>
    <w:rsid w:val="00634118"/>
    <w:rsid w:val="006342A5"/>
    <w:rsid w:val="0063607D"/>
    <w:rsid w:val="00643FEC"/>
    <w:rsid w:val="00644BEF"/>
    <w:rsid w:val="00644DF3"/>
    <w:rsid w:val="0065175C"/>
    <w:rsid w:val="00656261"/>
    <w:rsid w:val="00665A18"/>
    <w:rsid w:val="00695C9A"/>
    <w:rsid w:val="006A5EFA"/>
    <w:rsid w:val="006B17D3"/>
    <w:rsid w:val="006B68D7"/>
    <w:rsid w:val="006B7172"/>
    <w:rsid w:val="006D181A"/>
    <w:rsid w:val="006D4BAA"/>
    <w:rsid w:val="006E5877"/>
    <w:rsid w:val="0071021A"/>
    <w:rsid w:val="00715108"/>
    <w:rsid w:val="0072134D"/>
    <w:rsid w:val="0072798A"/>
    <w:rsid w:val="00730722"/>
    <w:rsid w:val="007314B1"/>
    <w:rsid w:val="007464ED"/>
    <w:rsid w:val="00764C09"/>
    <w:rsid w:val="007651CF"/>
    <w:rsid w:val="00770541"/>
    <w:rsid w:val="0077562D"/>
    <w:rsid w:val="00777CB4"/>
    <w:rsid w:val="007808DD"/>
    <w:rsid w:val="00787123"/>
    <w:rsid w:val="007A3F39"/>
    <w:rsid w:val="007B2B7C"/>
    <w:rsid w:val="007B31A1"/>
    <w:rsid w:val="007C08FA"/>
    <w:rsid w:val="007E15AA"/>
    <w:rsid w:val="007E69BE"/>
    <w:rsid w:val="007F185C"/>
    <w:rsid w:val="007F1861"/>
    <w:rsid w:val="00805EFC"/>
    <w:rsid w:val="00810E4C"/>
    <w:rsid w:val="00816A15"/>
    <w:rsid w:val="008172F8"/>
    <w:rsid w:val="0082185E"/>
    <w:rsid w:val="008240EE"/>
    <w:rsid w:val="00856100"/>
    <w:rsid w:val="00857930"/>
    <w:rsid w:val="00873160"/>
    <w:rsid w:val="00881C5C"/>
    <w:rsid w:val="008939B6"/>
    <w:rsid w:val="00897D06"/>
    <w:rsid w:val="008A2573"/>
    <w:rsid w:val="008B145F"/>
    <w:rsid w:val="008B604E"/>
    <w:rsid w:val="008C2E4F"/>
    <w:rsid w:val="008C3211"/>
    <w:rsid w:val="008C67FE"/>
    <w:rsid w:val="008C6FDC"/>
    <w:rsid w:val="008D0BD9"/>
    <w:rsid w:val="008E534F"/>
    <w:rsid w:val="009051F4"/>
    <w:rsid w:val="009245FA"/>
    <w:rsid w:val="009436D9"/>
    <w:rsid w:val="00951906"/>
    <w:rsid w:val="00956429"/>
    <w:rsid w:val="00965431"/>
    <w:rsid w:val="00965A37"/>
    <w:rsid w:val="00975283"/>
    <w:rsid w:val="00981EF1"/>
    <w:rsid w:val="00990E9A"/>
    <w:rsid w:val="00994EDC"/>
    <w:rsid w:val="00997FBB"/>
    <w:rsid w:val="009A4EEF"/>
    <w:rsid w:val="009B177D"/>
    <w:rsid w:val="009C7305"/>
    <w:rsid w:val="009D2870"/>
    <w:rsid w:val="009E2382"/>
    <w:rsid w:val="009E3779"/>
    <w:rsid w:val="00A00DA9"/>
    <w:rsid w:val="00A03DA5"/>
    <w:rsid w:val="00A14CEA"/>
    <w:rsid w:val="00A1574C"/>
    <w:rsid w:val="00A231FF"/>
    <w:rsid w:val="00A27F8C"/>
    <w:rsid w:val="00A37306"/>
    <w:rsid w:val="00A40524"/>
    <w:rsid w:val="00A407A9"/>
    <w:rsid w:val="00A62111"/>
    <w:rsid w:val="00A62A18"/>
    <w:rsid w:val="00A67861"/>
    <w:rsid w:val="00A8769C"/>
    <w:rsid w:val="00AA0F5C"/>
    <w:rsid w:val="00AA3748"/>
    <w:rsid w:val="00AC295A"/>
    <w:rsid w:val="00AE2C15"/>
    <w:rsid w:val="00B26E81"/>
    <w:rsid w:val="00B34F2D"/>
    <w:rsid w:val="00B56AB8"/>
    <w:rsid w:val="00B61ADF"/>
    <w:rsid w:val="00B86127"/>
    <w:rsid w:val="00B915E8"/>
    <w:rsid w:val="00BA0934"/>
    <w:rsid w:val="00BA114F"/>
    <w:rsid w:val="00BC2650"/>
    <w:rsid w:val="00BC2FE7"/>
    <w:rsid w:val="00BD3916"/>
    <w:rsid w:val="00BD4646"/>
    <w:rsid w:val="00BD7027"/>
    <w:rsid w:val="00BE3E70"/>
    <w:rsid w:val="00BF2659"/>
    <w:rsid w:val="00BF6A02"/>
    <w:rsid w:val="00C12748"/>
    <w:rsid w:val="00C130A7"/>
    <w:rsid w:val="00C23A67"/>
    <w:rsid w:val="00C31448"/>
    <w:rsid w:val="00C330A7"/>
    <w:rsid w:val="00C33BB9"/>
    <w:rsid w:val="00C37DE3"/>
    <w:rsid w:val="00C475F7"/>
    <w:rsid w:val="00C50239"/>
    <w:rsid w:val="00C52647"/>
    <w:rsid w:val="00C64210"/>
    <w:rsid w:val="00C6554B"/>
    <w:rsid w:val="00C72556"/>
    <w:rsid w:val="00C91924"/>
    <w:rsid w:val="00C93661"/>
    <w:rsid w:val="00CC5EBB"/>
    <w:rsid w:val="00CD5604"/>
    <w:rsid w:val="00D16997"/>
    <w:rsid w:val="00D17A4D"/>
    <w:rsid w:val="00D20A06"/>
    <w:rsid w:val="00D240FB"/>
    <w:rsid w:val="00D35C6B"/>
    <w:rsid w:val="00D60551"/>
    <w:rsid w:val="00D623DB"/>
    <w:rsid w:val="00D82843"/>
    <w:rsid w:val="00D839C6"/>
    <w:rsid w:val="00D9227C"/>
    <w:rsid w:val="00DA233C"/>
    <w:rsid w:val="00DC16D2"/>
    <w:rsid w:val="00DC3850"/>
    <w:rsid w:val="00DD366D"/>
    <w:rsid w:val="00DE3FD4"/>
    <w:rsid w:val="00DF6B3B"/>
    <w:rsid w:val="00E1041F"/>
    <w:rsid w:val="00E1092D"/>
    <w:rsid w:val="00E11916"/>
    <w:rsid w:val="00E166AA"/>
    <w:rsid w:val="00E2206F"/>
    <w:rsid w:val="00E259A4"/>
    <w:rsid w:val="00E420FC"/>
    <w:rsid w:val="00E46F36"/>
    <w:rsid w:val="00E57C70"/>
    <w:rsid w:val="00E60C4F"/>
    <w:rsid w:val="00E654DB"/>
    <w:rsid w:val="00E968DD"/>
    <w:rsid w:val="00E974B6"/>
    <w:rsid w:val="00EA294E"/>
    <w:rsid w:val="00EA4748"/>
    <w:rsid w:val="00EA78A1"/>
    <w:rsid w:val="00ED2EFC"/>
    <w:rsid w:val="00EE1F0D"/>
    <w:rsid w:val="00EE2A5D"/>
    <w:rsid w:val="00EE4BDA"/>
    <w:rsid w:val="00EE4C62"/>
    <w:rsid w:val="00EF03B3"/>
    <w:rsid w:val="00EF245F"/>
    <w:rsid w:val="00EF345B"/>
    <w:rsid w:val="00EF4E19"/>
    <w:rsid w:val="00F16B13"/>
    <w:rsid w:val="00F21219"/>
    <w:rsid w:val="00F24098"/>
    <w:rsid w:val="00F25C16"/>
    <w:rsid w:val="00F27138"/>
    <w:rsid w:val="00F34B0A"/>
    <w:rsid w:val="00F64725"/>
    <w:rsid w:val="00F75FA6"/>
    <w:rsid w:val="00F8108E"/>
    <w:rsid w:val="00FA241C"/>
    <w:rsid w:val="00FA6B44"/>
    <w:rsid w:val="00FB3D88"/>
    <w:rsid w:val="00FB4121"/>
    <w:rsid w:val="00FB74B1"/>
    <w:rsid w:val="00FC3285"/>
    <w:rsid w:val="00FC6DE7"/>
    <w:rsid w:val="00FD1E20"/>
    <w:rsid w:val="00FD4EA5"/>
    <w:rsid w:val="00FE6D3A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DE1E"/>
  <w15:chartTrackingRefBased/>
  <w15:docId w15:val="{2C90F1AD-516D-40AA-B15C-DB15B43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1B7"/>
  </w:style>
  <w:style w:type="paragraph" w:styleId="Stopka">
    <w:name w:val="footer"/>
    <w:basedOn w:val="Normalny"/>
    <w:link w:val="StopkaZnak"/>
    <w:uiPriority w:val="99"/>
    <w:unhideWhenUsed/>
    <w:rsid w:val="0060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1B7"/>
  </w:style>
  <w:style w:type="paragraph" w:styleId="Akapitzlist">
    <w:name w:val="List Paragraph"/>
    <w:basedOn w:val="Normalny"/>
    <w:uiPriority w:val="34"/>
    <w:qFormat/>
    <w:rsid w:val="00A62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qFormat/>
    <w:rsid w:val="00B61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61ADF"/>
    <w:rPr>
      <w:sz w:val="20"/>
      <w:szCs w:val="20"/>
    </w:rPr>
  </w:style>
  <w:style w:type="character" w:styleId="Odwoanieprzypisudolnego">
    <w:name w:val="footnote reference"/>
    <w:aliases w:val="Odwołanie przypisu,1_przypis,Footnote Reference Number,Footnote symbol,Footnote reference number,note TESI,Footnote Reference Superscript,SUPERS,EN Footnote Reference,Footnote number,Nota,(NECG) Footnote Reference,fr,o,Style 6"/>
    <w:uiPriority w:val="99"/>
    <w:semiHidden/>
    <w:unhideWhenUsed/>
    <w:qFormat/>
    <w:rsid w:val="00B61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231FF"/>
    <w:pPr>
      <w:widowControl w:val="0"/>
      <w:suppressAutoHyphens/>
      <w:spacing w:after="0" w:line="240" w:lineRule="auto"/>
      <w:ind w:left="426" w:hanging="426"/>
    </w:pPr>
    <w:rPr>
      <w:rFonts w:ascii="Bookman Old Style" w:eastAsia="HG Mincho Light J" w:hAnsi="Bookman Old Style" w:cs="Times New Roman"/>
      <w:color w:val="00000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31FF"/>
    <w:rPr>
      <w:rFonts w:ascii="Bookman Old Style" w:eastAsia="HG Mincho Light J" w:hAnsi="Bookman Old Sty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Malwina Jędrzejek</cp:lastModifiedBy>
  <cp:revision>8</cp:revision>
  <cp:lastPrinted>2021-07-02T09:33:00Z</cp:lastPrinted>
  <dcterms:created xsi:type="dcterms:W3CDTF">2021-11-17T13:15:00Z</dcterms:created>
  <dcterms:modified xsi:type="dcterms:W3CDTF">2021-11-19T06:36:00Z</dcterms:modified>
</cp:coreProperties>
</file>