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2A6ED" w14:textId="77777777" w:rsidR="008C4249" w:rsidRPr="00C62BD6" w:rsidRDefault="00FD3FC1" w:rsidP="001E01DB">
      <w:pPr>
        <w:jc w:val="right"/>
        <w:rPr>
          <w:rFonts w:asciiTheme="minorHAnsi" w:hAnsiTheme="minorHAnsi" w:cstheme="minorHAnsi"/>
          <w:b/>
        </w:rPr>
      </w:pPr>
      <w:r w:rsidRPr="00C62BD6">
        <w:rPr>
          <w:rFonts w:asciiTheme="minorHAnsi" w:hAnsiTheme="minorHAnsi" w:cstheme="minorHAnsi"/>
          <w:b/>
        </w:rPr>
        <w:t>Załącznik nr 1</w:t>
      </w:r>
    </w:p>
    <w:p w14:paraId="76E2A6EE" w14:textId="77777777" w:rsidR="008C4249" w:rsidRPr="00C62BD6" w:rsidRDefault="008C4249" w:rsidP="008C4249">
      <w:pPr>
        <w:rPr>
          <w:rFonts w:asciiTheme="minorHAnsi" w:hAnsiTheme="minorHAnsi" w:cstheme="minorHAnsi"/>
        </w:rPr>
      </w:pPr>
      <w:r w:rsidRPr="00C62BD6">
        <w:rPr>
          <w:rFonts w:asciiTheme="minorHAnsi" w:hAnsiTheme="minorHAnsi" w:cstheme="minorHAnsi"/>
        </w:rPr>
        <w:t>Nazwa i adres (siedziby) Wykonawcy:</w:t>
      </w:r>
    </w:p>
    <w:p w14:paraId="76E2A6EF" w14:textId="77777777" w:rsidR="008C4249" w:rsidRPr="00C62BD6" w:rsidRDefault="008C4249" w:rsidP="008C4249">
      <w:pPr>
        <w:rPr>
          <w:rFonts w:asciiTheme="minorHAnsi" w:hAnsiTheme="minorHAnsi" w:cstheme="minorHAnsi"/>
          <w:sz w:val="16"/>
          <w:szCs w:val="16"/>
        </w:rPr>
      </w:pPr>
    </w:p>
    <w:p w14:paraId="76E2A6F0" w14:textId="77777777" w:rsidR="008C4249" w:rsidRPr="00C62BD6" w:rsidRDefault="008C4249" w:rsidP="00C62BD6">
      <w:pPr>
        <w:spacing w:line="360" w:lineRule="auto"/>
        <w:rPr>
          <w:rFonts w:asciiTheme="minorHAnsi" w:hAnsiTheme="minorHAnsi" w:cstheme="minorHAnsi"/>
          <w:sz w:val="16"/>
          <w:szCs w:val="16"/>
        </w:rPr>
      </w:pPr>
      <w:r w:rsidRPr="00C62BD6">
        <w:rPr>
          <w:rFonts w:asciiTheme="minorHAnsi" w:hAnsiTheme="minorHAnsi" w:cstheme="minorHAnsi"/>
          <w:sz w:val="16"/>
          <w:szCs w:val="16"/>
        </w:rPr>
        <w:t>……………………………………...…….…</w:t>
      </w:r>
      <w:r w:rsidR="00C62BD6">
        <w:rPr>
          <w:rFonts w:asciiTheme="minorHAnsi" w:hAnsiTheme="minorHAnsi" w:cstheme="minorHAnsi"/>
          <w:sz w:val="16"/>
          <w:szCs w:val="16"/>
        </w:rPr>
        <w:t>..</w:t>
      </w:r>
      <w:r w:rsidRPr="00C62BD6">
        <w:rPr>
          <w:rFonts w:asciiTheme="minorHAnsi" w:hAnsiTheme="minorHAnsi" w:cstheme="minorHAnsi"/>
          <w:sz w:val="16"/>
          <w:szCs w:val="16"/>
        </w:rPr>
        <w:t>………….…..</w:t>
      </w:r>
    </w:p>
    <w:p w14:paraId="76E2A6F1" w14:textId="77777777" w:rsidR="008C4249" w:rsidRPr="00C62BD6" w:rsidRDefault="008C4249" w:rsidP="00C62BD6">
      <w:pPr>
        <w:spacing w:line="360" w:lineRule="auto"/>
        <w:rPr>
          <w:rFonts w:asciiTheme="minorHAnsi" w:hAnsiTheme="minorHAnsi" w:cstheme="minorHAnsi"/>
          <w:sz w:val="16"/>
          <w:szCs w:val="16"/>
        </w:rPr>
      </w:pPr>
      <w:r w:rsidRPr="00C62BD6">
        <w:rPr>
          <w:rFonts w:asciiTheme="minorHAnsi" w:hAnsiTheme="minorHAnsi" w:cstheme="minorHAnsi"/>
          <w:sz w:val="16"/>
          <w:szCs w:val="16"/>
        </w:rPr>
        <w:t>………………………………………………………</w:t>
      </w:r>
      <w:r w:rsidR="00C62BD6">
        <w:rPr>
          <w:rFonts w:asciiTheme="minorHAnsi" w:hAnsiTheme="minorHAnsi" w:cstheme="minorHAnsi"/>
          <w:sz w:val="16"/>
          <w:szCs w:val="16"/>
        </w:rPr>
        <w:t>…</w:t>
      </w:r>
      <w:r w:rsidRPr="00C62BD6">
        <w:rPr>
          <w:rFonts w:asciiTheme="minorHAnsi" w:hAnsiTheme="minorHAnsi" w:cstheme="minorHAnsi"/>
          <w:sz w:val="16"/>
          <w:szCs w:val="16"/>
        </w:rPr>
        <w:t>….…..</w:t>
      </w:r>
    </w:p>
    <w:p w14:paraId="76E2A6F2" w14:textId="77777777" w:rsidR="008C4249" w:rsidRPr="00C62BD6" w:rsidRDefault="008C4249" w:rsidP="00C62BD6">
      <w:pPr>
        <w:spacing w:line="360" w:lineRule="auto"/>
        <w:rPr>
          <w:rFonts w:asciiTheme="minorHAnsi" w:hAnsiTheme="minorHAnsi" w:cstheme="minorHAnsi"/>
          <w:sz w:val="16"/>
          <w:szCs w:val="16"/>
        </w:rPr>
      </w:pPr>
      <w:r w:rsidRPr="00C62BD6">
        <w:rPr>
          <w:rFonts w:asciiTheme="minorHAnsi" w:hAnsiTheme="minorHAnsi" w:cstheme="minorHAnsi"/>
          <w:sz w:val="16"/>
          <w:szCs w:val="16"/>
        </w:rPr>
        <w:t>……………………………………………………</w:t>
      </w:r>
      <w:r w:rsidR="00C62BD6">
        <w:rPr>
          <w:rFonts w:asciiTheme="minorHAnsi" w:hAnsiTheme="minorHAnsi" w:cstheme="minorHAnsi"/>
          <w:sz w:val="16"/>
          <w:szCs w:val="16"/>
        </w:rPr>
        <w:t>…</w:t>
      </w:r>
      <w:r w:rsidRPr="00C62BD6">
        <w:rPr>
          <w:rFonts w:asciiTheme="minorHAnsi" w:hAnsiTheme="minorHAnsi" w:cstheme="minorHAnsi"/>
          <w:sz w:val="16"/>
          <w:szCs w:val="16"/>
        </w:rPr>
        <w:t>…….…..</w:t>
      </w:r>
    </w:p>
    <w:p w14:paraId="76E2A6F3" w14:textId="77777777" w:rsidR="00BD533E" w:rsidRDefault="00BD533E" w:rsidP="00C62BD6">
      <w:pPr>
        <w:spacing w:line="360" w:lineRule="auto"/>
        <w:rPr>
          <w:rFonts w:asciiTheme="minorHAnsi" w:hAnsiTheme="minorHAnsi" w:cstheme="minorHAnsi"/>
        </w:rPr>
      </w:pPr>
      <w:r>
        <w:rPr>
          <w:rFonts w:asciiTheme="minorHAnsi" w:hAnsiTheme="minorHAnsi" w:cstheme="minorHAnsi"/>
        </w:rPr>
        <w:t>Województwo:</w:t>
      </w:r>
      <w:r w:rsidRPr="00BD533E">
        <w:rPr>
          <w:rFonts w:asciiTheme="minorHAnsi" w:hAnsiTheme="minorHAnsi" w:cstheme="minorHAnsi"/>
          <w:sz w:val="16"/>
          <w:szCs w:val="16"/>
        </w:rPr>
        <w:t xml:space="preserve"> </w:t>
      </w:r>
      <w:r w:rsidRPr="00C62BD6">
        <w:rPr>
          <w:rFonts w:asciiTheme="minorHAnsi" w:hAnsiTheme="minorHAnsi" w:cstheme="minorHAnsi"/>
          <w:sz w:val="16"/>
          <w:szCs w:val="16"/>
        </w:rPr>
        <w:t>…………………</w:t>
      </w:r>
      <w:r>
        <w:rPr>
          <w:rFonts w:asciiTheme="minorHAnsi" w:hAnsiTheme="minorHAnsi" w:cstheme="minorHAnsi"/>
          <w:sz w:val="16"/>
          <w:szCs w:val="16"/>
        </w:rPr>
        <w:t>…………</w:t>
      </w:r>
    </w:p>
    <w:p w14:paraId="76E2A6F4" w14:textId="77777777" w:rsidR="00C62BD6" w:rsidRDefault="00C62BD6" w:rsidP="00C62BD6">
      <w:pPr>
        <w:spacing w:line="360" w:lineRule="auto"/>
        <w:rPr>
          <w:rFonts w:asciiTheme="minorHAnsi" w:hAnsiTheme="minorHAnsi" w:cstheme="minorHAnsi"/>
          <w:sz w:val="16"/>
          <w:szCs w:val="16"/>
        </w:rPr>
      </w:pPr>
      <w:r w:rsidRPr="00C62BD6">
        <w:rPr>
          <w:rFonts w:asciiTheme="minorHAnsi" w:hAnsiTheme="minorHAnsi" w:cstheme="minorHAnsi"/>
        </w:rPr>
        <w:t>NIP:</w:t>
      </w:r>
      <w:r w:rsidRPr="00C62BD6">
        <w:rPr>
          <w:rFonts w:asciiTheme="minorHAnsi" w:hAnsiTheme="minorHAnsi" w:cstheme="minorHAnsi"/>
          <w:sz w:val="16"/>
          <w:szCs w:val="16"/>
        </w:rPr>
        <w:t>………………………………</w:t>
      </w:r>
      <w:r>
        <w:rPr>
          <w:rFonts w:asciiTheme="minorHAnsi" w:hAnsiTheme="minorHAnsi" w:cstheme="minorHAnsi"/>
          <w:sz w:val="16"/>
          <w:szCs w:val="16"/>
        </w:rPr>
        <w:t>…..……….………….</w:t>
      </w:r>
    </w:p>
    <w:p w14:paraId="76E2A6F5" w14:textId="77777777" w:rsidR="008C4249" w:rsidRPr="00C62BD6" w:rsidRDefault="008C4249" w:rsidP="00C62BD6">
      <w:pPr>
        <w:spacing w:line="360" w:lineRule="auto"/>
        <w:rPr>
          <w:rFonts w:asciiTheme="minorHAnsi" w:hAnsiTheme="minorHAnsi" w:cstheme="minorHAnsi"/>
          <w:sz w:val="16"/>
          <w:szCs w:val="16"/>
        </w:rPr>
      </w:pPr>
      <w:r w:rsidRPr="00C62BD6">
        <w:rPr>
          <w:rFonts w:asciiTheme="minorHAnsi" w:hAnsiTheme="minorHAnsi" w:cstheme="minorHAnsi"/>
        </w:rPr>
        <w:t>e-mail:</w:t>
      </w:r>
      <w:r w:rsidR="00C62BD6">
        <w:rPr>
          <w:rFonts w:asciiTheme="minorHAnsi" w:hAnsiTheme="minorHAnsi" w:cstheme="minorHAnsi"/>
          <w:sz w:val="16"/>
          <w:szCs w:val="16"/>
        </w:rPr>
        <w:t>…………………………………………………</w:t>
      </w:r>
    </w:p>
    <w:p w14:paraId="76E2A6F6" w14:textId="77777777" w:rsidR="008C4249" w:rsidRPr="00C62BD6" w:rsidRDefault="008C4249" w:rsidP="0097115A">
      <w:pPr>
        <w:tabs>
          <w:tab w:val="left" w:pos="3675"/>
        </w:tabs>
        <w:spacing w:line="360" w:lineRule="auto"/>
        <w:rPr>
          <w:rFonts w:asciiTheme="minorHAnsi" w:hAnsiTheme="minorHAnsi" w:cstheme="minorHAnsi"/>
          <w:sz w:val="16"/>
          <w:szCs w:val="16"/>
        </w:rPr>
      </w:pPr>
      <w:r w:rsidRPr="00C62BD6">
        <w:rPr>
          <w:rFonts w:asciiTheme="minorHAnsi" w:hAnsiTheme="minorHAnsi" w:cstheme="minorHAnsi"/>
        </w:rPr>
        <w:t xml:space="preserve">tel.: </w:t>
      </w:r>
      <w:r w:rsidR="00C62BD6">
        <w:rPr>
          <w:rFonts w:asciiTheme="minorHAnsi" w:hAnsiTheme="minorHAnsi" w:cstheme="minorHAnsi"/>
          <w:sz w:val="16"/>
          <w:szCs w:val="16"/>
        </w:rPr>
        <w:t>………………………………...…….…………….</w:t>
      </w:r>
      <w:r w:rsidR="0097115A">
        <w:rPr>
          <w:rFonts w:asciiTheme="minorHAnsi" w:hAnsiTheme="minorHAnsi" w:cstheme="minorHAnsi"/>
          <w:sz w:val="16"/>
          <w:szCs w:val="16"/>
        </w:rPr>
        <w:tab/>
      </w:r>
    </w:p>
    <w:p w14:paraId="76E2A6F8" w14:textId="77777777" w:rsidR="008C4249" w:rsidRPr="00C62BD6" w:rsidRDefault="008C4249" w:rsidP="008C4249">
      <w:pPr>
        <w:spacing w:line="360" w:lineRule="auto"/>
        <w:rPr>
          <w:rFonts w:asciiTheme="minorHAnsi" w:hAnsiTheme="minorHAnsi" w:cstheme="minorHAnsi"/>
          <w:sz w:val="16"/>
          <w:szCs w:val="16"/>
        </w:rPr>
      </w:pPr>
    </w:p>
    <w:p w14:paraId="76E2A6F9" w14:textId="77777777" w:rsidR="008C4249" w:rsidRDefault="008C4249" w:rsidP="008C4249">
      <w:pPr>
        <w:spacing w:line="340" w:lineRule="atLeast"/>
        <w:jc w:val="center"/>
        <w:rPr>
          <w:rFonts w:asciiTheme="minorHAnsi" w:hAnsiTheme="minorHAnsi" w:cstheme="minorHAnsi"/>
          <w:b/>
          <w:i/>
          <w:sz w:val="32"/>
          <w:szCs w:val="32"/>
          <w:u w:val="single"/>
        </w:rPr>
      </w:pPr>
    </w:p>
    <w:p w14:paraId="219A43FF" w14:textId="77777777" w:rsidR="00A6573F" w:rsidRPr="00C62BD6" w:rsidRDefault="00A6573F" w:rsidP="008C4249">
      <w:pPr>
        <w:spacing w:line="340" w:lineRule="atLeast"/>
        <w:jc w:val="center"/>
        <w:rPr>
          <w:rFonts w:asciiTheme="minorHAnsi" w:hAnsiTheme="minorHAnsi" w:cstheme="minorHAnsi"/>
          <w:b/>
          <w:i/>
          <w:sz w:val="32"/>
          <w:szCs w:val="32"/>
          <w:u w:val="single"/>
        </w:rPr>
      </w:pPr>
    </w:p>
    <w:p w14:paraId="76E2A6FA" w14:textId="77777777" w:rsidR="008C4249" w:rsidRPr="00C62BD6" w:rsidRDefault="008C4249" w:rsidP="008C4249">
      <w:pPr>
        <w:tabs>
          <w:tab w:val="center" w:pos="4536"/>
          <w:tab w:val="left" w:pos="7830"/>
        </w:tabs>
        <w:spacing w:line="340" w:lineRule="atLeast"/>
        <w:rPr>
          <w:rFonts w:asciiTheme="minorHAnsi" w:hAnsiTheme="minorHAnsi" w:cstheme="minorHAnsi"/>
          <w:b/>
          <w:i/>
          <w:sz w:val="32"/>
          <w:szCs w:val="32"/>
        </w:rPr>
      </w:pPr>
      <w:r w:rsidRPr="00C62BD6">
        <w:rPr>
          <w:rFonts w:asciiTheme="minorHAnsi" w:hAnsiTheme="minorHAnsi" w:cstheme="minorHAnsi"/>
          <w:b/>
          <w:i/>
          <w:sz w:val="32"/>
          <w:szCs w:val="32"/>
        </w:rPr>
        <w:tab/>
      </w:r>
      <w:r w:rsidR="0012122B" w:rsidRPr="00C62BD6">
        <w:rPr>
          <w:rFonts w:asciiTheme="minorHAnsi" w:hAnsiTheme="minorHAnsi" w:cstheme="minorHAnsi"/>
          <w:b/>
          <w:i/>
          <w:sz w:val="32"/>
          <w:szCs w:val="32"/>
        </w:rPr>
        <w:t>Formularz ofertowy</w:t>
      </w:r>
    </w:p>
    <w:p w14:paraId="76E2A6FB" w14:textId="77777777" w:rsidR="008C4249" w:rsidRDefault="008C4249" w:rsidP="008C4249">
      <w:pPr>
        <w:spacing w:line="340" w:lineRule="atLeast"/>
        <w:jc w:val="center"/>
        <w:rPr>
          <w:rFonts w:asciiTheme="minorHAnsi" w:hAnsiTheme="minorHAnsi" w:cstheme="minorHAnsi"/>
          <w:sz w:val="32"/>
          <w:szCs w:val="32"/>
          <w:u w:val="single"/>
        </w:rPr>
      </w:pPr>
    </w:p>
    <w:p w14:paraId="4E6BC100" w14:textId="77777777" w:rsidR="00A6573F" w:rsidRPr="00C62BD6" w:rsidRDefault="00A6573F" w:rsidP="008C4249">
      <w:pPr>
        <w:spacing w:line="340" w:lineRule="atLeast"/>
        <w:jc w:val="center"/>
        <w:rPr>
          <w:rFonts w:asciiTheme="minorHAnsi" w:hAnsiTheme="minorHAnsi" w:cstheme="minorHAnsi"/>
          <w:sz w:val="32"/>
          <w:szCs w:val="32"/>
          <w:u w:val="single"/>
        </w:rPr>
      </w:pPr>
    </w:p>
    <w:p w14:paraId="76E2A6FC" w14:textId="102299EE" w:rsidR="00B23A60" w:rsidRPr="00E26174" w:rsidRDefault="0062198B" w:rsidP="00030F29">
      <w:pPr>
        <w:tabs>
          <w:tab w:val="left" w:pos="709"/>
        </w:tabs>
        <w:spacing w:line="360" w:lineRule="auto"/>
        <w:jc w:val="both"/>
        <w:rPr>
          <w:rFonts w:asciiTheme="minorHAnsi" w:hAnsiTheme="minorHAnsi" w:cstheme="minorHAnsi"/>
          <w:b/>
        </w:rPr>
      </w:pPr>
      <w:r w:rsidRPr="00C62BD6">
        <w:rPr>
          <w:rFonts w:asciiTheme="minorHAnsi" w:hAnsiTheme="minorHAnsi" w:cstheme="minorHAnsi"/>
        </w:rPr>
        <w:tab/>
        <w:t xml:space="preserve">Nawiązując do ogłoszenia o postępowaniu prowadzonym w trybie podstawowym </w:t>
      </w:r>
      <w:r w:rsidR="00500CBF">
        <w:rPr>
          <w:rFonts w:asciiTheme="minorHAnsi" w:hAnsiTheme="minorHAnsi" w:cstheme="minorHAnsi"/>
        </w:rPr>
        <w:t xml:space="preserve">                  </w:t>
      </w:r>
      <w:r w:rsidRPr="00C62BD6">
        <w:rPr>
          <w:rFonts w:asciiTheme="minorHAnsi" w:hAnsiTheme="minorHAnsi" w:cstheme="minorHAnsi"/>
        </w:rPr>
        <w:t xml:space="preserve">bez przeprowadzenia negocjacji treści złożonych ofert zgodnie z art. 275 pkt 1 ustawy </w:t>
      </w:r>
      <w:proofErr w:type="spellStart"/>
      <w:r w:rsidRPr="00C62BD6">
        <w:rPr>
          <w:rFonts w:asciiTheme="minorHAnsi" w:hAnsiTheme="minorHAnsi" w:cstheme="minorHAnsi"/>
        </w:rPr>
        <w:t>Pzp</w:t>
      </w:r>
      <w:proofErr w:type="spellEnd"/>
      <w:r w:rsidRPr="00C62BD6">
        <w:rPr>
          <w:rFonts w:asciiTheme="minorHAnsi" w:hAnsiTheme="minorHAnsi" w:cstheme="minorHAnsi"/>
        </w:rPr>
        <w:t xml:space="preserve">                           na </w:t>
      </w:r>
      <w:r w:rsidR="00E975DB">
        <w:rPr>
          <w:rFonts w:asciiTheme="minorHAnsi" w:hAnsiTheme="minorHAnsi" w:cstheme="minorHAnsi"/>
          <w:b/>
        </w:rPr>
        <w:t>„Budowę</w:t>
      </w:r>
      <w:r w:rsidR="00E975DB" w:rsidRPr="00E975DB">
        <w:rPr>
          <w:rFonts w:asciiTheme="minorHAnsi" w:hAnsiTheme="minorHAnsi" w:cstheme="minorHAnsi"/>
          <w:b/>
        </w:rPr>
        <w:t xml:space="preserve"> </w:t>
      </w:r>
      <w:r w:rsidR="004F51A8">
        <w:rPr>
          <w:rFonts w:asciiTheme="minorHAnsi" w:hAnsiTheme="minorHAnsi" w:cstheme="minorHAnsi"/>
          <w:b/>
        </w:rPr>
        <w:t>wagi najazdowej ul. Śląska 36</w:t>
      </w:r>
      <w:r w:rsidR="00E975DB" w:rsidRPr="00E975DB">
        <w:rPr>
          <w:rFonts w:asciiTheme="minorHAnsi" w:hAnsiTheme="minorHAnsi" w:cstheme="minorHAnsi"/>
          <w:b/>
        </w:rPr>
        <w:t>”</w:t>
      </w:r>
    </w:p>
    <w:p w14:paraId="76E2A6FD" w14:textId="5F4E8DC9" w:rsidR="008C4249" w:rsidRPr="00C62BD6" w:rsidRDefault="008C4249" w:rsidP="00C62BD6">
      <w:pPr>
        <w:numPr>
          <w:ilvl w:val="1"/>
          <w:numId w:val="1"/>
        </w:numPr>
        <w:tabs>
          <w:tab w:val="clear" w:pos="397"/>
          <w:tab w:val="num" w:pos="284"/>
        </w:tabs>
        <w:spacing w:line="360" w:lineRule="auto"/>
        <w:ind w:left="284" w:hanging="284"/>
        <w:jc w:val="both"/>
        <w:rPr>
          <w:rFonts w:asciiTheme="minorHAnsi" w:hAnsiTheme="minorHAnsi" w:cstheme="minorHAnsi"/>
        </w:rPr>
      </w:pPr>
      <w:r w:rsidRPr="00C62BD6">
        <w:rPr>
          <w:rFonts w:asciiTheme="minorHAnsi" w:hAnsiTheme="minorHAnsi" w:cstheme="minorHAnsi"/>
        </w:rPr>
        <w:t xml:space="preserve">Oferujemy wykonanie </w:t>
      </w:r>
      <w:r w:rsidR="00C11660">
        <w:rPr>
          <w:rFonts w:asciiTheme="minorHAnsi" w:hAnsiTheme="minorHAnsi" w:cstheme="minorHAnsi"/>
        </w:rPr>
        <w:t>przedmiotu</w:t>
      </w:r>
      <w:r w:rsidRPr="00C62BD6">
        <w:rPr>
          <w:rFonts w:asciiTheme="minorHAnsi" w:hAnsiTheme="minorHAnsi" w:cstheme="minorHAnsi"/>
        </w:rPr>
        <w:t xml:space="preserve"> zamówienia, </w:t>
      </w:r>
      <w:r w:rsidR="004F3107">
        <w:rPr>
          <w:rFonts w:asciiTheme="minorHAnsi" w:hAnsiTheme="minorHAnsi" w:cstheme="minorHAnsi"/>
        </w:rPr>
        <w:t>na warunkach przedstawionych                          w niniejszej ofercie</w:t>
      </w:r>
      <w:r w:rsidRPr="00C62BD6">
        <w:rPr>
          <w:rFonts w:asciiTheme="minorHAnsi" w:hAnsiTheme="minorHAnsi" w:cstheme="minorHAnsi"/>
        </w:rPr>
        <w:t>:</w:t>
      </w:r>
    </w:p>
    <w:p w14:paraId="752E32E5" w14:textId="08638417" w:rsidR="00A6573F" w:rsidRDefault="00A6573F" w:rsidP="00A6573F">
      <w:pPr>
        <w:tabs>
          <w:tab w:val="left" w:pos="426"/>
        </w:tabs>
        <w:spacing w:line="360" w:lineRule="auto"/>
        <w:ind w:left="284"/>
        <w:jc w:val="both"/>
        <w:rPr>
          <w:rFonts w:asciiTheme="minorHAnsi" w:hAnsiTheme="minorHAnsi" w:cstheme="minorHAnsi"/>
        </w:rPr>
      </w:pPr>
    </w:p>
    <w:p w14:paraId="76E2A6FE" w14:textId="16D7F066" w:rsidR="00832DB4" w:rsidRPr="00C62BD6" w:rsidRDefault="008140A3" w:rsidP="00C62BD6">
      <w:pPr>
        <w:tabs>
          <w:tab w:val="left" w:pos="426"/>
        </w:tabs>
        <w:spacing w:line="360" w:lineRule="auto"/>
        <w:ind w:left="284" w:hanging="284"/>
        <w:jc w:val="both"/>
        <w:rPr>
          <w:rFonts w:asciiTheme="minorHAnsi" w:hAnsiTheme="minorHAnsi" w:cstheme="minorHAnsi"/>
        </w:rPr>
      </w:pPr>
      <w:r w:rsidRPr="00C62BD6">
        <w:rPr>
          <w:rFonts w:asciiTheme="minorHAnsi" w:hAnsiTheme="minorHAnsi" w:cstheme="minorHAnsi"/>
        </w:rPr>
        <w:t xml:space="preserve"> </w:t>
      </w:r>
      <w:r w:rsidR="00832DB4" w:rsidRPr="00C62BD6">
        <w:rPr>
          <w:rFonts w:asciiTheme="minorHAnsi" w:hAnsiTheme="minorHAnsi" w:cstheme="minorHAnsi"/>
          <w:b/>
        </w:rPr>
        <w:t>za łączną cenę ofertową:</w:t>
      </w:r>
    </w:p>
    <w:p w14:paraId="76E2A700" w14:textId="6860110E" w:rsidR="008C4249" w:rsidRPr="00C62BD6" w:rsidRDefault="008C4249" w:rsidP="009959F3">
      <w:pPr>
        <w:tabs>
          <w:tab w:val="left" w:pos="360"/>
          <w:tab w:val="left" w:pos="1980"/>
          <w:tab w:val="left" w:pos="5040"/>
        </w:tabs>
        <w:suppressAutoHyphens w:val="0"/>
        <w:autoSpaceDE w:val="0"/>
        <w:autoSpaceDN w:val="0"/>
        <w:adjustRightInd w:val="0"/>
        <w:spacing w:line="360" w:lineRule="auto"/>
        <w:jc w:val="both"/>
        <w:rPr>
          <w:rFonts w:asciiTheme="minorHAnsi" w:hAnsiTheme="minorHAnsi" w:cstheme="minorHAnsi"/>
          <w:lang w:eastAsia="pl-PL"/>
        </w:rPr>
      </w:pPr>
      <w:r w:rsidRPr="00C62BD6">
        <w:rPr>
          <w:rFonts w:asciiTheme="minorHAnsi" w:hAnsiTheme="minorHAnsi" w:cstheme="minorHAnsi"/>
          <w:lang w:eastAsia="pl-PL"/>
        </w:rPr>
        <w:tab/>
        <w:t xml:space="preserve">netto: </w:t>
      </w:r>
      <w:r w:rsidRPr="00C62BD6">
        <w:rPr>
          <w:rFonts w:asciiTheme="minorHAnsi" w:hAnsiTheme="minorHAnsi" w:cstheme="minorHAnsi"/>
          <w:lang w:eastAsia="pl-PL"/>
        </w:rPr>
        <w:tab/>
      </w:r>
      <w:r w:rsidRPr="00C62BD6">
        <w:rPr>
          <w:rFonts w:asciiTheme="minorHAnsi" w:hAnsiTheme="minorHAnsi" w:cstheme="minorHAnsi"/>
          <w:sz w:val="16"/>
          <w:szCs w:val="16"/>
          <w:lang w:eastAsia="pl-PL"/>
        </w:rPr>
        <w:t xml:space="preserve">.......................................................................................................... </w:t>
      </w:r>
      <w:r w:rsidRPr="00C62BD6">
        <w:rPr>
          <w:rFonts w:asciiTheme="minorHAnsi" w:hAnsiTheme="minorHAnsi" w:cstheme="minorHAnsi"/>
          <w:lang w:eastAsia="pl-PL"/>
        </w:rPr>
        <w:t>zł</w:t>
      </w:r>
    </w:p>
    <w:p w14:paraId="76E2A702" w14:textId="1B32DE17" w:rsidR="008C4249" w:rsidRPr="00C62BD6" w:rsidRDefault="008C4249" w:rsidP="00C62BD6">
      <w:pPr>
        <w:tabs>
          <w:tab w:val="left" w:pos="360"/>
          <w:tab w:val="left" w:pos="1980"/>
        </w:tabs>
        <w:suppressAutoHyphens w:val="0"/>
        <w:autoSpaceDE w:val="0"/>
        <w:autoSpaceDN w:val="0"/>
        <w:adjustRightInd w:val="0"/>
        <w:spacing w:line="360" w:lineRule="auto"/>
        <w:jc w:val="both"/>
        <w:rPr>
          <w:rFonts w:asciiTheme="minorHAnsi" w:hAnsiTheme="minorHAnsi" w:cstheme="minorHAnsi"/>
          <w:lang w:eastAsia="pl-PL"/>
        </w:rPr>
      </w:pPr>
      <w:r w:rsidRPr="00C62BD6">
        <w:rPr>
          <w:rFonts w:asciiTheme="minorHAnsi" w:hAnsiTheme="minorHAnsi" w:cstheme="minorHAnsi"/>
          <w:lang w:eastAsia="pl-PL"/>
        </w:rPr>
        <w:tab/>
        <w:t>podatek VAT</w:t>
      </w:r>
      <w:r w:rsidRPr="00C62BD6">
        <w:rPr>
          <w:rFonts w:asciiTheme="minorHAnsi" w:hAnsiTheme="minorHAnsi" w:cstheme="minorHAnsi"/>
          <w:sz w:val="16"/>
          <w:szCs w:val="16"/>
          <w:lang w:eastAsia="pl-PL"/>
        </w:rPr>
        <w:tab/>
        <w:t>……….</w:t>
      </w:r>
      <w:r w:rsidRPr="00C62BD6">
        <w:rPr>
          <w:rFonts w:asciiTheme="minorHAnsi" w:hAnsiTheme="minorHAnsi" w:cstheme="minorHAnsi"/>
          <w:lang w:eastAsia="pl-PL"/>
        </w:rPr>
        <w:t xml:space="preserve">% </w:t>
      </w:r>
      <w:r w:rsidRPr="00C62BD6">
        <w:rPr>
          <w:rFonts w:asciiTheme="minorHAnsi" w:hAnsiTheme="minorHAnsi" w:cstheme="minorHAnsi"/>
          <w:sz w:val="16"/>
          <w:szCs w:val="16"/>
          <w:lang w:eastAsia="pl-PL"/>
        </w:rPr>
        <w:t>...................................................................................</w:t>
      </w:r>
      <w:r w:rsidR="00420858">
        <w:rPr>
          <w:rFonts w:asciiTheme="minorHAnsi" w:hAnsiTheme="minorHAnsi" w:cstheme="minorHAnsi"/>
          <w:sz w:val="16"/>
          <w:szCs w:val="16"/>
          <w:lang w:eastAsia="pl-PL"/>
        </w:rPr>
        <w:t>....</w:t>
      </w:r>
      <w:r w:rsidRPr="00C62BD6">
        <w:rPr>
          <w:rFonts w:asciiTheme="minorHAnsi" w:hAnsiTheme="minorHAnsi" w:cstheme="minorHAnsi"/>
          <w:sz w:val="16"/>
          <w:szCs w:val="16"/>
          <w:lang w:eastAsia="pl-PL"/>
        </w:rPr>
        <w:t>.....</w:t>
      </w:r>
      <w:r w:rsidRPr="00C62BD6">
        <w:rPr>
          <w:rFonts w:asciiTheme="minorHAnsi" w:hAnsiTheme="minorHAnsi" w:cstheme="minorHAnsi"/>
          <w:lang w:eastAsia="pl-PL"/>
        </w:rPr>
        <w:t>zł</w:t>
      </w:r>
    </w:p>
    <w:p w14:paraId="76E2A703" w14:textId="77777777" w:rsidR="008C4249" w:rsidRPr="00C62BD6" w:rsidRDefault="008C4249" w:rsidP="00C62BD6">
      <w:pPr>
        <w:tabs>
          <w:tab w:val="left" w:pos="360"/>
          <w:tab w:val="left" w:pos="1980"/>
        </w:tabs>
        <w:suppressAutoHyphens w:val="0"/>
        <w:autoSpaceDE w:val="0"/>
        <w:autoSpaceDN w:val="0"/>
        <w:adjustRightInd w:val="0"/>
        <w:spacing w:line="360" w:lineRule="auto"/>
        <w:jc w:val="both"/>
        <w:rPr>
          <w:rFonts w:asciiTheme="minorHAnsi" w:hAnsiTheme="minorHAnsi" w:cstheme="minorHAnsi"/>
          <w:lang w:eastAsia="pl-PL"/>
        </w:rPr>
      </w:pPr>
      <w:r w:rsidRPr="00C62BD6">
        <w:rPr>
          <w:rFonts w:asciiTheme="minorHAnsi" w:hAnsiTheme="minorHAnsi" w:cstheme="minorHAnsi"/>
          <w:lang w:eastAsia="pl-PL"/>
        </w:rPr>
        <w:tab/>
        <w:t>brutto (z VAT):</w:t>
      </w:r>
      <w:r w:rsidRPr="00C62BD6">
        <w:rPr>
          <w:rFonts w:asciiTheme="minorHAnsi" w:hAnsiTheme="minorHAnsi" w:cstheme="minorHAnsi"/>
          <w:sz w:val="16"/>
          <w:szCs w:val="16"/>
          <w:lang w:eastAsia="pl-PL"/>
        </w:rPr>
        <w:tab/>
        <w:t xml:space="preserve">.......................................................................................................... </w:t>
      </w:r>
      <w:r w:rsidRPr="00C62BD6">
        <w:rPr>
          <w:rFonts w:asciiTheme="minorHAnsi" w:hAnsiTheme="minorHAnsi" w:cstheme="minorHAnsi"/>
          <w:lang w:eastAsia="pl-PL"/>
        </w:rPr>
        <w:t>zł</w:t>
      </w:r>
    </w:p>
    <w:p w14:paraId="76E2A704" w14:textId="6069BB35" w:rsidR="00D87072" w:rsidRDefault="008C4249" w:rsidP="00C62BD6">
      <w:pPr>
        <w:tabs>
          <w:tab w:val="left" w:pos="360"/>
          <w:tab w:val="left" w:pos="1980"/>
        </w:tabs>
        <w:suppressAutoHyphens w:val="0"/>
        <w:autoSpaceDE w:val="0"/>
        <w:autoSpaceDN w:val="0"/>
        <w:adjustRightInd w:val="0"/>
        <w:spacing w:line="360" w:lineRule="auto"/>
        <w:jc w:val="both"/>
        <w:rPr>
          <w:rFonts w:asciiTheme="minorHAnsi" w:hAnsiTheme="minorHAnsi" w:cstheme="minorHAnsi"/>
          <w:sz w:val="16"/>
          <w:szCs w:val="16"/>
          <w:lang w:eastAsia="pl-PL"/>
        </w:rPr>
      </w:pPr>
      <w:r w:rsidRPr="00C62BD6">
        <w:rPr>
          <w:rFonts w:asciiTheme="minorHAnsi" w:hAnsiTheme="minorHAnsi" w:cstheme="minorHAnsi"/>
          <w:lang w:eastAsia="pl-PL"/>
        </w:rPr>
        <w:tab/>
        <w:t xml:space="preserve">słownie brutto: </w:t>
      </w:r>
      <w:r w:rsidRPr="00C62BD6">
        <w:rPr>
          <w:rFonts w:asciiTheme="minorHAnsi" w:hAnsiTheme="minorHAnsi" w:cstheme="minorHAnsi"/>
          <w:sz w:val="16"/>
          <w:szCs w:val="16"/>
          <w:lang w:eastAsia="pl-PL"/>
        </w:rPr>
        <w:tab/>
        <w:t>………………………………………...……........................................</w:t>
      </w:r>
      <w:r w:rsidR="005542E8">
        <w:rPr>
          <w:rFonts w:asciiTheme="minorHAnsi" w:hAnsiTheme="minorHAnsi" w:cstheme="minorHAnsi"/>
          <w:sz w:val="16"/>
          <w:szCs w:val="16"/>
          <w:lang w:eastAsia="pl-PL"/>
        </w:rPr>
        <w:t xml:space="preserve"> </w:t>
      </w:r>
      <w:r w:rsidR="004B6D52">
        <w:rPr>
          <w:rFonts w:asciiTheme="minorHAnsi" w:hAnsiTheme="minorHAnsi" w:cstheme="minorHAnsi"/>
          <w:sz w:val="16"/>
          <w:szCs w:val="16"/>
          <w:lang w:eastAsia="pl-PL"/>
        </w:rPr>
        <w:t>……………</w:t>
      </w:r>
      <w:r w:rsidR="004B6D52" w:rsidRPr="004B6D52">
        <w:rPr>
          <w:rFonts w:asciiTheme="minorHAnsi" w:hAnsiTheme="minorHAnsi" w:cstheme="minorHAnsi"/>
          <w:lang w:eastAsia="pl-PL"/>
        </w:rPr>
        <w:t>.. zł</w:t>
      </w:r>
      <w:r w:rsidR="005542E8">
        <w:rPr>
          <w:rFonts w:asciiTheme="minorHAnsi" w:hAnsiTheme="minorHAnsi" w:cstheme="minorHAnsi"/>
          <w:sz w:val="16"/>
          <w:szCs w:val="16"/>
          <w:lang w:eastAsia="pl-PL"/>
        </w:rPr>
        <w:t xml:space="preserve">                   </w:t>
      </w:r>
    </w:p>
    <w:p w14:paraId="76E2A70D" w14:textId="2F39DF76" w:rsidR="00030F29" w:rsidRPr="00A6573F" w:rsidRDefault="00030F29" w:rsidP="00030F29">
      <w:pPr>
        <w:tabs>
          <w:tab w:val="left" w:pos="360"/>
          <w:tab w:val="left" w:pos="1980"/>
        </w:tabs>
        <w:suppressAutoHyphens w:val="0"/>
        <w:autoSpaceDE w:val="0"/>
        <w:autoSpaceDN w:val="0"/>
        <w:adjustRightInd w:val="0"/>
        <w:spacing w:line="360" w:lineRule="auto"/>
        <w:jc w:val="both"/>
        <w:rPr>
          <w:rFonts w:asciiTheme="minorHAnsi" w:hAnsiTheme="minorHAnsi" w:cstheme="minorHAnsi"/>
          <w:lang w:eastAsia="pl-PL"/>
        </w:rPr>
      </w:pPr>
      <w:r>
        <w:rPr>
          <w:rFonts w:asciiTheme="minorHAnsi" w:hAnsiTheme="minorHAnsi" w:cstheme="minorHAnsi"/>
          <w:sz w:val="16"/>
          <w:szCs w:val="16"/>
          <w:lang w:eastAsia="pl-PL"/>
        </w:rPr>
        <w:tab/>
      </w:r>
    </w:p>
    <w:p w14:paraId="76E2A71D" w14:textId="3532C8A0" w:rsidR="005B1DF4" w:rsidRPr="00C40542" w:rsidRDefault="008C4249" w:rsidP="00C40542">
      <w:pPr>
        <w:tabs>
          <w:tab w:val="left" w:pos="1620"/>
        </w:tabs>
        <w:spacing w:line="276" w:lineRule="auto"/>
        <w:ind w:left="426" w:hanging="426"/>
        <w:jc w:val="both"/>
        <w:rPr>
          <w:rFonts w:asciiTheme="minorHAnsi" w:hAnsiTheme="minorHAnsi" w:cstheme="minorHAnsi"/>
          <w:b/>
          <w:bCs/>
        </w:rPr>
      </w:pPr>
      <w:r w:rsidRPr="0048352F">
        <w:rPr>
          <w:rFonts w:asciiTheme="minorHAnsi" w:hAnsiTheme="minorHAnsi" w:cstheme="minorHAnsi"/>
          <w:lang w:eastAsia="pl-PL"/>
        </w:rPr>
        <w:t>2</w:t>
      </w:r>
      <w:r w:rsidRPr="00D17B93">
        <w:rPr>
          <w:rFonts w:asciiTheme="minorHAnsi" w:hAnsiTheme="minorHAnsi" w:cstheme="minorHAnsi"/>
          <w:lang w:eastAsia="pl-PL"/>
        </w:rPr>
        <w:t>)</w:t>
      </w:r>
      <w:r w:rsidR="00C40542">
        <w:rPr>
          <w:rFonts w:asciiTheme="minorHAnsi" w:hAnsiTheme="minorHAnsi" w:cstheme="minorHAnsi"/>
          <w:lang w:eastAsia="pl-PL"/>
        </w:rPr>
        <w:t xml:space="preserve">  </w:t>
      </w:r>
      <w:r w:rsidR="00FD3FC1" w:rsidRPr="00D17B93">
        <w:rPr>
          <w:rFonts w:asciiTheme="minorHAnsi" w:hAnsiTheme="minorHAnsi" w:cstheme="minorHAnsi"/>
        </w:rPr>
        <w:t xml:space="preserve">Oświadczamy, iż </w:t>
      </w:r>
      <w:r w:rsidR="00282CDA" w:rsidRPr="00D17B93">
        <w:rPr>
          <w:rFonts w:asciiTheme="minorHAnsi" w:hAnsiTheme="minorHAnsi" w:cstheme="minorHAnsi"/>
        </w:rPr>
        <w:t>z</w:t>
      </w:r>
      <w:r w:rsidR="00A701BE" w:rsidRPr="00D17B93">
        <w:rPr>
          <w:rFonts w:asciiTheme="minorHAnsi" w:hAnsiTheme="minorHAnsi" w:cstheme="minorHAnsi"/>
        </w:rPr>
        <w:t>amówieni</w:t>
      </w:r>
      <w:r w:rsidR="00282CDA" w:rsidRPr="00D17B93">
        <w:rPr>
          <w:rFonts w:asciiTheme="minorHAnsi" w:hAnsiTheme="minorHAnsi" w:cstheme="minorHAnsi"/>
        </w:rPr>
        <w:t xml:space="preserve">e </w:t>
      </w:r>
      <w:r w:rsidR="00FD3FC1" w:rsidRPr="00D17B93">
        <w:rPr>
          <w:rFonts w:asciiTheme="minorHAnsi" w:hAnsiTheme="minorHAnsi" w:cstheme="minorHAnsi"/>
        </w:rPr>
        <w:t xml:space="preserve">wykonamy </w:t>
      </w:r>
      <w:r w:rsidRPr="00D17B93">
        <w:rPr>
          <w:rFonts w:asciiTheme="minorHAnsi" w:hAnsiTheme="minorHAnsi" w:cstheme="minorHAnsi"/>
          <w:lang w:eastAsia="pl-PL"/>
        </w:rPr>
        <w:t>w terminie</w:t>
      </w:r>
      <w:r w:rsidRPr="00D17B93">
        <w:rPr>
          <w:rFonts w:asciiTheme="minorHAnsi" w:hAnsiTheme="minorHAnsi" w:cstheme="minorHAnsi"/>
        </w:rPr>
        <w:t xml:space="preserve"> </w:t>
      </w:r>
      <w:r w:rsidR="008B5016" w:rsidRPr="00D17B93">
        <w:rPr>
          <w:rFonts w:asciiTheme="minorHAnsi" w:hAnsiTheme="minorHAnsi" w:cstheme="minorHAnsi"/>
        </w:rPr>
        <w:t xml:space="preserve"> </w:t>
      </w:r>
      <w:r w:rsidR="00C40542" w:rsidRPr="00C40542">
        <w:rPr>
          <w:rFonts w:asciiTheme="minorHAnsi" w:hAnsiTheme="minorHAnsi" w:cstheme="minorHAnsi"/>
        </w:rPr>
        <w:t>do 6 tygodni od dnia otrzymania prawomocnej decyzji pozwolenia na budowę.</w:t>
      </w:r>
    </w:p>
    <w:p w14:paraId="76E2A71E" w14:textId="77777777" w:rsidR="00EC0555" w:rsidRPr="00510935" w:rsidRDefault="008C4249" w:rsidP="005B1DF4">
      <w:pPr>
        <w:tabs>
          <w:tab w:val="left" w:pos="360"/>
          <w:tab w:val="left" w:pos="1980"/>
        </w:tabs>
        <w:suppressAutoHyphens w:val="0"/>
        <w:autoSpaceDE w:val="0"/>
        <w:autoSpaceDN w:val="0"/>
        <w:adjustRightInd w:val="0"/>
        <w:spacing w:line="360" w:lineRule="auto"/>
        <w:ind w:left="360" w:hanging="360"/>
        <w:jc w:val="both"/>
        <w:rPr>
          <w:rFonts w:asciiTheme="minorHAnsi" w:hAnsiTheme="minorHAnsi" w:cstheme="minorHAnsi"/>
        </w:rPr>
      </w:pPr>
      <w:r w:rsidRPr="00510935">
        <w:rPr>
          <w:rFonts w:asciiTheme="minorHAnsi" w:hAnsiTheme="minorHAnsi" w:cstheme="minorHAnsi"/>
        </w:rPr>
        <w:t>3)</w:t>
      </w:r>
      <w:r w:rsidRPr="00510935">
        <w:rPr>
          <w:rFonts w:asciiTheme="minorHAnsi" w:hAnsiTheme="minorHAnsi" w:cstheme="minorHAnsi"/>
        </w:rPr>
        <w:tab/>
      </w:r>
      <w:r w:rsidR="00282CDA" w:rsidRPr="00510935">
        <w:rPr>
          <w:rFonts w:asciiTheme="minorHAnsi" w:hAnsiTheme="minorHAnsi" w:cstheme="minorHAnsi"/>
        </w:rPr>
        <w:t xml:space="preserve">Oświadczamy, iż </w:t>
      </w:r>
      <w:r w:rsidR="00FD3FC1" w:rsidRPr="00510935">
        <w:rPr>
          <w:rFonts w:asciiTheme="minorHAnsi" w:hAnsiTheme="minorHAnsi" w:cstheme="minorHAnsi"/>
        </w:rPr>
        <w:t>udziel</w:t>
      </w:r>
      <w:r w:rsidR="008849CE" w:rsidRPr="00510935">
        <w:rPr>
          <w:rFonts w:asciiTheme="minorHAnsi" w:hAnsiTheme="minorHAnsi" w:cstheme="minorHAnsi"/>
        </w:rPr>
        <w:t>amy gwarancji na wykonane prace</w:t>
      </w:r>
      <w:r w:rsidR="00FD3FC1" w:rsidRPr="00510935">
        <w:rPr>
          <w:rFonts w:asciiTheme="minorHAnsi" w:hAnsiTheme="minorHAnsi" w:cstheme="minorHAnsi"/>
        </w:rPr>
        <w:t xml:space="preserve">: </w:t>
      </w:r>
      <w:r w:rsidR="00FD3FC1" w:rsidRPr="00510935">
        <w:rPr>
          <w:rFonts w:asciiTheme="minorHAnsi" w:hAnsiTheme="minorHAnsi" w:cstheme="minorHAnsi"/>
          <w:sz w:val="16"/>
          <w:szCs w:val="16"/>
        </w:rPr>
        <w:t>…………….</w:t>
      </w:r>
      <w:r w:rsidR="00EC0555" w:rsidRPr="00510935">
        <w:rPr>
          <w:rFonts w:asciiTheme="minorHAnsi" w:hAnsiTheme="minorHAnsi" w:cstheme="minorHAnsi"/>
        </w:rPr>
        <w:t>miesiące/ miesięcy</w:t>
      </w:r>
      <w:r w:rsidR="002E2C4B" w:rsidRPr="00510935">
        <w:rPr>
          <w:rFonts w:asciiTheme="minorHAnsi" w:hAnsiTheme="minorHAnsi" w:cstheme="minorHAnsi"/>
        </w:rPr>
        <w:t>.</w:t>
      </w:r>
    </w:p>
    <w:p w14:paraId="76E2A71F" w14:textId="77777777" w:rsidR="002E2C4B" w:rsidRPr="00510935" w:rsidRDefault="002E2C4B" w:rsidP="00C62BD6">
      <w:pPr>
        <w:tabs>
          <w:tab w:val="left" w:pos="360"/>
        </w:tabs>
        <w:spacing w:line="360" w:lineRule="auto"/>
        <w:jc w:val="both"/>
        <w:rPr>
          <w:rFonts w:asciiTheme="minorHAnsi" w:hAnsiTheme="minorHAnsi" w:cstheme="minorHAnsi"/>
          <w:b/>
        </w:rPr>
      </w:pPr>
      <w:r w:rsidRPr="00510935">
        <w:rPr>
          <w:rFonts w:asciiTheme="minorHAnsi" w:hAnsiTheme="minorHAnsi" w:cstheme="minorHAnsi"/>
        </w:rPr>
        <w:t xml:space="preserve"> </w:t>
      </w:r>
      <w:r w:rsidRPr="00510935">
        <w:rPr>
          <w:rFonts w:asciiTheme="minorHAnsi" w:hAnsiTheme="minorHAnsi" w:cstheme="minorHAnsi"/>
        </w:rPr>
        <w:tab/>
      </w:r>
      <w:r w:rsidRPr="00510935">
        <w:rPr>
          <w:rFonts w:asciiTheme="minorHAnsi" w:hAnsiTheme="minorHAnsi" w:cstheme="minorHAnsi"/>
          <w:b/>
        </w:rPr>
        <w:t>UWAGA:</w:t>
      </w:r>
    </w:p>
    <w:p w14:paraId="76E2A720" w14:textId="77777777" w:rsidR="002E2C4B" w:rsidRPr="00510935" w:rsidRDefault="002E2C4B" w:rsidP="00C62BD6">
      <w:pPr>
        <w:tabs>
          <w:tab w:val="left" w:pos="360"/>
        </w:tabs>
        <w:spacing w:line="360" w:lineRule="auto"/>
        <w:jc w:val="both"/>
        <w:rPr>
          <w:rFonts w:asciiTheme="minorHAnsi" w:hAnsiTheme="minorHAnsi" w:cstheme="minorHAnsi"/>
        </w:rPr>
      </w:pPr>
      <w:r w:rsidRPr="00510935">
        <w:rPr>
          <w:rFonts w:asciiTheme="minorHAnsi" w:hAnsiTheme="minorHAnsi" w:cstheme="minorHAnsi"/>
        </w:rPr>
        <w:tab/>
        <w:t>Minimalny okres gwarancji wymagany</w:t>
      </w:r>
      <w:r w:rsidR="00156B5F" w:rsidRPr="00510935">
        <w:rPr>
          <w:rFonts w:asciiTheme="minorHAnsi" w:hAnsiTheme="minorHAnsi" w:cstheme="minorHAnsi"/>
        </w:rPr>
        <w:t xml:space="preserve"> przez Z</w:t>
      </w:r>
      <w:r w:rsidRPr="00510935">
        <w:rPr>
          <w:rFonts w:asciiTheme="minorHAnsi" w:hAnsiTheme="minorHAnsi" w:cstheme="minorHAnsi"/>
        </w:rPr>
        <w:t>amawiającego wynosi 36 miesięcy.</w:t>
      </w:r>
    </w:p>
    <w:p w14:paraId="76E2A721" w14:textId="77777777" w:rsidR="00733043" w:rsidRPr="00510935" w:rsidRDefault="002E2C4B" w:rsidP="00E27751">
      <w:pPr>
        <w:tabs>
          <w:tab w:val="left" w:pos="360"/>
        </w:tabs>
        <w:spacing w:line="360" w:lineRule="auto"/>
        <w:ind w:left="360"/>
        <w:jc w:val="both"/>
        <w:rPr>
          <w:rFonts w:asciiTheme="minorHAnsi" w:hAnsiTheme="minorHAnsi" w:cstheme="minorHAnsi"/>
        </w:rPr>
      </w:pPr>
      <w:r w:rsidRPr="00510935">
        <w:rPr>
          <w:rFonts w:asciiTheme="minorHAnsi" w:hAnsiTheme="minorHAnsi" w:cstheme="minorHAnsi"/>
        </w:rPr>
        <w:t xml:space="preserve">Brak wpisu </w:t>
      </w:r>
      <w:r w:rsidR="006F52F0" w:rsidRPr="00510935">
        <w:rPr>
          <w:rFonts w:asciiTheme="minorHAnsi" w:hAnsiTheme="minorHAnsi" w:cstheme="minorHAnsi"/>
        </w:rPr>
        <w:t>dotyczącego</w:t>
      </w:r>
      <w:r w:rsidRPr="00510935">
        <w:rPr>
          <w:rFonts w:asciiTheme="minorHAnsi" w:hAnsiTheme="minorHAnsi" w:cstheme="minorHAnsi"/>
        </w:rPr>
        <w:t xml:space="preserve"> długości okresu gwarancji w formularzu ofertowym  będzie traktowany przez Zamawiającego jako</w:t>
      </w:r>
      <w:r w:rsidR="00E27751" w:rsidRPr="00510935">
        <w:rPr>
          <w:rFonts w:asciiTheme="minorHAnsi" w:hAnsiTheme="minorHAnsi" w:cstheme="minorHAnsi"/>
        </w:rPr>
        <w:t xml:space="preserve"> 36-miesięczny okres gwarancji.</w:t>
      </w:r>
    </w:p>
    <w:p w14:paraId="76E2A722" w14:textId="257F0A4F" w:rsidR="00EC0555" w:rsidRPr="00651E88" w:rsidRDefault="000961A3" w:rsidP="00651E88">
      <w:pPr>
        <w:tabs>
          <w:tab w:val="left" w:pos="360"/>
        </w:tabs>
        <w:spacing w:line="360" w:lineRule="auto"/>
        <w:ind w:left="360" w:hanging="360"/>
        <w:jc w:val="both"/>
        <w:rPr>
          <w:rFonts w:asciiTheme="minorHAnsi" w:hAnsiTheme="minorHAnsi" w:cstheme="minorHAnsi"/>
          <w:color w:val="FF0000"/>
        </w:rPr>
      </w:pPr>
      <w:r w:rsidRPr="00651E88">
        <w:rPr>
          <w:rFonts w:asciiTheme="minorHAnsi" w:hAnsiTheme="minorHAnsi" w:cstheme="minorHAnsi"/>
        </w:rPr>
        <w:lastRenderedPageBreak/>
        <w:t>4)</w:t>
      </w:r>
      <w:r w:rsidRPr="00651E88">
        <w:rPr>
          <w:rFonts w:asciiTheme="minorHAnsi" w:hAnsiTheme="minorHAnsi" w:cstheme="minorHAnsi"/>
        </w:rPr>
        <w:tab/>
      </w:r>
      <w:r w:rsidR="0052767B" w:rsidRPr="00651E88">
        <w:rPr>
          <w:rFonts w:asciiTheme="minorHAnsi" w:hAnsiTheme="minorHAnsi" w:cstheme="minorHAnsi"/>
        </w:rPr>
        <w:t>Oświadczamy</w:t>
      </w:r>
      <w:r w:rsidR="0052767B" w:rsidRPr="00C62BD6">
        <w:rPr>
          <w:rFonts w:asciiTheme="minorHAnsi" w:hAnsiTheme="minorHAnsi" w:cstheme="minorHAnsi"/>
        </w:rPr>
        <w:t>, że zapoznaliśmy się z SWZ i nie wnosimy do niej zastrzeżeń                                     oraz zdobyliśmy konieczne informacje potrzebne do właściwego wykonania zamówienia</w:t>
      </w:r>
      <w:r w:rsidR="00FB7FD3">
        <w:rPr>
          <w:rFonts w:asciiTheme="minorHAnsi" w:hAnsiTheme="minorHAnsi" w:cstheme="minorHAnsi"/>
        </w:rPr>
        <w:t>.</w:t>
      </w:r>
    </w:p>
    <w:p w14:paraId="76E2A723" w14:textId="77777777" w:rsidR="00033937" w:rsidRPr="00C62BD6" w:rsidRDefault="00651E88" w:rsidP="00651E88">
      <w:pPr>
        <w:tabs>
          <w:tab w:val="left" w:pos="426"/>
        </w:tabs>
        <w:spacing w:line="360" w:lineRule="auto"/>
        <w:ind w:left="397" w:hanging="397"/>
        <w:jc w:val="both"/>
        <w:rPr>
          <w:rFonts w:asciiTheme="minorHAnsi" w:hAnsiTheme="minorHAnsi" w:cstheme="minorHAnsi"/>
        </w:rPr>
      </w:pPr>
      <w:r>
        <w:rPr>
          <w:rFonts w:asciiTheme="minorHAnsi" w:hAnsiTheme="minorHAnsi" w:cstheme="minorHAnsi"/>
        </w:rPr>
        <w:t>5)</w:t>
      </w:r>
      <w:r>
        <w:rPr>
          <w:rFonts w:asciiTheme="minorHAnsi" w:hAnsiTheme="minorHAnsi" w:cstheme="minorHAnsi"/>
        </w:rPr>
        <w:tab/>
      </w:r>
      <w:r w:rsidR="00033937" w:rsidRPr="00C62BD6">
        <w:rPr>
          <w:rFonts w:asciiTheme="minorHAnsi" w:hAnsiTheme="minorHAnsi" w:cstheme="minorHAnsi"/>
        </w:rPr>
        <w:t xml:space="preserve">Wadium w kwocie </w:t>
      </w:r>
      <w:r w:rsidR="00033937" w:rsidRPr="00C62BD6">
        <w:rPr>
          <w:rFonts w:asciiTheme="minorHAnsi" w:hAnsiTheme="minorHAnsi" w:cstheme="minorHAnsi"/>
          <w:sz w:val="16"/>
          <w:szCs w:val="16"/>
        </w:rPr>
        <w:t>….....</w:t>
      </w:r>
      <w:r w:rsidR="004F4FEC" w:rsidRPr="00C62BD6">
        <w:rPr>
          <w:rFonts w:asciiTheme="minorHAnsi" w:hAnsiTheme="minorHAnsi" w:cstheme="minorHAnsi"/>
          <w:sz w:val="16"/>
          <w:szCs w:val="16"/>
        </w:rPr>
        <w:t>....</w:t>
      </w:r>
      <w:r w:rsidR="00033937" w:rsidRPr="00C62BD6">
        <w:rPr>
          <w:rFonts w:asciiTheme="minorHAnsi" w:hAnsiTheme="minorHAnsi" w:cstheme="minorHAnsi"/>
          <w:sz w:val="16"/>
          <w:szCs w:val="16"/>
        </w:rPr>
        <w:t>.............</w:t>
      </w:r>
      <w:r w:rsidR="004F4FEC" w:rsidRPr="00C62BD6">
        <w:rPr>
          <w:rFonts w:asciiTheme="minorHAnsi" w:hAnsiTheme="minorHAnsi" w:cstheme="minorHAnsi"/>
          <w:sz w:val="16"/>
          <w:szCs w:val="16"/>
        </w:rPr>
        <w:t>...</w:t>
      </w:r>
      <w:r w:rsidR="00033937" w:rsidRPr="00C62BD6">
        <w:rPr>
          <w:rFonts w:asciiTheme="minorHAnsi" w:hAnsiTheme="minorHAnsi" w:cstheme="minorHAnsi"/>
          <w:sz w:val="16"/>
          <w:szCs w:val="16"/>
        </w:rPr>
        <w:t xml:space="preserve">..... </w:t>
      </w:r>
      <w:r w:rsidR="00033937" w:rsidRPr="00C62BD6">
        <w:rPr>
          <w:rFonts w:asciiTheme="minorHAnsi" w:hAnsiTheme="minorHAnsi" w:cstheme="minorHAnsi"/>
        </w:rPr>
        <w:t xml:space="preserve">zostało wniesione w dniu </w:t>
      </w:r>
      <w:r w:rsidR="00033937" w:rsidRPr="00C62BD6">
        <w:rPr>
          <w:rFonts w:asciiTheme="minorHAnsi" w:hAnsiTheme="minorHAnsi" w:cstheme="minorHAnsi"/>
          <w:sz w:val="16"/>
          <w:szCs w:val="16"/>
        </w:rPr>
        <w:t>....................</w:t>
      </w:r>
      <w:r w:rsidR="004F4FEC" w:rsidRPr="00C62BD6">
        <w:rPr>
          <w:rFonts w:asciiTheme="minorHAnsi" w:hAnsiTheme="minorHAnsi" w:cstheme="minorHAnsi"/>
          <w:sz w:val="16"/>
          <w:szCs w:val="16"/>
        </w:rPr>
        <w:t>.....</w:t>
      </w:r>
      <w:r w:rsidR="00033937" w:rsidRPr="00C62BD6">
        <w:rPr>
          <w:rFonts w:asciiTheme="minorHAnsi" w:hAnsiTheme="minorHAnsi" w:cstheme="minorHAnsi"/>
          <w:sz w:val="16"/>
          <w:szCs w:val="16"/>
        </w:rPr>
        <w:t>..</w:t>
      </w:r>
      <w:r w:rsidR="004F4FEC" w:rsidRPr="00C62BD6">
        <w:rPr>
          <w:rFonts w:asciiTheme="minorHAnsi" w:hAnsiTheme="minorHAnsi" w:cstheme="minorHAnsi"/>
          <w:sz w:val="16"/>
          <w:szCs w:val="16"/>
        </w:rPr>
        <w:t>....</w:t>
      </w:r>
      <w:r w:rsidR="00033937" w:rsidRPr="00C62BD6">
        <w:rPr>
          <w:rFonts w:asciiTheme="minorHAnsi" w:hAnsiTheme="minorHAnsi" w:cstheme="minorHAnsi"/>
          <w:sz w:val="16"/>
          <w:szCs w:val="16"/>
        </w:rPr>
        <w:t>.....</w:t>
      </w:r>
      <w:r w:rsidR="004F4FEC" w:rsidRPr="00C62BD6">
        <w:rPr>
          <w:rFonts w:asciiTheme="minorHAnsi" w:hAnsiTheme="minorHAnsi" w:cstheme="minorHAnsi"/>
          <w:sz w:val="16"/>
          <w:szCs w:val="16"/>
        </w:rPr>
        <w:t>.....</w:t>
      </w:r>
      <w:r w:rsidR="00033937" w:rsidRPr="00C62BD6">
        <w:rPr>
          <w:rFonts w:asciiTheme="minorHAnsi" w:hAnsiTheme="minorHAnsi" w:cstheme="minorHAnsi"/>
          <w:sz w:val="16"/>
          <w:szCs w:val="16"/>
        </w:rPr>
        <w:t xml:space="preserve">.....  </w:t>
      </w:r>
      <w:r w:rsidR="00033937" w:rsidRPr="00C62BD6">
        <w:rPr>
          <w:rFonts w:asciiTheme="minorHAnsi" w:hAnsiTheme="minorHAnsi" w:cstheme="minorHAnsi"/>
        </w:rPr>
        <w:t xml:space="preserve">w formie: </w:t>
      </w:r>
      <w:r w:rsidR="00033937" w:rsidRPr="00C62BD6">
        <w:rPr>
          <w:rFonts w:asciiTheme="minorHAnsi" w:hAnsiTheme="minorHAnsi" w:cstheme="minorHAnsi"/>
          <w:sz w:val="16"/>
          <w:szCs w:val="16"/>
        </w:rPr>
        <w:t>................................................</w:t>
      </w:r>
      <w:r w:rsidR="004F4FEC" w:rsidRPr="00C62BD6">
        <w:rPr>
          <w:rFonts w:asciiTheme="minorHAnsi" w:hAnsiTheme="minorHAnsi" w:cstheme="minorHAnsi"/>
          <w:sz w:val="16"/>
          <w:szCs w:val="16"/>
        </w:rPr>
        <w:t>..............</w:t>
      </w:r>
      <w:r w:rsidR="00033937" w:rsidRPr="00C62BD6">
        <w:rPr>
          <w:rFonts w:asciiTheme="minorHAnsi" w:hAnsiTheme="minorHAnsi" w:cstheme="minorHAnsi"/>
          <w:sz w:val="16"/>
          <w:szCs w:val="16"/>
        </w:rPr>
        <w:t>..............</w:t>
      </w:r>
    </w:p>
    <w:p w14:paraId="76E2A724" w14:textId="77777777" w:rsidR="00033937" w:rsidRPr="00C62BD6" w:rsidRDefault="00033937" w:rsidP="00C62BD6">
      <w:pPr>
        <w:spacing w:line="360" w:lineRule="auto"/>
        <w:ind w:left="397"/>
        <w:jc w:val="both"/>
        <w:rPr>
          <w:rFonts w:asciiTheme="minorHAnsi" w:hAnsiTheme="minorHAnsi" w:cstheme="minorHAnsi"/>
        </w:rPr>
      </w:pPr>
      <w:r w:rsidRPr="00C62BD6">
        <w:rPr>
          <w:rFonts w:asciiTheme="minorHAnsi" w:hAnsiTheme="minorHAnsi" w:cstheme="minorHAnsi"/>
        </w:rPr>
        <w:t xml:space="preserve">Zwrotu wadium prosimy dokonać na konto nr : </w:t>
      </w:r>
      <w:r w:rsidRPr="00C62BD6">
        <w:rPr>
          <w:rFonts w:asciiTheme="minorHAnsi" w:hAnsiTheme="minorHAnsi" w:cstheme="minorHAnsi"/>
          <w:sz w:val="16"/>
          <w:szCs w:val="16"/>
        </w:rPr>
        <w:t>...................................................................................................</w:t>
      </w:r>
    </w:p>
    <w:p w14:paraId="76E2A725" w14:textId="77777777" w:rsidR="00033937" w:rsidRPr="00C62BD6" w:rsidRDefault="00033937" w:rsidP="00C62BD6">
      <w:pPr>
        <w:spacing w:line="360" w:lineRule="auto"/>
        <w:ind w:left="397"/>
        <w:jc w:val="both"/>
        <w:rPr>
          <w:rFonts w:asciiTheme="minorHAnsi" w:hAnsiTheme="minorHAnsi" w:cstheme="minorHAnsi"/>
        </w:rPr>
      </w:pPr>
      <w:r w:rsidRPr="00C62BD6">
        <w:rPr>
          <w:rFonts w:asciiTheme="minorHAnsi" w:hAnsiTheme="minorHAnsi" w:cstheme="minorHAnsi"/>
        </w:rPr>
        <w:t>lub na adres: .</w:t>
      </w:r>
      <w:r w:rsidRPr="00C62BD6">
        <w:rPr>
          <w:rFonts w:asciiTheme="minorHAnsi" w:hAnsiTheme="minorHAnsi" w:cstheme="minorHAnsi"/>
          <w:sz w:val="16"/>
          <w:szCs w:val="16"/>
        </w:rPr>
        <w:t>.....................................................................................................................................................................................</w:t>
      </w:r>
    </w:p>
    <w:p w14:paraId="76E2A726" w14:textId="77777777" w:rsidR="00033937" w:rsidRPr="00C62BD6" w:rsidRDefault="00033937" w:rsidP="00C62BD6">
      <w:pPr>
        <w:spacing w:line="360" w:lineRule="auto"/>
        <w:ind w:left="397"/>
        <w:jc w:val="both"/>
        <w:rPr>
          <w:rFonts w:asciiTheme="minorHAnsi" w:hAnsiTheme="minorHAnsi" w:cstheme="minorHAnsi"/>
        </w:rPr>
      </w:pPr>
      <w:r w:rsidRPr="00C62BD6">
        <w:rPr>
          <w:rFonts w:asciiTheme="minorHAnsi" w:hAnsiTheme="minorHAnsi" w:cstheme="minorHAnsi"/>
        </w:rPr>
        <w:t xml:space="preserve">Jesteśmy świadomi, że wniesione przez nas wadium nie podlega zwrotowi </w:t>
      </w:r>
      <w:r w:rsidR="004F4FEC" w:rsidRPr="00C62BD6">
        <w:rPr>
          <w:rFonts w:asciiTheme="minorHAnsi" w:hAnsiTheme="minorHAnsi" w:cstheme="minorHAnsi"/>
        </w:rPr>
        <w:t xml:space="preserve">                                            </w:t>
      </w:r>
      <w:r w:rsidRPr="00C62BD6">
        <w:rPr>
          <w:rFonts w:asciiTheme="minorHAnsi" w:hAnsiTheme="minorHAnsi" w:cstheme="minorHAnsi"/>
        </w:rPr>
        <w:t>w okolicznościach, o których mowa w art. 98 ust. 6 ustawy Prawo zamówień publicznych.</w:t>
      </w:r>
    </w:p>
    <w:p w14:paraId="76E2A727" w14:textId="77777777" w:rsidR="004F4FEC" w:rsidRPr="006136F4" w:rsidRDefault="004F4FEC" w:rsidP="00C62BD6">
      <w:pPr>
        <w:spacing w:line="360" w:lineRule="auto"/>
        <w:ind w:left="397"/>
        <w:jc w:val="both"/>
        <w:rPr>
          <w:rFonts w:asciiTheme="minorHAnsi" w:hAnsiTheme="minorHAnsi" w:cstheme="minorHAnsi"/>
        </w:rPr>
      </w:pPr>
      <w:r w:rsidRPr="006136F4">
        <w:rPr>
          <w:rFonts w:asciiTheme="minorHAnsi" w:hAnsiTheme="minorHAnsi" w:cstheme="minorHAnsi"/>
        </w:rPr>
        <w:t>Składamy w załączeniu dowód wniesienia wadium.</w:t>
      </w:r>
    </w:p>
    <w:p w14:paraId="76E2A728" w14:textId="77777777" w:rsidR="00F3596D" w:rsidRPr="006136F4" w:rsidRDefault="00117D5E" w:rsidP="00117D5E">
      <w:pPr>
        <w:numPr>
          <w:ilvl w:val="1"/>
          <w:numId w:val="10"/>
        </w:numPr>
        <w:spacing w:line="360" w:lineRule="auto"/>
        <w:jc w:val="both"/>
        <w:rPr>
          <w:rFonts w:asciiTheme="minorHAnsi" w:hAnsiTheme="minorHAnsi" w:cstheme="minorHAnsi"/>
        </w:rPr>
      </w:pPr>
      <w:r w:rsidRPr="006136F4">
        <w:rPr>
          <w:rFonts w:asciiTheme="minorHAnsi" w:hAnsiTheme="minorHAnsi" w:cstheme="minorHAnsi"/>
        </w:rPr>
        <w:t xml:space="preserve">Przekazujemy w załączeniu stosowne oświadczenie potwierdzające brak podstaw wykluczeniu z postępowania na podstawie art. 108 ust. 1 ustawy </w:t>
      </w:r>
      <w:proofErr w:type="spellStart"/>
      <w:r w:rsidRPr="006136F4">
        <w:rPr>
          <w:rFonts w:asciiTheme="minorHAnsi" w:hAnsiTheme="minorHAnsi" w:cstheme="minorHAnsi"/>
        </w:rPr>
        <w:t>Pzp</w:t>
      </w:r>
      <w:proofErr w:type="spellEnd"/>
      <w:r w:rsidRPr="006136F4">
        <w:rPr>
          <w:rFonts w:asciiTheme="minorHAnsi" w:hAnsiTheme="minorHAnsi" w:cstheme="minorHAnsi"/>
        </w:rPr>
        <w:t xml:space="preserve"> oraz art. 109 ust. 1 punkty 1 i 4 ustawy </w:t>
      </w:r>
      <w:proofErr w:type="spellStart"/>
      <w:r w:rsidRPr="006136F4">
        <w:rPr>
          <w:rFonts w:asciiTheme="minorHAnsi" w:hAnsiTheme="minorHAnsi" w:cstheme="minorHAnsi"/>
        </w:rPr>
        <w:t>Pzp</w:t>
      </w:r>
      <w:proofErr w:type="spellEnd"/>
      <w:r w:rsidRPr="006136F4">
        <w:rPr>
          <w:rFonts w:asciiTheme="minorHAnsi" w:hAnsiTheme="minorHAnsi" w:cstheme="minorHAnsi"/>
        </w:rPr>
        <w:t xml:space="preserve"> oraz art. 7 ust. 1 ustawy z dnia 13 kwietnia 2022 r. o szczególnych rozwiązaniach w zakresie przeciwdziałania wspieraniu agresji na Ukrainę oraz służących ochronie bezpieczeństwa narodowego sporządzone zgodnie ze wzorem stanowiącym </w:t>
      </w:r>
      <w:r w:rsidR="00F3596D" w:rsidRPr="006136F4">
        <w:rPr>
          <w:rFonts w:asciiTheme="minorHAnsi" w:hAnsiTheme="minorHAnsi" w:cstheme="minorHAnsi"/>
        </w:rPr>
        <w:t>załącznik nr 2 do SWZ oraz podpisane odpowiednio przez: wykonawcę składającego ofertę*, każdego ze wspólników konsorcjum składającego ofertę wspólną*, każdego ze wspólników spółki cywilnej* oraz podmioty, na których zasoby jako Wykonawca się powołujemy*.</w:t>
      </w:r>
    </w:p>
    <w:p w14:paraId="76E2A729" w14:textId="77777777" w:rsidR="00DF453D" w:rsidRPr="00C62BD6" w:rsidRDefault="00BE5E0F" w:rsidP="00C62BD6">
      <w:pPr>
        <w:numPr>
          <w:ilvl w:val="1"/>
          <w:numId w:val="10"/>
        </w:numPr>
        <w:spacing w:line="360" w:lineRule="auto"/>
        <w:jc w:val="both"/>
        <w:rPr>
          <w:rFonts w:asciiTheme="minorHAnsi" w:hAnsiTheme="minorHAnsi" w:cstheme="minorHAnsi"/>
        </w:rPr>
      </w:pPr>
      <w:r w:rsidRPr="00C62BD6">
        <w:rPr>
          <w:rFonts w:asciiTheme="minorHAnsi" w:hAnsiTheme="minorHAnsi" w:cstheme="minorHAnsi"/>
        </w:rPr>
        <w:t>Zobowiązujemy się do wniesienia zabezpieczenia należytego wykonania umowy przed terminem podpisania umowy w fo</w:t>
      </w:r>
      <w:r w:rsidR="00774A8D" w:rsidRPr="00C62BD6">
        <w:rPr>
          <w:rFonts w:asciiTheme="minorHAnsi" w:hAnsiTheme="minorHAnsi" w:cstheme="minorHAnsi"/>
        </w:rPr>
        <w:t>rmie i wysokości określonej w S</w:t>
      </w:r>
      <w:r w:rsidRPr="00C62BD6">
        <w:rPr>
          <w:rFonts w:asciiTheme="minorHAnsi" w:hAnsiTheme="minorHAnsi" w:cstheme="minorHAnsi"/>
        </w:rPr>
        <w:t xml:space="preserve">WZ. </w:t>
      </w:r>
    </w:p>
    <w:p w14:paraId="76E2A72A" w14:textId="77777777" w:rsidR="00D17B93" w:rsidRPr="00F8760F" w:rsidRDefault="00920CD8" w:rsidP="00F8760F">
      <w:pPr>
        <w:numPr>
          <w:ilvl w:val="1"/>
          <w:numId w:val="10"/>
        </w:numPr>
        <w:spacing w:line="360" w:lineRule="auto"/>
        <w:jc w:val="both"/>
        <w:rPr>
          <w:rFonts w:asciiTheme="minorHAnsi" w:hAnsiTheme="minorHAnsi" w:cstheme="minorHAnsi"/>
        </w:rPr>
      </w:pPr>
      <w:r w:rsidRPr="00C62BD6">
        <w:rPr>
          <w:rFonts w:asciiTheme="minorHAnsi" w:hAnsiTheme="minorHAnsi" w:cstheme="minorHAnsi"/>
        </w:rPr>
        <w:t>Oświadczamy, że jesteśmy związ</w:t>
      </w:r>
      <w:r w:rsidR="007B4D0E" w:rsidRPr="00C62BD6">
        <w:rPr>
          <w:rFonts w:asciiTheme="minorHAnsi" w:hAnsiTheme="minorHAnsi" w:cstheme="minorHAnsi"/>
        </w:rPr>
        <w:t>ani ofertą na czas wskazany w S</w:t>
      </w:r>
      <w:r w:rsidRPr="00C62BD6">
        <w:rPr>
          <w:rFonts w:asciiTheme="minorHAnsi" w:hAnsiTheme="minorHAnsi" w:cstheme="minorHAnsi"/>
        </w:rPr>
        <w:t>WZ.</w:t>
      </w:r>
    </w:p>
    <w:p w14:paraId="76E2A72B" w14:textId="77777777" w:rsidR="00EA761D" w:rsidRPr="00C62BD6" w:rsidRDefault="00EA761D" w:rsidP="00C62BD6">
      <w:pPr>
        <w:numPr>
          <w:ilvl w:val="1"/>
          <w:numId w:val="10"/>
        </w:numPr>
        <w:spacing w:line="360" w:lineRule="auto"/>
        <w:jc w:val="both"/>
        <w:rPr>
          <w:rFonts w:asciiTheme="minorHAnsi" w:hAnsiTheme="minorHAnsi" w:cstheme="minorHAnsi"/>
        </w:rPr>
      </w:pPr>
      <w:r w:rsidRPr="00C62BD6">
        <w:rPr>
          <w:rFonts w:asciiTheme="minorHAnsi" w:hAnsiTheme="minorHAnsi" w:cstheme="minorHAnsi"/>
        </w:rPr>
        <w:t xml:space="preserve">Zgodnie z art. </w:t>
      </w:r>
      <w:r w:rsidR="00F3596D" w:rsidRPr="00C62BD6">
        <w:rPr>
          <w:rFonts w:asciiTheme="minorHAnsi" w:hAnsiTheme="minorHAnsi" w:cstheme="minorHAnsi"/>
        </w:rPr>
        <w:t xml:space="preserve">462 ust. 2 </w:t>
      </w:r>
      <w:r w:rsidRPr="00C62BD6">
        <w:rPr>
          <w:rFonts w:asciiTheme="minorHAnsi" w:hAnsiTheme="minorHAnsi" w:cstheme="minorHAnsi"/>
        </w:rPr>
        <w:t xml:space="preserve"> ustawy Prawo zamówień publicznych, informujemy, że:</w:t>
      </w:r>
    </w:p>
    <w:p w14:paraId="76E2A72C" w14:textId="77777777" w:rsidR="00EA761D" w:rsidRPr="00C62BD6" w:rsidRDefault="009240DF" w:rsidP="00C62BD6">
      <w:pPr>
        <w:pStyle w:val="awciety"/>
        <w:tabs>
          <w:tab w:val="left" w:pos="16756"/>
        </w:tabs>
        <w:spacing w:after="113" w:line="360" w:lineRule="auto"/>
        <w:ind w:left="426" w:hanging="426"/>
        <w:rPr>
          <w:rFonts w:asciiTheme="minorHAnsi" w:hAnsiTheme="minorHAnsi" w:cstheme="minorHAnsi"/>
          <w:bCs/>
          <w:szCs w:val="24"/>
        </w:rPr>
      </w:pPr>
      <w:r w:rsidRPr="00C62BD6">
        <w:rPr>
          <w:rFonts w:asciiTheme="minorHAnsi" w:hAnsiTheme="minorHAnsi" w:cstheme="minorHAnsi"/>
          <w:szCs w:val="24"/>
        </w:rPr>
        <w:t>*</w:t>
      </w:r>
      <w:r w:rsidR="00DF453D" w:rsidRPr="00C62BD6">
        <w:rPr>
          <w:rFonts w:asciiTheme="minorHAnsi" w:hAnsiTheme="minorHAnsi" w:cstheme="minorHAnsi"/>
          <w:szCs w:val="24"/>
        </w:rPr>
        <w:tab/>
      </w:r>
      <w:r w:rsidR="00EA761D" w:rsidRPr="00C62BD6">
        <w:rPr>
          <w:rFonts w:asciiTheme="minorHAnsi" w:eastAsia="TimesNewRomanPSMT" w:hAnsiTheme="minorHAnsi" w:cstheme="minorHAnsi"/>
          <w:b/>
          <w:bCs/>
          <w:szCs w:val="24"/>
        </w:rPr>
        <w:t>zamierzamy powierzyć podwykonawcom wykonanie następujących części  zamówienia:</w:t>
      </w:r>
    </w:p>
    <w:p w14:paraId="76E2A72D" w14:textId="77777777" w:rsidR="00EA761D" w:rsidRPr="00C62BD6" w:rsidRDefault="00EA761D" w:rsidP="00C62BD6">
      <w:pPr>
        <w:pStyle w:val="1"/>
        <w:tabs>
          <w:tab w:val="left" w:pos="-31680"/>
          <w:tab w:val="left" w:pos="426"/>
        </w:tabs>
        <w:spacing w:after="0" w:line="360" w:lineRule="auto"/>
        <w:ind w:left="420" w:hanging="420"/>
        <w:rPr>
          <w:rFonts w:asciiTheme="minorHAnsi" w:hAnsiTheme="minorHAnsi" w:cstheme="minorHAnsi"/>
          <w:sz w:val="16"/>
          <w:szCs w:val="16"/>
        </w:rPr>
      </w:pPr>
      <w:r w:rsidRPr="00C62BD6">
        <w:rPr>
          <w:rFonts w:asciiTheme="minorHAnsi" w:hAnsiTheme="minorHAnsi" w:cstheme="minorHAnsi"/>
          <w:szCs w:val="24"/>
        </w:rPr>
        <w:t>a) </w:t>
      </w:r>
      <w:r w:rsidRPr="00C62BD6">
        <w:rPr>
          <w:rFonts w:asciiTheme="minorHAnsi" w:hAnsiTheme="minorHAnsi" w:cstheme="minorHAnsi"/>
          <w:szCs w:val="24"/>
        </w:rPr>
        <w:tab/>
      </w:r>
      <w:r w:rsidRPr="00C62BD6">
        <w:rPr>
          <w:rFonts w:asciiTheme="minorHAnsi" w:hAnsiTheme="minorHAnsi" w:cstheme="minorHAnsi"/>
          <w:szCs w:val="24"/>
        </w:rPr>
        <w:tab/>
        <w:t xml:space="preserve">wykonanie części dotyczącej </w:t>
      </w:r>
      <w:r w:rsidRPr="00C62BD6">
        <w:rPr>
          <w:rFonts w:asciiTheme="minorHAnsi" w:hAnsiTheme="minorHAnsi" w:cstheme="minorHAnsi"/>
          <w:sz w:val="16"/>
          <w:szCs w:val="16"/>
        </w:rPr>
        <w:t>.............................................................................................................................................</w:t>
      </w:r>
      <w:r w:rsidRPr="00C62BD6">
        <w:rPr>
          <w:rFonts w:asciiTheme="minorHAnsi" w:hAnsiTheme="minorHAnsi" w:cstheme="minorHAnsi"/>
          <w:szCs w:val="24"/>
        </w:rPr>
        <w:t xml:space="preserve"> firmie      </w:t>
      </w:r>
      <w:r w:rsidRPr="00C62BD6">
        <w:rPr>
          <w:rFonts w:asciiTheme="minorHAnsi" w:hAnsiTheme="minorHAnsi" w:cstheme="minorHAnsi"/>
          <w:sz w:val="16"/>
          <w:szCs w:val="16"/>
        </w:rPr>
        <w:t>.......................................................................</w:t>
      </w:r>
      <w:r w:rsidRPr="00C62BD6">
        <w:rPr>
          <w:rFonts w:asciiTheme="minorHAnsi" w:hAnsiTheme="minorHAnsi" w:cstheme="minorHAnsi"/>
          <w:szCs w:val="24"/>
        </w:rPr>
        <w:t xml:space="preserve"> z siedzibą w </w:t>
      </w:r>
      <w:r w:rsidRPr="00C62BD6">
        <w:rPr>
          <w:rFonts w:asciiTheme="minorHAnsi" w:hAnsiTheme="minorHAnsi" w:cstheme="minorHAnsi"/>
          <w:sz w:val="16"/>
          <w:szCs w:val="16"/>
        </w:rPr>
        <w:t>...................................................................................</w:t>
      </w:r>
    </w:p>
    <w:p w14:paraId="76E2A72E" w14:textId="77777777" w:rsidR="00EA761D" w:rsidRPr="00C62BD6" w:rsidRDefault="00EA761D" w:rsidP="00C62BD6">
      <w:pPr>
        <w:pStyle w:val="1"/>
        <w:tabs>
          <w:tab w:val="left" w:pos="-31680"/>
        </w:tabs>
        <w:spacing w:line="360" w:lineRule="auto"/>
        <w:ind w:left="426" w:hanging="426"/>
        <w:rPr>
          <w:rFonts w:asciiTheme="minorHAnsi" w:hAnsiTheme="minorHAnsi" w:cstheme="minorHAnsi"/>
          <w:szCs w:val="24"/>
        </w:rPr>
      </w:pPr>
      <w:r w:rsidRPr="00C62BD6">
        <w:rPr>
          <w:rFonts w:asciiTheme="minorHAnsi" w:hAnsiTheme="minorHAnsi" w:cstheme="minorHAnsi"/>
          <w:szCs w:val="24"/>
        </w:rPr>
        <w:t xml:space="preserve"> </w:t>
      </w:r>
      <w:r w:rsidRPr="00C62BD6">
        <w:rPr>
          <w:rFonts w:asciiTheme="minorHAnsi" w:hAnsiTheme="minorHAnsi" w:cstheme="minorHAnsi"/>
          <w:szCs w:val="24"/>
        </w:rPr>
        <w:tab/>
        <w:t xml:space="preserve">Wartość brutto części zamówienia powierzona podwykonawcy wynosi: </w:t>
      </w:r>
      <w:r w:rsidRPr="00C62BD6">
        <w:rPr>
          <w:rFonts w:asciiTheme="minorHAnsi" w:hAnsiTheme="minorHAnsi" w:cstheme="minorHAnsi"/>
          <w:sz w:val="16"/>
          <w:szCs w:val="16"/>
        </w:rPr>
        <w:t xml:space="preserve">................ </w:t>
      </w:r>
      <w:r w:rsidRPr="00C62BD6">
        <w:rPr>
          <w:rFonts w:asciiTheme="minorHAnsi" w:hAnsiTheme="minorHAnsi" w:cstheme="minorHAnsi"/>
          <w:szCs w:val="24"/>
        </w:rPr>
        <w:t xml:space="preserve">zł lub stanowi </w:t>
      </w:r>
      <w:r w:rsidRPr="00C62BD6">
        <w:rPr>
          <w:rFonts w:asciiTheme="minorHAnsi" w:hAnsiTheme="minorHAnsi" w:cstheme="minorHAnsi"/>
          <w:sz w:val="16"/>
          <w:szCs w:val="16"/>
        </w:rPr>
        <w:t>....................</w:t>
      </w:r>
      <w:r w:rsidRPr="00C62BD6">
        <w:rPr>
          <w:rFonts w:asciiTheme="minorHAnsi" w:hAnsiTheme="minorHAnsi" w:cstheme="minorHAnsi"/>
          <w:szCs w:val="24"/>
        </w:rPr>
        <w:t>% wartości całego zamówienia.</w:t>
      </w:r>
    </w:p>
    <w:p w14:paraId="76E2A72F" w14:textId="77777777" w:rsidR="00EA761D" w:rsidRPr="00C62BD6" w:rsidRDefault="00EA761D" w:rsidP="00C62BD6">
      <w:pPr>
        <w:pStyle w:val="1"/>
        <w:tabs>
          <w:tab w:val="left" w:pos="-31680"/>
          <w:tab w:val="left" w:pos="426"/>
        </w:tabs>
        <w:spacing w:after="0" w:line="360" w:lineRule="auto"/>
        <w:ind w:left="420" w:hanging="420"/>
        <w:rPr>
          <w:rFonts w:asciiTheme="minorHAnsi" w:hAnsiTheme="minorHAnsi" w:cstheme="minorHAnsi"/>
          <w:sz w:val="16"/>
          <w:szCs w:val="16"/>
        </w:rPr>
      </w:pPr>
      <w:r w:rsidRPr="00C62BD6">
        <w:rPr>
          <w:rFonts w:asciiTheme="minorHAnsi" w:hAnsiTheme="minorHAnsi" w:cstheme="minorHAnsi"/>
          <w:szCs w:val="24"/>
        </w:rPr>
        <w:t>b)</w:t>
      </w:r>
      <w:r w:rsidRPr="00C62BD6">
        <w:rPr>
          <w:rFonts w:asciiTheme="minorHAnsi" w:hAnsiTheme="minorHAnsi" w:cstheme="minorHAnsi"/>
          <w:szCs w:val="24"/>
        </w:rPr>
        <w:tab/>
        <w:t xml:space="preserve">wykonanie części dotyczącej </w:t>
      </w:r>
      <w:r w:rsidRPr="00C62BD6">
        <w:rPr>
          <w:rFonts w:asciiTheme="minorHAnsi" w:hAnsiTheme="minorHAnsi" w:cstheme="minorHAnsi"/>
          <w:sz w:val="16"/>
          <w:szCs w:val="16"/>
        </w:rPr>
        <w:t>.............................................................................................................................................</w:t>
      </w:r>
      <w:r w:rsidRPr="00C62BD6">
        <w:rPr>
          <w:rFonts w:asciiTheme="minorHAnsi" w:hAnsiTheme="minorHAnsi" w:cstheme="minorHAnsi"/>
          <w:szCs w:val="24"/>
        </w:rPr>
        <w:t xml:space="preserve"> firmie      </w:t>
      </w:r>
      <w:r w:rsidRPr="00C62BD6">
        <w:rPr>
          <w:rFonts w:asciiTheme="minorHAnsi" w:hAnsiTheme="minorHAnsi" w:cstheme="minorHAnsi"/>
          <w:sz w:val="16"/>
          <w:szCs w:val="16"/>
        </w:rPr>
        <w:t>.......................................................................</w:t>
      </w:r>
      <w:r w:rsidRPr="00C62BD6">
        <w:rPr>
          <w:rFonts w:asciiTheme="minorHAnsi" w:hAnsiTheme="minorHAnsi" w:cstheme="minorHAnsi"/>
          <w:szCs w:val="24"/>
        </w:rPr>
        <w:t xml:space="preserve"> z siedzibą w </w:t>
      </w:r>
      <w:r w:rsidRPr="00C62BD6">
        <w:rPr>
          <w:rFonts w:asciiTheme="minorHAnsi" w:hAnsiTheme="minorHAnsi" w:cstheme="minorHAnsi"/>
          <w:sz w:val="16"/>
          <w:szCs w:val="16"/>
        </w:rPr>
        <w:t>...................................................................................</w:t>
      </w:r>
    </w:p>
    <w:p w14:paraId="76E2A730" w14:textId="77777777" w:rsidR="00EA761D" w:rsidRPr="00C62BD6" w:rsidRDefault="00EA761D" w:rsidP="00C62BD6">
      <w:pPr>
        <w:pStyle w:val="1"/>
        <w:tabs>
          <w:tab w:val="left" w:pos="-31680"/>
        </w:tabs>
        <w:spacing w:line="360" w:lineRule="auto"/>
        <w:ind w:left="426" w:hanging="426"/>
        <w:rPr>
          <w:rFonts w:asciiTheme="minorHAnsi" w:hAnsiTheme="minorHAnsi" w:cstheme="minorHAnsi"/>
          <w:szCs w:val="24"/>
        </w:rPr>
      </w:pPr>
      <w:r w:rsidRPr="00C62BD6">
        <w:rPr>
          <w:rFonts w:asciiTheme="minorHAnsi" w:hAnsiTheme="minorHAnsi" w:cstheme="minorHAnsi"/>
          <w:szCs w:val="24"/>
        </w:rPr>
        <w:t xml:space="preserve"> </w:t>
      </w:r>
      <w:r w:rsidRPr="00C62BD6">
        <w:rPr>
          <w:rFonts w:asciiTheme="minorHAnsi" w:hAnsiTheme="minorHAnsi" w:cstheme="minorHAnsi"/>
          <w:szCs w:val="24"/>
        </w:rPr>
        <w:tab/>
        <w:t xml:space="preserve">Wartość brutto części zamówienia powierzona podwykonawcy wynosi: </w:t>
      </w:r>
      <w:r w:rsidRPr="00C62BD6">
        <w:rPr>
          <w:rFonts w:asciiTheme="minorHAnsi" w:hAnsiTheme="minorHAnsi" w:cstheme="minorHAnsi"/>
          <w:sz w:val="16"/>
          <w:szCs w:val="16"/>
        </w:rPr>
        <w:t xml:space="preserve">................ </w:t>
      </w:r>
      <w:r w:rsidRPr="00C62BD6">
        <w:rPr>
          <w:rFonts w:asciiTheme="minorHAnsi" w:hAnsiTheme="minorHAnsi" w:cstheme="minorHAnsi"/>
          <w:szCs w:val="24"/>
        </w:rPr>
        <w:t xml:space="preserve">zł lub stanowi </w:t>
      </w:r>
      <w:r w:rsidRPr="00C62BD6">
        <w:rPr>
          <w:rFonts w:asciiTheme="minorHAnsi" w:hAnsiTheme="minorHAnsi" w:cstheme="minorHAnsi"/>
          <w:sz w:val="16"/>
          <w:szCs w:val="16"/>
        </w:rPr>
        <w:t>....................</w:t>
      </w:r>
      <w:r w:rsidRPr="00C62BD6">
        <w:rPr>
          <w:rFonts w:asciiTheme="minorHAnsi" w:hAnsiTheme="minorHAnsi" w:cstheme="minorHAnsi"/>
          <w:szCs w:val="24"/>
        </w:rPr>
        <w:t>% wartości całego zamówienia.</w:t>
      </w:r>
    </w:p>
    <w:p w14:paraId="76E2A731" w14:textId="77777777" w:rsidR="00EA761D" w:rsidRPr="00C62BD6" w:rsidRDefault="00EA761D" w:rsidP="00C62BD6">
      <w:pPr>
        <w:pStyle w:val="1"/>
        <w:tabs>
          <w:tab w:val="left" w:pos="16756"/>
        </w:tabs>
        <w:spacing w:before="120" w:after="113" w:line="360" w:lineRule="auto"/>
        <w:ind w:left="567" w:hanging="283"/>
        <w:rPr>
          <w:rFonts w:asciiTheme="minorHAnsi" w:hAnsiTheme="minorHAnsi" w:cstheme="minorHAnsi"/>
          <w:szCs w:val="24"/>
        </w:rPr>
      </w:pPr>
      <w:r w:rsidRPr="00C62BD6">
        <w:rPr>
          <w:rFonts w:asciiTheme="minorHAnsi" w:hAnsiTheme="minorHAnsi" w:cstheme="minorHAnsi"/>
          <w:szCs w:val="24"/>
        </w:rPr>
        <w:lastRenderedPageBreak/>
        <w:t>*</w:t>
      </w:r>
      <w:r w:rsidRPr="00C62BD6">
        <w:rPr>
          <w:rFonts w:asciiTheme="minorHAnsi" w:hAnsiTheme="minorHAnsi" w:cstheme="minorHAnsi"/>
          <w:color w:val="FF0000"/>
          <w:szCs w:val="24"/>
        </w:rPr>
        <w:t> </w:t>
      </w:r>
      <w:r w:rsidRPr="00C62BD6">
        <w:rPr>
          <w:rFonts w:asciiTheme="minorHAnsi" w:hAnsiTheme="minorHAnsi" w:cstheme="minorHAnsi"/>
          <w:b/>
          <w:szCs w:val="24"/>
        </w:rPr>
        <w:t xml:space="preserve">Nie </w:t>
      </w:r>
      <w:r w:rsidRPr="00C62BD6">
        <w:rPr>
          <w:rFonts w:asciiTheme="minorHAnsi" w:eastAsia="TimesNewRomanPSMT" w:hAnsiTheme="minorHAnsi" w:cstheme="minorHAnsi"/>
          <w:b/>
          <w:bCs/>
          <w:szCs w:val="24"/>
        </w:rPr>
        <w:t>zamierzamy powierzyć podwykonawcom wykonania żadnej części zamówienia</w:t>
      </w:r>
      <w:r w:rsidRPr="00C62BD6">
        <w:rPr>
          <w:rFonts w:asciiTheme="minorHAnsi" w:eastAsia="TimesNewRomanPSMT" w:hAnsiTheme="minorHAnsi" w:cstheme="minorHAnsi"/>
          <w:b/>
          <w:szCs w:val="24"/>
        </w:rPr>
        <w:t>.</w:t>
      </w:r>
    </w:p>
    <w:p w14:paraId="76E2A732" w14:textId="77777777" w:rsidR="00712F75" w:rsidRPr="00C62BD6" w:rsidRDefault="00651E88" w:rsidP="00C62BD6">
      <w:pPr>
        <w:tabs>
          <w:tab w:val="left" w:pos="426"/>
        </w:tabs>
        <w:spacing w:line="360" w:lineRule="auto"/>
        <w:ind w:left="426" w:hanging="426"/>
        <w:jc w:val="both"/>
        <w:rPr>
          <w:rFonts w:asciiTheme="minorHAnsi" w:hAnsiTheme="minorHAnsi" w:cstheme="minorHAnsi"/>
        </w:rPr>
      </w:pPr>
      <w:r>
        <w:rPr>
          <w:rFonts w:asciiTheme="minorHAnsi" w:hAnsiTheme="minorHAnsi" w:cstheme="minorHAnsi"/>
        </w:rPr>
        <w:t>10</w:t>
      </w:r>
      <w:r w:rsidR="004B34F7" w:rsidRPr="00C62BD6">
        <w:rPr>
          <w:rFonts w:asciiTheme="minorHAnsi" w:hAnsiTheme="minorHAnsi" w:cstheme="minorHAnsi"/>
        </w:rPr>
        <w:t>)</w:t>
      </w:r>
      <w:r w:rsidR="004B34F7" w:rsidRPr="00C62BD6">
        <w:rPr>
          <w:rFonts w:asciiTheme="minorHAnsi" w:hAnsiTheme="minorHAnsi" w:cstheme="minorHAnsi"/>
        </w:rPr>
        <w:tab/>
      </w:r>
      <w:r w:rsidR="00712F75" w:rsidRPr="00C62BD6">
        <w:rPr>
          <w:rFonts w:asciiTheme="minorHAnsi" w:hAnsiTheme="minorHAnsi" w:cstheme="minorHAnsi"/>
        </w:rPr>
        <w:t xml:space="preserve">Akceptujemy projekt umowy i w razie wybrania naszej oferty zobowiązujemy się </w:t>
      </w:r>
      <w:r w:rsidR="004B34F7" w:rsidRPr="00C62BD6">
        <w:rPr>
          <w:rFonts w:asciiTheme="minorHAnsi" w:hAnsiTheme="minorHAnsi" w:cstheme="minorHAnsi"/>
        </w:rPr>
        <w:t xml:space="preserve">                           </w:t>
      </w:r>
      <w:r w:rsidR="00712F75" w:rsidRPr="00C62BD6">
        <w:rPr>
          <w:rFonts w:asciiTheme="minorHAnsi" w:hAnsiTheme="minorHAnsi" w:cstheme="minorHAnsi"/>
        </w:rPr>
        <w:t>do podpisania umo</w:t>
      </w:r>
      <w:r w:rsidR="00F3596D" w:rsidRPr="00C62BD6">
        <w:rPr>
          <w:rFonts w:asciiTheme="minorHAnsi" w:hAnsiTheme="minorHAnsi" w:cstheme="minorHAnsi"/>
        </w:rPr>
        <w:t>wy na warunkach określonych w S</w:t>
      </w:r>
      <w:r w:rsidR="00712F75" w:rsidRPr="00C62BD6">
        <w:rPr>
          <w:rFonts w:asciiTheme="minorHAnsi" w:hAnsiTheme="minorHAnsi" w:cstheme="minorHAnsi"/>
        </w:rPr>
        <w:t xml:space="preserve">WZ w miejscu i terminie wskazanym przez Zamawiającego. </w:t>
      </w:r>
    </w:p>
    <w:p w14:paraId="76E2A733" w14:textId="77777777" w:rsidR="00981504" w:rsidRPr="00C62BD6" w:rsidRDefault="004B34F7" w:rsidP="00C62BD6">
      <w:pPr>
        <w:tabs>
          <w:tab w:val="left" w:pos="426"/>
        </w:tabs>
        <w:spacing w:line="360" w:lineRule="auto"/>
        <w:ind w:left="426" w:hanging="426"/>
        <w:jc w:val="both"/>
        <w:rPr>
          <w:rFonts w:asciiTheme="minorHAnsi" w:hAnsiTheme="minorHAnsi" w:cstheme="minorHAnsi"/>
        </w:rPr>
      </w:pPr>
      <w:r w:rsidRPr="00C62BD6">
        <w:rPr>
          <w:rFonts w:asciiTheme="minorHAnsi" w:hAnsiTheme="minorHAnsi" w:cstheme="minorHAnsi"/>
        </w:rPr>
        <w:t>1</w:t>
      </w:r>
      <w:r w:rsidR="00651E88">
        <w:rPr>
          <w:rFonts w:asciiTheme="minorHAnsi" w:hAnsiTheme="minorHAnsi" w:cstheme="minorHAnsi"/>
        </w:rPr>
        <w:t>1</w:t>
      </w:r>
      <w:r w:rsidRPr="00C62BD6">
        <w:rPr>
          <w:rFonts w:asciiTheme="minorHAnsi" w:hAnsiTheme="minorHAnsi" w:cstheme="minorHAnsi"/>
        </w:rPr>
        <w:t>)</w:t>
      </w:r>
      <w:r w:rsidRPr="00C62BD6">
        <w:rPr>
          <w:rFonts w:asciiTheme="minorHAnsi" w:hAnsiTheme="minorHAnsi" w:cstheme="minorHAnsi"/>
        </w:rPr>
        <w:tab/>
      </w:r>
      <w:r w:rsidR="006E680E" w:rsidRPr="00C62BD6">
        <w:rPr>
          <w:rFonts w:asciiTheme="minorHAnsi" w:hAnsiTheme="minorHAnsi" w:cstheme="minorHAnsi"/>
        </w:rPr>
        <w:t>Powołujemy się</w:t>
      </w:r>
      <w:r w:rsidR="00981504" w:rsidRPr="00C62BD6">
        <w:rPr>
          <w:rFonts w:asciiTheme="minorHAnsi" w:hAnsiTheme="minorHAnsi" w:cstheme="minorHAnsi"/>
        </w:rPr>
        <w:t>*</w:t>
      </w:r>
      <w:r w:rsidR="006E680E" w:rsidRPr="00C62BD6">
        <w:rPr>
          <w:rFonts w:asciiTheme="minorHAnsi" w:hAnsiTheme="minorHAnsi" w:cstheme="minorHAnsi"/>
        </w:rPr>
        <w:t xml:space="preserve"> na zasoby podmiotów na zasadach określonych w art. </w:t>
      </w:r>
      <w:r w:rsidR="009823D1" w:rsidRPr="00C62BD6">
        <w:rPr>
          <w:rFonts w:asciiTheme="minorHAnsi" w:hAnsiTheme="minorHAnsi" w:cstheme="minorHAnsi"/>
        </w:rPr>
        <w:t>118 ust. 1</w:t>
      </w:r>
      <w:r w:rsidR="006E680E" w:rsidRPr="00C62BD6">
        <w:rPr>
          <w:rFonts w:asciiTheme="minorHAnsi" w:hAnsiTheme="minorHAnsi" w:cstheme="minorHAnsi"/>
        </w:rPr>
        <w:t xml:space="preserve"> ustawy Prawo zamówień publicznych, w celu wykazania spełniania warunków udziału </w:t>
      </w:r>
      <w:r w:rsidR="009823D1" w:rsidRPr="00C62BD6">
        <w:rPr>
          <w:rFonts w:asciiTheme="minorHAnsi" w:hAnsiTheme="minorHAnsi" w:cstheme="minorHAnsi"/>
        </w:rPr>
        <w:t xml:space="preserve">                              </w:t>
      </w:r>
      <w:r w:rsidR="006E680E" w:rsidRPr="00C62BD6">
        <w:rPr>
          <w:rFonts w:asciiTheme="minorHAnsi" w:hAnsiTheme="minorHAnsi" w:cstheme="minorHAnsi"/>
        </w:rPr>
        <w:t>w postępowaniu</w:t>
      </w:r>
      <w:r w:rsidR="009823D1" w:rsidRPr="00C62BD6">
        <w:rPr>
          <w:rFonts w:asciiTheme="minorHAnsi" w:hAnsiTheme="minorHAnsi" w:cstheme="minorHAnsi"/>
        </w:rPr>
        <w:t xml:space="preserve">. </w:t>
      </w:r>
    </w:p>
    <w:p w14:paraId="76E2A734" w14:textId="77777777" w:rsidR="009823D1" w:rsidRPr="00C62BD6" w:rsidRDefault="009823D1" w:rsidP="00C62BD6">
      <w:pPr>
        <w:tabs>
          <w:tab w:val="left" w:pos="426"/>
        </w:tabs>
        <w:spacing w:line="360" w:lineRule="auto"/>
        <w:ind w:left="426" w:hanging="426"/>
        <w:jc w:val="both"/>
        <w:rPr>
          <w:rFonts w:asciiTheme="minorHAnsi" w:hAnsiTheme="minorHAnsi" w:cstheme="minorHAnsi"/>
        </w:rPr>
      </w:pPr>
      <w:r w:rsidRPr="00C62BD6">
        <w:rPr>
          <w:rFonts w:asciiTheme="minorHAnsi" w:hAnsiTheme="minorHAnsi" w:cstheme="minorHAnsi"/>
        </w:rPr>
        <w:tab/>
        <w:t>W załączeniu składamy zobowiązania tych podmiotów spełniające wymagania zawarte                   w SWZ.</w:t>
      </w:r>
    </w:p>
    <w:p w14:paraId="76E2A735" w14:textId="77777777" w:rsidR="00981504" w:rsidRPr="00C62BD6" w:rsidRDefault="00981504" w:rsidP="00C62BD6">
      <w:pPr>
        <w:tabs>
          <w:tab w:val="left" w:pos="426"/>
        </w:tabs>
        <w:spacing w:line="360" w:lineRule="auto"/>
        <w:ind w:left="397" w:hanging="397"/>
        <w:jc w:val="both"/>
        <w:rPr>
          <w:rFonts w:asciiTheme="minorHAnsi" w:hAnsiTheme="minorHAnsi" w:cstheme="minorHAnsi"/>
        </w:rPr>
      </w:pPr>
      <w:r w:rsidRPr="00C62BD6">
        <w:rPr>
          <w:rFonts w:asciiTheme="minorHAnsi" w:hAnsiTheme="minorHAnsi" w:cstheme="minorHAnsi"/>
        </w:rPr>
        <w:tab/>
        <w:t xml:space="preserve">Nie powołujemy się* na zasoby podmiotów na zasadach określonych </w:t>
      </w:r>
      <w:r w:rsidR="009823D1" w:rsidRPr="00C62BD6">
        <w:rPr>
          <w:rFonts w:asciiTheme="minorHAnsi" w:hAnsiTheme="minorHAnsi" w:cstheme="minorHAnsi"/>
        </w:rPr>
        <w:t xml:space="preserve">w art. 118 ust. 1 </w:t>
      </w:r>
      <w:r w:rsidRPr="00C62BD6">
        <w:rPr>
          <w:rFonts w:asciiTheme="minorHAnsi" w:hAnsiTheme="minorHAnsi" w:cstheme="minorHAnsi"/>
        </w:rPr>
        <w:t>ustawy Prawo zamówień publicznych, a więc osobiście je spełniamy.</w:t>
      </w:r>
    </w:p>
    <w:p w14:paraId="76E2A736" w14:textId="77777777" w:rsidR="00733043" w:rsidRPr="00C62BD6" w:rsidRDefault="004B34F7" w:rsidP="00C62BD6">
      <w:pPr>
        <w:tabs>
          <w:tab w:val="left" w:pos="426"/>
        </w:tabs>
        <w:spacing w:line="360" w:lineRule="auto"/>
        <w:ind w:left="426" w:hanging="426"/>
        <w:jc w:val="both"/>
        <w:rPr>
          <w:rFonts w:asciiTheme="minorHAnsi" w:hAnsiTheme="minorHAnsi" w:cstheme="minorHAnsi"/>
        </w:rPr>
      </w:pPr>
      <w:r w:rsidRPr="00C62BD6">
        <w:rPr>
          <w:rFonts w:asciiTheme="minorHAnsi" w:hAnsiTheme="minorHAnsi" w:cstheme="minorHAnsi"/>
        </w:rPr>
        <w:t>1</w:t>
      </w:r>
      <w:r w:rsidR="00651E88">
        <w:rPr>
          <w:rFonts w:asciiTheme="minorHAnsi" w:hAnsiTheme="minorHAnsi" w:cstheme="minorHAnsi"/>
        </w:rPr>
        <w:t>2</w:t>
      </w:r>
      <w:r w:rsidRPr="00C62BD6">
        <w:rPr>
          <w:rFonts w:asciiTheme="minorHAnsi" w:hAnsiTheme="minorHAnsi" w:cstheme="minorHAnsi"/>
        </w:rPr>
        <w:t>)</w:t>
      </w:r>
      <w:r w:rsidRPr="00C62BD6">
        <w:rPr>
          <w:rFonts w:asciiTheme="minorHAnsi" w:hAnsiTheme="minorHAnsi" w:cstheme="minorHAnsi"/>
        </w:rPr>
        <w:tab/>
      </w:r>
      <w:r w:rsidR="00733043" w:rsidRPr="00C62BD6">
        <w:rPr>
          <w:rFonts w:asciiTheme="minorHAnsi" w:hAnsiTheme="minorHAnsi" w:cstheme="minorHAnsi"/>
        </w:rPr>
        <w:t>W przypadku wybrania naszej oferty niezwłocznie przekażemy Zamawiającemu poniższe informacje niezbędne do uzupełnienia umowy:</w:t>
      </w:r>
    </w:p>
    <w:p w14:paraId="76E2A737" w14:textId="77777777" w:rsidR="00733043" w:rsidRPr="00C62BD6" w:rsidRDefault="00733043" w:rsidP="00C62BD6">
      <w:pPr>
        <w:tabs>
          <w:tab w:val="left" w:pos="426"/>
        </w:tabs>
        <w:spacing w:line="360" w:lineRule="auto"/>
        <w:ind w:left="426" w:hanging="426"/>
        <w:jc w:val="both"/>
        <w:rPr>
          <w:rFonts w:asciiTheme="minorHAnsi" w:hAnsiTheme="minorHAnsi" w:cstheme="minorHAnsi"/>
        </w:rPr>
      </w:pPr>
      <w:r w:rsidRPr="00C62BD6">
        <w:rPr>
          <w:rFonts w:asciiTheme="minorHAnsi" w:hAnsiTheme="minorHAnsi" w:cstheme="minorHAnsi"/>
        </w:rPr>
        <w:t xml:space="preserve">-   </w:t>
      </w:r>
      <w:r w:rsidRPr="00C62BD6">
        <w:rPr>
          <w:rFonts w:asciiTheme="minorHAnsi" w:hAnsiTheme="minorHAnsi" w:cstheme="minorHAnsi"/>
        </w:rPr>
        <w:tab/>
        <w:t>numer rachunku bankowego, który widnieje w wykazie podmiotów zarejestrowanych jako podatnicy VAT, niezarejestrowanych oraz wykreślonych i przywróconych do rejestru VAT;</w:t>
      </w:r>
    </w:p>
    <w:p w14:paraId="76E2A738" w14:textId="77777777" w:rsidR="00733043" w:rsidRPr="00C62BD6" w:rsidRDefault="00733043" w:rsidP="00C62BD6">
      <w:pPr>
        <w:tabs>
          <w:tab w:val="left" w:pos="426"/>
        </w:tabs>
        <w:spacing w:line="360" w:lineRule="auto"/>
        <w:ind w:left="426" w:hanging="426"/>
        <w:jc w:val="both"/>
        <w:rPr>
          <w:rFonts w:asciiTheme="minorHAnsi" w:hAnsiTheme="minorHAnsi" w:cstheme="minorHAnsi"/>
        </w:rPr>
      </w:pPr>
      <w:r w:rsidRPr="00C62BD6">
        <w:rPr>
          <w:rFonts w:asciiTheme="minorHAnsi" w:hAnsiTheme="minorHAnsi" w:cstheme="minorHAnsi"/>
        </w:rPr>
        <w:t xml:space="preserve">-   </w:t>
      </w:r>
      <w:r w:rsidRPr="00C62BD6">
        <w:rPr>
          <w:rFonts w:asciiTheme="minorHAnsi" w:hAnsiTheme="minorHAnsi" w:cstheme="minorHAnsi"/>
        </w:rPr>
        <w:tab/>
        <w:t>oświadczenie Wykonawcy, czy jest czynnym podatnikiem w podatku od towarów i usług VAT;</w:t>
      </w:r>
    </w:p>
    <w:p w14:paraId="76E2A739" w14:textId="77777777" w:rsidR="00D17B93" w:rsidRPr="00C62BD6" w:rsidRDefault="00733043" w:rsidP="00F8760F">
      <w:pPr>
        <w:tabs>
          <w:tab w:val="left" w:pos="426"/>
        </w:tabs>
        <w:spacing w:line="360" w:lineRule="auto"/>
        <w:ind w:left="426" w:hanging="426"/>
        <w:jc w:val="both"/>
        <w:rPr>
          <w:rFonts w:asciiTheme="minorHAnsi" w:hAnsiTheme="minorHAnsi" w:cstheme="minorHAnsi"/>
        </w:rPr>
      </w:pPr>
      <w:r w:rsidRPr="00C62BD6">
        <w:rPr>
          <w:rFonts w:asciiTheme="minorHAnsi" w:hAnsiTheme="minorHAnsi" w:cstheme="minorHAnsi"/>
        </w:rPr>
        <w:t xml:space="preserve">-   </w:t>
      </w:r>
      <w:r w:rsidRPr="00C62BD6">
        <w:rPr>
          <w:rFonts w:asciiTheme="minorHAnsi" w:hAnsiTheme="minorHAnsi" w:cstheme="minorHAnsi"/>
        </w:rPr>
        <w:tab/>
        <w:t>nazwę i adres Urzędu Skarbowego, w którym zgłoszony jest powyższy rachunek.</w:t>
      </w:r>
    </w:p>
    <w:p w14:paraId="76E2A73A" w14:textId="77777777" w:rsidR="004023D0" w:rsidRPr="00C62BD6" w:rsidRDefault="004B34F7" w:rsidP="00C62BD6">
      <w:pPr>
        <w:tabs>
          <w:tab w:val="left" w:pos="426"/>
        </w:tabs>
        <w:spacing w:line="360" w:lineRule="auto"/>
        <w:ind w:left="426" w:hanging="426"/>
        <w:jc w:val="both"/>
        <w:rPr>
          <w:rFonts w:asciiTheme="minorHAnsi" w:hAnsiTheme="minorHAnsi" w:cstheme="minorHAnsi"/>
        </w:rPr>
      </w:pPr>
      <w:r w:rsidRPr="00C62BD6">
        <w:rPr>
          <w:rFonts w:asciiTheme="minorHAnsi" w:hAnsiTheme="minorHAnsi" w:cstheme="minorHAnsi"/>
        </w:rPr>
        <w:t>1</w:t>
      </w:r>
      <w:r w:rsidR="00651E88">
        <w:rPr>
          <w:rFonts w:asciiTheme="minorHAnsi" w:hAnsiTheme="minorHAnsi" w:cstheme="minorHAnsi"/>
        </w:rPr>
        <w:t>3</w:t>
      </w:r>
      <w:r w:rsidRPr="00C62BD6">
        <w:rPr>
          <w:rFonts w:asciiTheme="minorHAnsi" w:hAnsiTheme="minorHAnsi" w:cstheme="minorHAnsi"/>
        </w:rPr>
        <w:t>)</w:t>
      </w:r>
      <w:r w:rsidRPr="00C62BD6">
        <w:rPr>
          <w:rFonts w:asciiTheme="minorHAnsi" w:hAnsiTheme="minorHAnsi" w:cstheme="minorHAnsi"/>
        </w:rPr>
        <w:tab/>
      </w:r>
      <w:r w:rsidR="00FD3FC1" w:rsidRPr="00C62BD6">
        <w:rPr>
          <w:rFonts w:asciiTheme="minorHAnsi" w:hAnsiTheme="minorHAnsi" w:cstheme="minorHAnsi"/>
        </w:rPr>
        <w:t xml:space="preserve">Oświadczamy, że w przypadku wyboru naszej oferty jako najkorzystniejszej przedłożymy dokumenty, o których mowa </w:t>
      </w:r>
      <w:r w:rsidR="00127A0D" w:rsidRPr="00C62BD6">
        <w:rPr>
          <w:rFonts w:asciiTheme="minorHAnsi" w:hAnsiTheme="minorHAnsi" w:cstheme="minorHAnsi"/>
        </w:rPr>
        <w:t>w SWZ w terminie wskazanym w S</w:t>
      </w:r>
      <w:r w:rsidR="00FD3FC1" w:rsidRPr="00C62BD6">
        <w:rPr>
          <w:rFonts w:asciiTheme="minorHAnsi" w:hAnsiTheme="minorHAnsi" w:cstheme="minorHAnsi"/>
        </w:rPr>
        <w:t xml:space="preserve">WZ. </w:t>
      </w:r>
    </w:p>
    <w:p w14:paraId="76E2A73B" w14:textId="77777777" w:rsidR="004023D0" w:rsidRPr="00C62BD6" w:rsidRDefault="004B34F7" w:rsidP="00C62BD6">
      <w:pPr>
        <w:tabs>
          <w:tab w:val="left" w:pos="426"/>
        </w:tabs>
        <w:spacing w:line="360" w:lineRule="auto"/>
        <w:ind w:left="426" w:hanging="426"/>
        <w:jc w:val="both"/>
        <w:rPr>
          <w:rFonts w:asciiTheme="minorHAnsi" w:hAnsiTheme="minorHAnsi" w:cstheme="minorHAnsi"/>
        </w:rPr>
      </w:pPr>
      <w:r w:rsidRPr="00C62BD6">
        <w:rPr>
          <w:rFonts w:asciiTheme="minorHAnsi" w:hAnsiTheme="minorHAnsi" w:cstheme="minorHAnsi"/>
        </w:rPr>
        <w:t>1</w:t>
      </w:r>
      <w:r w:rsidR="00651E88">
        <w:rPr>
          <w:rFonts w:asciiTheme="minorHAnsi" w:hAnsiTheme="minorHAnsi" w:cstheme="minorHAnsi"/>
        </w:rPr>
        <w:t>4</w:t>
      </w:r>
      <w:r w:rsidRPr="00C62BD6">
        <w:rPr>
          <w:rFonts w:asciiTheme="minorHAnsi" w:hAnsiTheme="minorHAnsi" w:cstheme="minorHAnsi"/>
        </w:rPr>
        <w:t>)</w:t>
      </w:r>
      <w:r w:rsidRPr="00C62BD6">
        <w:rPr>
          <w:rFonts w:asciiTheme="minorHAnsi" w:hAnsiTheme="minorHAnsi" w:cstheme="minorHAnsi"/>
        </w:rPr>
        <w:tab/>
      </w:r>
      <w:r w:rsidR="004023D0" w:rsidRPr="00C62BD6">
        <w:rPr>
          <w:rFonts w:asciiTheme="minorHAnsi" w:hAnsiTheme="minorHAnsi" w:cstheme="minorHAnsi"/>
        </w:rPr>
        <w:t xml:space="preserve">Oświadczam, że do oferty zostały dołączone dokumenty zawarte w odrębnym, stosownie oznaczonym i nazwanym załączniku </w:t>
      </w:r>
      <w:r w:rsidR="004023D0" w:rsidRPr="00C62BD6">
        <w:rPr>
          <w:rFonts w:asciiTheme="minorHAnsi" w:hAnsiTheme="minorHAnsi" w:cstheme="minorHAnsi"/>
          <w:sz w:val="16"/>
          <w:szCs w:val="16"/>
        </w:rPr>
        <w:t>……………………………..</w:t>
      </w:r>
      <w:r w:rsidR="004023D0" w:rsidRPr="00C62BD6">
        <w:rPr>
          <w:rFonts w:asciiTheme="minorHAnsi" w:hAnsiTheme="minorHAnsi" w:cstheme="minorHAnsi"/>
        </w:rPr>
        <w:t>(</w:t>
      </w:r>
      <w:r w:rsidR="004023D0" w:rsidRPr="00C62BD6">
        <w:rPr>
          <w:rFonts w:asciiTheme="minorHAnsi" w:hAnsiTheme="minorHAnsi" w:cstheme="minorHAnsi"/>
          <w:i/>
        </w:rPr>
        <w:t>podać nazwę załącznika</w:t>
      </w:r>
      <w:r w:rsidR="004023D0" w:rsidRPr="00C62BD6">
        <w:rPr>
          <w:rFonts w:asciiTheme="minorHAnsi" w:hAnsiTheme="minorHAnsi" w:cstheme="minorHAnsi"/>
        </w:rPr>
        <w:t>) stanowiące tajemnicę przedsiębiorstwa w rozumieniu przepisów o zwalczaniu nieuczciwej konkurencji i zastrzegamy, że nie mogą być one udostępniane.*</w:t>
      </w:r>
    </w:p>
    <w:p w14:paraId="76E2A73C" w14:textId="77777777" w:rsidR="004023D0" w:rsidRDefault="004023D0" w:rsidP="00C62BD6">
      <w:pPr>
        <w:tabs>
          <w:tab w:val="left" w:pos="426"/>
        </w:tabs>
        <w:spacing w:line="360" w:lineRule="auto"/>
        <w:ind w:left="426" w:hanging="426"/>
        <w:jc w:val="both"/>
        <w:rPr>
          <w:rFonts w:asciiTheme="minorHAnsi" w:hAnsiTheme="minorHAnsi" w:cstheme="minorHAnsi"/>
        </w:rPr>
      </w:pPr>
      <w:r w:rsidRPr="00C62BD6">
        <w:rPr>
          <w:rFonts w:asciiTheme="minorHAnsi" w:hAnsiTheme="minorHAnsi" w:cstheme="minorHAnsi"/>
        </w:rPr>
        <w:t xml:space="preserve"> </w:t>
      </w:r>
      <w:r w:rsidRPr="00C62BD6">
        <w:rPr>
          <w:rFonts w:asciiTheme="minorHAnsi" w:hAnsiTheme="minorHAnsi" w:cstheme="minorHAnsi"/>
        </w:rPr>
        <w:tab/>
        <w:t>Oświadczam, że do oferty nie zostały załączone żadne informacje i dokumenty stanowiące tajemnicę przedsiębiorstwa w rozumieniu przepisów o zwalczaniu nieuczciwej konkurencji.*</w:t>
      </w:r>
    </w:p>
    <w:p w14:paraId="2B2C5FD1" w14:textId="77777777" w:rsidR="00A6573F" w:rsidRDefault="00A6573F" w:rsidP="00C62BD6">
      <w:pPr>
        <w:tabs>
          <w:tab w:val="left" w:pos="426"/>
        </w:tabs>
        <w:spacing w:line="360" w:lineRule="auto"/>
        <w:ind w:left="426" w:hanging="426"/>
        <w:jc w:val="both"/>
        <w:rPr>
          <w:rFonts w:asciiTheme="minorHAnsi" w:hAnsiTheme="minorHAnsi" w:cstheme="minorHAnsi"/>
        </w:rPr>
      </w:pPr>
    </w:p>
    <w:p w14:paraId="10411602" w14:textId="77777777" w:rsidR="00A6573F" w:rsidRDefault="00A6573F" w:rsidP="00C62BD6">
      <w:pPr>
        <w:tabs>
          <w:tab w:val="left" w:pos="426"/>
        </w:tabs>
        <w:spacing w:line="360" w:lineRule="auto"/>
        <w:ind w:left="426" w:hanging="426"/>
        <w:jc w:val="both"/>
        <w:rPr>
          <w:rFonts w:asciiTheme="minorHAnsi" w:hAnsiTheme="minorHAnsi" w:cstheme="minorHAnsi"/>
        </w:rPr>
      </w:pPr>
    </w:p>
    <w:p w14:paraId="1A591DB5" w14:textId="77777777" w:rsidR="00A6573F" w:rsidRPr="00C62BD6" w:rsidRDefault="00A6573F" w:rsidP="00C62BD6">
      <w:pPr>
        <w:tabs>
          <w:tab w:val="left" w:pos="426"/>
        </w:tabs>
        <w:spacing w:line="360" w:lineRule="auto"/>
        <w:ind w:left="426" w:hanging="426"/>
        <w:jc w:val="both"/>
        <w:rPr>
          <w:rFonts w:asciiTheme="minorHAnsi" w:hAnsiTheme="minorHAnsi" w:cstheme="minorHAnsi"/>
        </w:rPr>
      </w:pPr>
    </w:p>
    <w:p w14:paraId="76E2A73D" w14:textId="77777777" w:rsidR="00922A1B" w:rsidRPr="00C62BD6" w:rsidRDefault="004023D0" w:rsidP="00C62BD6">
      <w:pPr>
        <w:tabs>
          <w:tab w:val="left" w:pos="426"/>
        </w:tabs>
        <w:spacing w:line="360" w:lineRule="auto"/>
        <w:ind w:left="426" w:hanging="426"/>
        <w:jc w:val="both"/>
        <w:rPr>
          <w:rFonts w:asciiTheme="minorHAnsi" w:hAnsiTheme="minorHAnsi" w:cstheme="minorHAnsi"/>
        </w:rPr>
      </w:pPr>
      <w:r w:rsidRPr="00C62BD6">
        <w:rPr>
          <w:rFonts w:asciiTheme="minorHAnsi" w:hAnsiTheme="minorHAnsi" w:cstheme="minorHAnsi"/>
        </w:rPr>
        <w:lastRenderedPageBreak/>
        <w:t>1</w:t>
      </w:r>
      <w:r w:rsidR="00651E88">
        <w:rPr>
          <w:rFonts w:asciiTheme="minorHAnsi" w:hAnsiTheme="minorHAnsi" w:cstheme="minorHAnsi"/>
        </w:rPr>
        <w:t>5</w:t>
      </w:r>
      <w:r w:rsidRPr="00C62BD6">
        <w:rPr>
          <w:rFonts w:asciiTheme="minorHAnsi" w:hAnsiTheme="minorHAnsi" w:cstheme="minorHAnsi"/>
        </w:rPr>
        <w:t>)</w:t>
      </w:r>
      <w:r w:rsidRPr="00C62BD6">
        <w:rPr>
          <w:rFonts w:asciiTheme="minorHAnsi" w:hAnsiTheme="minorHAnsi" w:cstheme="minorHAnsi"/>
        </w:rPr>
        <w:tab/>
      </w:r>
      <w:r w:rsidR="001139F7" w:rsidRPr="00380783">
        <w:rPr>
          <w:rFonts w:asciiTheme="minorHAnsi" w:hAnsiTheme="minorHAnsi" w:cstheme="minorHAnsi"/>
        </w:rPr>
        <w:t>Oświadczamy, że jestem/jesteśmy:</w:t>
      </w:r>
    </w:p>
    <w:p w14:paraId="76E2A73E" w14:textId="77777777" w:rsidR="001139F7" w:rsidRPr="001139F7" w:rsidRDefault="001139F7" w:rsidP="001139F7">
      <w:pPr>
        <w:tabs>
          <w:tab w:val="left" w:pos="426"/>
        </w:tabs>
        <w:spacing w:line="360" w:lineRule="auto"/>
        <w:ind w:left="397" w:hanging="397"/>
        <w:jc w:val="both"/>
        <w:rPr>
          <w:rFonts w:asciiTheme="minorHAnsi" w:hAnsiTheme="minorHAnsi" w:cstheme="minorHAnsi"/>
        </w:rPr>
      </w:pPr>
      <w:r w:rsidRPr="001139F7">
        <w:rPr>
          <w:rFonts w:asciiTheme="minorHAnsi" w:hAnsiTheme="minorHAnsi" w:cstheme="minorHAnsi"/>
        </w:rPr>
        <w:t>a)</w:t>
      </w:r>
      <w:r w:rsidRPr="001139F7">
        <w:rPr>
          <w:rFonts w:asciiTheme="minorHAnsi" w:hAnsiTheme="minorHAnsi" w:cstheme="minorHAnsi"/>
        </w:rPr>
        <w:tab/>
      </w:r>
      <w:proofErr w:type="spellStart"/>
      <w:r w:rsidRPr="001139F7">
        <w:rPr>
          <w:rFonts w:asciiTheme="minorHAnsi" w:hAnsiTheme="minorHAnsi" w:cstheme="minorHAnsi"/>
        </w:rPr>
        <w:t>mikroprzedsiębiorcą</w:t>
      </w:r>
      <w:proofErr w:type="spellEnd"/>
      <w:r w:rsidRPr="001139F7">
        <w:rPr>
          <w:rFonts w:asciiTheme="minorHAnsi" w:hAnsiTheme="minorHAnsi" w:cstheme="minorHAnsi"/>
        </w:rPr>
        <w:t xml:space="preserve">  (mikroprzedsiębiorstwo to przedsiębiorstwo, które zatrudnia mniej niż 10 osób i którego roczny obrót lub roczna suma bilansowa nie przekracza 2 milionów euro)</w:t>
      </w:r>
    </w:p>
    <w:p w14:paraId="76E2A73F" w14:textId="77777777" w:rsidR="001139F7" w:rsidRPr="001139F7" w:rsidRDefault="001139F7" w:rsidP="001139F7">
      <w:pPr>
        <w:tabs>
          <w:tab w:val="left" w:pos="426"/>
        </w:tabs>
        <w:spacing w:line="360" w:lineRule="auto"/>
        <w:ind w:left="397" w:hanging="397"/>
        <w:jc w:val="both"/>
        <w:rPr>
          <w:rFonts w:asciiTheme="minorHAnsi" w:hAnsiTheme="minorHAnsi" w:cstheme="minorHAnsi"/>
        </w:rPr>
      </w:pPr>
      <w:r w:rsidRPr="001139F7">
        <w:rPr>
          <w:rFonts w:asciiTheme="minorHAnsi" w:hAnsiTheme="minorHAnsi" w:cstheme="minorHAnsi"/>
        </w:rPr>
        <w:t>b)</w:t>
      </w:r>
      <w:r w:rsidRPr="001139F7">
        <w:rPr>
          <w:rFonts w:asciiTheme="minorHAnsi" w:hAnsiTheme="minorHAnsi" w:cstheme="minorHAnsi"/>
        </w:rPr>
        <w:tab/>
        <w:t>małym przedsiębiorstwem  (małe przedsiębiorstwo to przedsiębiorstwo, które zatrudnia mniej niż 50 osób i którego roczny obrót lub roczna suma bilansowa nie przekracza                            10 milionów euro)</w:t>
      </w:r>
    </w:p>
    <w:p w14:paraId="76E2A740" w14:textId="77777777" w:rsidR="001139F7" w:rsidRPr="001139F7" w:rsidRDefault="001139F7" w:rsidP="001139F7">
      <w:pPr>
        <w:tabs>
          <w:tab w:val="left" w:pos="426"/>
        </w:tabs>
        <w:spacing w:line="360" w:lineRule="auto"/>
        <w:ind w:left="397" w:hanging="397"/>
        <w:jc w:val="both"/>
        <w:rPr>
          <w:rFonts w:asciiTheme="minorHAnsi" w:hAnsiTheme="minorHAnsi" w:cstheme="minorHAnsi"/>
        </w:rPr>
      </w:pPr>
      <w:r w:rsidRPr="001139F7">
        <w:rPr>
          <w:rFonts w:asciiTheme="minorHAnsi" w:hAnsiTheme="minorHAnsi" w:cstheme="minorHAnsi"/>
        </w:rPr>
        <w:t>c)</w:t>
      </w:r>
      <w:r w:rsidRPr="001139F7">
        <w:rPr>
          <w:rFonts w:asciiTheme="minorHAnsi" w:hAnsiTheme="minorHAnsi" w:cstheme="minorHAnsi"/>
        </w:rPr>
        <w:tab/>
        <w:t>średnim przedsiębiorstwem  (średnie przedsiębiorstwo to przedsiębiorstwo, które nie jest mikro- lub małym przedsiębiorstwem i które zatrudnia mniej niż 250 osób i którego roczny obrót nie przekracza 50 milionów euro lub roczna suma bilansowa nie przekracza                           43 milionów euro)</w:t>
      </w:r>
    </w:p>
    <w:p w14:paraId="76E2A741" w14:textId="77777777" w:rsidR="001139F7" w:rsidRPr="001139F7" w:rsidRDefault="001139F7" w:rsidP="001139F7">
      <w:pPr>
        <w:tabs>
          <w:tab w:val="left" w:pos="426"/>
        </w:tabs>
        <w:spacing w:line="360" w:lineRule="auto"/>
        <w:ind w:left="397" w:hanging="397"/>
        <w:jc w:val="both"/>
        <w:rPr>
          <w:rFonts w:asciiTheme="minorHAnsi" w:hAnsiTheme="minorHAnsi" w:cstheme="minorHAnsi"/>
        </w:rPr>
      </w:pPr>
      <w:r w:rsidRPr="001139F7">
        <w:rPr>
          <w:rFonts w:asciiTheme="minorHAnsi" w:hAnsiTheme="minorHAnsi" w:cstheme="minorHAnsi"/>
        </w:rPr>
        <w:t>d)</w:t>
      </w:r>
      <w:r w:rsidRPr="001139F7">
        <w:rPr>
          <w:rFonts w:asciiTheme="minorHAnsi" w:hAnsiTheme="minorHAnsi" w:cstheme="minorHAnsi"/>
        </w:rPr>
        <w:tab/>
        <w:t xml:space="preserve">prowadzę jednoosobową działalność gospodarczą </w:t>
      </w:r>
    </w:p>
    <w:p w14:paraId="76E2A742" w14:textId="77777777" w:rsidR="001139F7" w:rsidRPr="001139F7" w:rsidRDefault="001139F7" w:rsidP="001139F7">
      <w:pPr>
        <w:tabs>
          <w:tab w:val="left" w:pos="426"/>
        </w:tabs>
        <w:spacing w:line="360" w:lineRule="auto"/>
        <w:ind w:left="397" w:hanging="397"/>
        <w:jc w:val="both"/>
        <w:rPr>
          <w:rFonts w:asciiTheme="minorHAnsi" w:hAnsiTheme="minorHAnsi" w:cstheme="minorHAnsi"/>
        </w:rPr>
      </w:pPr>
      <w:r w:rsidRPr="001139F7">
        <w:rPr>
          <w:rFonts w:asciiTheme="minorHAnsi" w:hAnsiTheme="minorHAnsi" w:cstheme="minorHAnsi"/>
        </w:rPr>
        <w:t>e)</w:t>
      </w:r>
      <w:r w:rsidRPr="001139F7">
        <w:rPr>
          <w:rFonts w:asciiTheme="minorHAnsi" w:hAnsiTheme="minorHAnsi" w:cstheme="minorHAnsi"/>
        </w:rPr>
        <w:tab/>
        <w:t xml:space="preserve">osobą fizyczną nieprowadzącą działalności gospodarczej </w:t>
      </w:r>
    </w:p>
    <w:p w14:paraId="76E2A743" w14:textId="77777777" w:rsidR="001139F7" w:rsidRPr="001139F7" w:rsidRDefault="001139F7" w:rsidP="001139F7">
      <w:pPr>
        <w:tabs>
          <w:tab w:val="left" w:pos="426"/>
        </w:tabs>
        <w:spacing w:line="360" w:lineRule="auto"/>
        <w:ind w:left="397" w:hanging="397"/>
        <w:jc w:val="both"/>
        <w:rPr>
          <w:rFonts w:asciiTheme="minorHAnsi" w:hAnsiTheme="minorHAnsi" w:cstheme="minorHAnsi"/>
        </w:rPr>
      </w:pPr>
      <w:r w:rsidRPr="001139F7">
        <w:rPr>
          <w:rFonts w:asciiTheme="minorHAnsi" w:hAnsiTheme="minorHAnsi" w:cstheme="minorHAnsi"/>
        </w:rPr>
        <w:t>f)</w:t>
      </w:r>
      <w:r w:rsidRPr="001139F7">
        <w:rPr>
          <w:rFonts w:asciiTheme="minorHAnsi" w:hAnsiTheme="minorHAnsi" w:cstheme="minorHAnsi"/>
        </w:rPr>
        <w:tab/>
        <w:t>inny rodzaj działalności.</w:t>
      </w:r>
    </w:p>
    <w:p w14:paraId="76E2A744" w14:textId="77777777" w:rsidR="001139F7" w:rsidRPr="001139F7" w:rsidRDefault="001139F7" w:rsidP="001139F7">
      <w:pPr>
        <w:tabs>
          <w:tab w:val="left" w:pos="426"/>
        </w:tabs>
        <w:spacing w:line="360" w:lineRule="auto"/>
        <w:ind w:left="397" w:hanging="397"/>
        <w:jc w:val="both"/>
        <w:rPr>
          <w:rFonts w:asciiTheme="minorHAnsi" w:hAnsiTheme="minorHAnsi" w:cstheme="minorHAnsi"/>
          <w:i/>
        </w:rPr>
      </w:pPr>
      <w:r w:rsidRPr="001139F7">
        <w:rPr>
          <w:rFonts w:asciiTheme="minorHAnsi" w:hAnsiTheme="minorHAnsi" w:cstheme="minorHAnsi"/>
          <w:i/>
        </w:rPr>
        <w:tab/>
      </w:r>
      <w:r w:rsidRPr="00540C63">
        <w:rPr>
          <w:rFonts w:asciiTheme="minorHAnsi" w:hAnsiTheme="minorHAnsi" w:cstheme="minorHAnsi"/>
          <w:i/>
        </w:rPr>
        <w:t>W przypadku składania oferty wspólnej (konsorcjum, spółka cywilna) każdy ze wspólników musi złożyć w/w oświadczenie.</w:t>
      </w:r>
    </w:p>
    <w:p w14:paraId="76E2A747" w14:textId="77777777" w:rsidR="00127A0D" w:rsidRPr="00C62BD6" w:rsidRDefault="00651E88" w:rsidP="00C62BD6">
      <w:pPr>
        <w:tabs>
          <w:tab w:val="left" w:pos="426"/>
        </w:tabs>
        <w:spacing w:line="360" w:lineRule="auto"/>
        <w:ind w:left="397" w:hanging="397"/>
        <w:jc w:val="both"/>
        <w:rPr>
          <w:rFonts w:asciiTheme="minorHAnsi" w:hAnsiTheme="minorHAnsi" w:cstheme="minorHAnsi"/>
        </w:rPr>
      </w:pPr>
      <w:r>
        <w:rPr>
          <w:rFonts w:asciiTheme="minorHAnsi" w:hAnsiTheme="minorHAnsi" w:cstheme="minorHAnsi"/>
        </w:rPr>
        <w:t>18</w:t>
      </w:r>
      <w:r w:rsidR="00645D46">
        <w:rPr>
          <w:rFonts w:asciiTheme="minorHAnsi" w:hAnsiTheme="minorHAnsi" w:cstheme="minorHAnsi"/>
        </w:rPr>
        <w:t>)</w:t>
      </w:r>
      <w:r w:rsidR="00645D46">
        <w:rPr>
          <w:rFonts w:asciiTheme="minorHAnsi" w:hAnsiTheme="minorHAnsi" w:cstheme="minorHAnsi"/>
        </w:rPr>
        <w:tab/>
      </w:r>
      <w:r w:rsidR="00815A11" w:rsidRPr="00C62BD6">
        <w:rPr>
          <w:rFonts w:asciiTheme="minorHAnsi" w:hAnsiTheme="minorHAnsi" w:cstheme="minorHAnsi"/>
        </w:rPr>
        <w:t>Strony oświadczają, że zostały poinformowane, iż niektóre dane zawarte w treści umowy, jak również przedmiot umowy mogą stanowić informację publiczną zgodnie z przepisami ustawy z dnia 6 września 2001 r. o dostępie do info</w:t>
      </w:r>
      <w:r w:rsidR="00127A0D" w:rsidRPr="00C62BD6">
        <w:rPr>
          <w:rFonts w:asciiTheme="minorHAnsi" w:hAnsiTheme="minorHAnsi" w:cstheme="minorHAnsi"/>
        </w:rPr>
        <w:t>rmacji publicznej.</w:t>
      </w:r>
    </w:p>
    <w:p w14:paraId="76E2A748" w14:textId="77777777" w:rsidR="00C62BD6" w:rsidRDefault="00651E88" w:rsidP="00645D46">
      <w:pPr>
        <w:tabs>
          <w:tab w:val="left" w:pos="426"/>
        </w:tabs>
        <w:spacing w:line="360" w:lineRule="auto"/>
        <w:ind w:left="397" w:hanging="397"/>
        <w:jc w:val="both"/>
        <w:rPr>
          <w:rFonts w:asciiTheme="minorHAnsi" w:hAnsiTheme="minorHAnsi" w:cstheme="minorHAnsi"/>
          <w:b/>
        </w:rPr>
      </w:pPr>
      <w:r>
        <w:rPr>
          <w:rFonts w:asciiTheme="minorHAnsi" w:hAnsiTheme="minorHAnsi" w:cstheme="minorHAnsi"/>
        </w:rPr>
        <w:t>19</w:t>
      </w:r>
      <w:r w:rsidR="00815A11" w:rsidRPr="00C62BD6">
        <w:rPr>
          <w:rFonts w:asciiTheme="minorHAnsi" w:hAnsiTheme="minorHAnsi" w:cstheme="minorHAnsi"/>
        </w:rPr>
        <w:t xml:space="preserve">) Oświadczam, że wypełniłem obowiązki informacyjne przewidziane w art. 13 lub art. 14 Rozporządzenia Parlamentu Europejskiego i Rady (UE) 2016/679 z dnia </w:t>
      </w:r>
      <w:r w:rsidR="00815A11" w:rsidRPr="00C62BD6">
        <w:rPr>
          <w:rFonts w:asciiTheme="minorHAnsi" w:hAnsiTheme="minorHAnsi" w:cstheme="minorHAnsi"/>
        </w:rPr>
        <w:br/>
        <w:t>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r w:rsidR="00815A11" w:rsidRPr="00C62BD6">
        <w:rPr>
          <w:rFonts w:asciiTheme="minorHAnsi" w:hAnsiTheme="minorHAnsi" w:cstheme="minorHAnsi"/>
          <w:b/>
        </w:rPr>
        <w:t>**</w:t>
      </w:r>
    </w:p>
    <w:p w14:paraId="4BF6F77B" w14:textId="77777777" w:rsidR="00A6573F" w:rsidRDefault="00A6573F" w:rsidP="00645D46">
      <w:pPr>
        <w:tabs>
          <w:tab w:val="left" w:pos="426"/>
        </w:tabs>
        <w:spacing w:line="360" w:lineRule="auto"/>
        <w:ind w:left="397" w:hanging="397"/>
        <w:jc w:val="both"/>
        <w:rPr>
          <w:rFonts w:asciiTheme="minorHAnsi" w:hAnsiTheme="minorHAnsi" w:cstheme="minorHAnsi"/>
          <w:b/>
        </w:rPr>
      </w:pPr>
    </w:p>
    <w:p w14:paraId="5EBCD2DE" w14:textId="77777777" w:rsidR="00A6573F" w:rsidRDefault="00A6573F" w:rsidP="00645D46">
      <w:pPr>
        <w:tabs>
          <w:tab w:val="left" w:pos="426"/>
        </w:tabs>
        <w:spacing w:line="360" w:lineRule="auto"/>
        <w:ind w:left="397" w:hanging="397"/>
        <w:jc w:val="both"/>
        <w:rPr>
          <w:rFonts w:asciiTheme="minorHAnsi" w:hAnsiTheme="minorHAnsi" w:cstheme="minorHAnsi"/>
          <w:b/>
        </w:rPr>
      </w:pPr>
    </w:p>
    <w:p w14:paraId="4A37D9BD" w14:textId="77777777" w:rsidR="00A6573F" w:rsidRPr="00C62BD6" w:rsidRDefault="00A6573F" w:rsidP="00645D46">
      <w:pPr>
        <w:tabs>
          <w:tab w:val="left" w:pos="426"/>
        </w:tabs>
        <w:spacing w:line="360" w:lineRule="auto"/>
        <w:ind w:left="397" w:hanging="397"/>
        <w:jc w:val="both"/>
        <w:rPr>
          <w:rFonts w:asciiTheme="minorHAnsi" w:hAnsiTheme="minorHAnsi" w:cstheme="minorHAnsi"/>
          <w:b/>
        </w:rPr>
      </w:pPr>
    </w:p>
    <w:p w14:paraId="76E2A749" w14:textId="77777777" w:rsidR="00246D6E" w:rsidRPr="00C62BD6" w:rsidRDefault="00651E88" w:rsidP="00C62BD6">
      <w:pPr>
        <w:tabs>
          <w:tab w:val="left" w:pos="426"/>
        </w:tabs>
        <w:spacing w:line="360" w:lineRule="auto"/>
        <w:ind w:left="397" w:hanging="397"/>
        <w:jc w:val="both"/>
        <w:rPr>
          <w:rFonts w:asciiTheme="minorHAnsi" w:hAnsiTheme="minorHAnsi" w:cstheme="minorHAnsi"/>
        </w:rPr>
      </w:pPr>
      <w:r>
        <w:rPr>
          <w:rFonts w:asciiTheme="minorHAnsi" w:hAnsiTheme="minorHAnsi" w:cstheme="minorHAnsi"/>
        </w:rPr>
        <w:lastRenderedPageBreak/>
        <w:t>20</w:t>
      </w:r>
      <w:r w:rsidR="004B34F7" w:rsidRPr="00C62BD6">
        <w:rPr>
          <w:rFonts w:asciiTheme="minorHAnsi" w:hAnsiTheme="minorHAnsi" w:cstheme="minorHAnsi"/>
        </w:rPr>
        <w:t>)</w:t>
      </w:r>
      <w:r w:rsidR="001A7DCD" w:rsidRPr="00C62BD6">
        <w:rPr>
          <w:rFonts w:asciiTheme="minorHAnsi" w:hAnsiTheme="minorHAnsi" w:cstheme="minorHAnsi"/>
        </w:rPr>
        <w:t xml:space="preserve"> </w:t>
      </w:r>
      <w:r w:rsidR="00246D6E" w:rsidRPr="00C62BD6">
        <w:rPr>
          <w:rFonts w:asciiTheme="minorHAnsi" w:hAnsiTheme="minorHAnsi" w:cstheme="minorHAnsi"/>
        </w:rPr>
        <w:t xml:space="preserve">Podajemy adres strony internetowej, na której są dostępne w formie elektronicznej: odpis z właściwego rejestru lub z centralnej ewidencji i informacji o działalności gospodarczej: </w:t>
      </w:r>
      <w:r w:rsidR="00246D6E" w:rsidRPr="00C62BD6">
        <w:rPr>
          <w:rFonts w:asciiTheme="minorHAnsi" w:hAnsiTheme="minorHAnsi" w:cstheme="minorHAnsi"/>
          <w:sz w:val="16"/>
          <w:szCs w:val="16"/>
        </w:rPr>
        <w:t xml:space="preserve">……………………………………………………………………………………………………………………………………………  </w:t>
      </w:r>
      <w:r w:rsidR="00246D6E" w:rsidRPr="00C62BD6">
        <w:rPr>
          <w:rFonts w:asciiTheme="minorHAnsi" w:hAnsiTheme="minorHAnsi" w:cstheme="minorHAnsi"/>
        </w:rPr>
        <w:t xml:space="preserve">                                                                                              </w:t>
      </w:r>
    </w:p>
    <w:p w14:paraId="76E2A74A" w14:textId="77777777" w:rsidR="001A7DCD" w:rsidRPr="00C62BD6" w:rsidRDefault="001A7DCD" w:rsidP="00C62BD6">
      <w:pPr>
        <w:tabs>
          <w:tab w:val="left" w:pos="426"/>
        </w:tabs>
        <w:spacing w:line="360" w:lineRule="auto"/>
        <w:ind w:left="397" w:hanging="397"/>
        <w:jc w:val="both"/>
        <w:rPr>
          <w:rFonts w:asciiTheme="minorHAnsi" w:hAnsiTheme="minorHAnsi" w:cstheme="minorHAnsi"/>
        </w:rPr>
      </w:pPr>
    </w:p>
    <w:p w14:paraId="76E2A74B" w14:textId="77777777" w:rsidR="00282CDA" w:rsidRDefault="00282CDA" w:rsidP="00C62BD6">
      <w:pPr>
        <w:spacing w:line="360" w:lineRule="auto"/>
        <w:ind w:left="397"/>
        <w:jc w:val="right"/>
        <w:rPr>
          <w:rFonts w:asciiTheme="minorHAnsi" w:hAnsiTheme="minorHAnsi" w:cstheme="minorHAnsi"/>
          <w:sz w:val="16"/>
          <w:szCs w:val="16"/>
        </w:rPr>
      </w:pPr>
    </w:p>
    <w:p w14:paraId="01651C69" w14:textId="77777777" w:rsidR="00A6573F" w:rsidRPr="00C62BD6" w:rsidRDefault="00A6573F" w:rsidP="00C62BD6">
      <w:pPr>
        <w:spacing w:line="360" w:lineRule="auto"/>
        <w:ind w:left="397"/>
        <w:jc w:val="right"/>
        <w:rPr>
          <w:rFonts w:asciiTheme="minorHAnsi" w:hAnsiTheme="minorHAnsi" w:cstheme="minorHAnsi"/>
          <w:sz w:val="16"/>
          <w:szCs w:val="16"/>
        </w:rPr>
      </w:pPr>
    </w:p>
    <w:p w14:paraId="76E2A74C" w14:textId="77777777" w:rsidR="008C4249" w:rsidRPr="00C62BD6" w:rsidRDefault="008C4249" w:rsidP="00C62BD6">
      <w:pPr>
        <w:spacing w:line="360" w:lineRule="auto"/>
        <w:ind w:left="4860" w:hanging="4860"/>
        <w:jc w:val="center"/>
        <w:rPr>
          <w:rFonts w:asciiTheme="minorHAnsi" w:hAnsiTheme="minorHAnsi" w:cstheme="minorHAnsi"/>
          <w:sz w:val="16"/>
          <w:szCs w:val="16"/>
        </w:rPr>
      </w:pPr>
      <w:r w:rsidRPr="00C62BD6">
        <w:rPr>
          <w:rFonts w:asciiTheme="minorHAnsi" w:hAnsiTheme="minorHAnsi" w:cstheme="minorHAnsi"/>
          <w:sz w:val="16"/>
          <w:szCs w:val="16"/>
        </w:rPr>
        <w:t xml:space="preserve">…......................................... </w:t>
      </w:r>
      <w:r w:rsidR="003114BA" w:rsidRPr="00C62BD6">
        <w:rPr>
          <w:rFonts w:asciiTheme="minorHAnsi" w:hAnsiTheme="minorHAnsi" w:cstheme="minorHAnsi"/>
          <w:sz w:val="16"/>
          <w:szCs w:val="16"/>
        </w:rPr>
        <w:t xml:space="preserve">                                           </w:t>
      </w:r>
      <w:r w:rsidRPr="00C62BD6">
        <w:rPr>
          <w:rFonts w:asciiTheme="minorHAnsi" w:hAnsiTheme="minorHAnsi" w:cstheme="minorHAnsi"/>
          <w:sz w:val="16"/>
          <w:szCs w:val="16"/>
        </w:rPr>
        <w:t>…..........................................….........................................</w:t>
      </w:r>
      <w:r w:rsidR="004B34F7" w:rsidRPr="00C62BD6">
        <w:rPr>
          <w:rFonts w:asciiTheme="minorHAnsi" w:hAnsiTheme="minorHAnsi" w:cstheme="minorHAnsi"/>
          <w:sz w:val="16"/>
          <w:szCs w:val="16"/>
        </w:rPr>
        <w:t>…..</w:t>
      </w:r>
    </w:p>
    <w:p w14:paraId="76E2A74D" w14:textId="77777777" w:rsidR="004B34F7" w:rsidRDefault="00C62BD6" w:rsidP="00E27751">
      <w:pPr>
        <w:spacing w:line="360" w:lineRule="auto"/>
        <w:ind w:left="4956" w:hanging="4956"/>
        <w:rPr>
          <w:rFonts w:asciiTheme="minorHAnsi" w:hAnsiTheme="minorHAnsi" w:cstheme="minorHAnsi"/>
          <w:i/>
        </w:rPr>
      </w:pPr>
      <w:r>
        <w:rPr>
          <w:rFonts w:asciiTheme="minorHAnsi" w:hAnsiTheme="minorHAnsi" w:cstheme="minorHAnsi"/>
        </w:rPr>
        <w:t xml:space="preserve">                </w:t>
      </w:r>
      <w:r w:rsidR="008C4249" w:rsidRPr="00C62BD6">
        <w:rPr>
          <w:rFonts w:asciiTheme="minorHAnsi" w:hAnsiTheme="minorHAnsi" w:cstheme="minorHAnsi"/>
        </w:rPr>
        <w:t xml:space="preserve">Miejscowość i data                                    </w:t>
      </w:r>
      <w:r>
        <w:rPr>
          <w:rFonts w:asciiTheme="minorHAnsi" w:hAnsiTheme="minorHAnsi" w:cstheme="minorHAnsi"/>
        </w:rPr>
        <w:t xml:space="preserve">                     </w:t>
      </w:r>
      <w:r w:rsidR="008C4249" w:rsidRPr="00C62BD6">
        <w:rPr>
          <w:rFonts w:asciiTheme="minorHAnsi" w:hAnsiTheme="minorHAnsi" w:cstheme="minorHAnsi"/>
        </w:rPr>
        <w:t xml:space="preserve"> </w:t>
      </w:r>
      <w:r w:rsidR="008C4249" w:rsidRPr="00C62BD6">
        <w:rPr>
          <w:rFonts w:asciiTheme="minorHAnsi" w:hAnsiTheme="minorHAnsi" w:cstheme="minorHAnsi"/>
          <w:i/>
        </w:rPr>
        <w:t>(</w:t>
      </w:r>
      <w:r w:rsidR="004B34F7" w:rsidRPr="00C62BD6">
        <w:rPr>
          <w:rFonts w:asciiTheme="minorHAnsi" w:hAnsiTheme="minorHAnsi" w:cstheme="minorHAnsi"/>
          <w:i/>
        </w:rPr>
        <w:t>podpis</w:t>
      </w:r>
      <w:r w:rsidR="00E27751">
        <w:rPr>
          <w:rFonts w:asciiTheme="minorHAnsi" w:hAnsiTheme="minorHAnsi" w:cstheme="minorHAnsi"/>
          <w:i/>
        </w:rPr>
        <w:t>)</w:t>
      </w:r>
    </w:p>
    <w:p w14:paraId="76E2A74E" w14:textId="77777777" w:rsidR="00E27751" w:rsidRDefault="00E27751" w:rsidP="00E27751">
      <w:pPr>
        <w:spacing w:line="360" w:lineRule="auto"/>
        <w:ind w:left="4956" w:hanging="4956"/>
        <w:rPr>
          <w:rFonts w:asciiTheme="minorHAnsi" w:hAnsiTheme="minorHAnsi" w:cstheme="minorHAnsi"/>
          <w:i/>
        </w:rPr>
      </w:pPr>
    </w:p>
    <w:p w14:paraId="7CD6A6BD" w14:textId="77777777" w:rsidR="00A6573F" w:rsidRDefault="00A6573F" w:rsidP="00E27751">
      <w:pPr>
        <w:spacing w:line="360" w:lineRule="auto"/>
        <w:ind w:left="4956" w:hanging="4956"/>
        <w:rPr>
          <w:rFonts w:asciiTheme="minorHAnsi" w:hAnsiTheme="minorHAnsi" w:cstheme="minorHAnsi"/>
          <w:i/>
        </w:rPr>
      </w:pPr>
    </w:p>
    <w:p w14:paraId="7217142B" w14:textId="77777777" w:rsidR="00A6573F" w:rsidRPr="00C62BD6" w:rsidRDefault="00A6573F" w:rsidP="00E27751">
      <w:pPr>
        <w:spacing w:line="360" w:lineRule="auto"/>
        <w:ind w:left="4956" w:hanging="4956"/>
        <w:rPr>
          <w:rFonts w:asciiTheme="minorHAnsi" w:hAnsiTheme="minorHAnsi" w:cstheme="minorHAnsi"/>
          <w:i/>
        </w:rPr>
      </w:pPr>
    </w:p>
    <w:p w14:paraId="76E2A74F" w14:textId="77777777" w:rsidR="00815A11" w:rsidRPr="00C62BD6" w:rsidRDefault="00815A11" w:rsidP="00C62BD6">
      <w:pPr>
        <w:spacing w:line="360" w:lineRule="auto"/>
        <w:rPr>
          <w:rFonts w:asciiTheme="minorHAnsi" w:hAnsiTheme="minorHAnsi" w:cstheme="minorHAnsi"/>
        </w:rPr>
      </w:pPr>
      <w:r w:rsidRPr="00C62BD6">
        <w:rPr>
          <w:rFonts w:asciiTheme="minorHAnsi" w:hAnsiTheme="minorHAnsi" w:cstheme="minorHAnsi"/>
        </w:rPr>
        <w:t>*     niepotrzebne skreślić</w:t>
      </w:r>
    </w:p>
    <w:p w14:paraId="76E2A750" w14:textId="77777777" w:rsidR="00815A11" w:rsidRPr="00C62BD6" w:rsidRDefault="00815A11" w:rsidP="00C62BD6">
      <w:pPr>
        <w:spacing w:line="360" w:lineRule="auto"/>
        <w:ind w:left="284" w:hanging="284"/>
        <w:jc w:val="both"/>
        <w:rPr>
          <w:rFonts w:asciiTheme="minorHAnsi" w:hAnsiTheme="minorHAnsi" w:cstheme="minorHAnsi"/>
        </w:rPr>
      </w:pPr>
      <w:r w:rsidRPr="00C62BD6">
        <w:rPr>
          <w:rFonts w:asciiTheme="minorHAnsi" w:hAnsiTheme="minorHAnsi" w:cstheme="minorHAnsi"/>
          <w:i/>
        </w:rPr>
        <w:t>**</w:t>
      </w:r>
      <w:r w:rsidRPr="00C62BD6">
        <w:rPr>
          <w:rFonts w:asciiTheme="minorHAnsi" w:hAnsiTheme="minorHAnsi" w:cstheme="minorHAnsi"/>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6E2A751" w14:textId="77777777" w:rsidR="00474EC7" w:rsidRDefault="00474EC7" w:rsidP="00C62BD6">
      <w:pPr>
        <w:spacing w:line="360" w:lineRule="auto"/>
        <w:jc w:val="right"/>
        <w:rPr>
          <w:rFonts w:asciiTheme="minorHAnsi" w:hAnsiTheme="minorHAnsi" w:cstheme="minorHAnsi"/>
          <w:b/>
        </w:rPr>
      </w:pPr>
    </w:p>
    <w:p w14:paraId="76E2A752" w14:textId="77777777" w:rsidR="00474EC7" w:rsidRDefault="00474EC7" w:rsidP="00C62BD6">
      <w:pPr>
        <w:spacing w:line="360" w:lineRule="auto"/>
        <w:jc w:val="right"/>
        <w:rPr>
          <w:rFonts w:asciiTheme="minorHAnsi" w:hAnsiTheme="minorHAnsi" w:cstheme="minorHAnsi"/>
          <w:b/>
        </w:rPr>
      </w:pPr>
    </w:p>
    <w:p w14:paraId="76E2A753" w14:textId="77777777" w:rsidR="0048352F" w:rsidRDefault="0048352F" w:rsidP="00C62BD6">
      <w:pPr>
        <w:spacing w:line="360" w:lineRule="auto"/>
        <w:jc w:val="right"/>
        <w:rPr>
          <w:rFonts w:asciiTheme="minorHAnsi" w:hAnsiTheme="minorHAnsi" w:cstheme="minorHAnsi"/>
          <w:b/>
        </w:rPr>
      </w:pPr>
    </w:p>
    <w:p w14:paraId="76E2A754" w14:textId="77777777" w:rsidR="0048352F" w:rsidRDefault="0048352F" w:rsidP="00C62BD6">
      <w:pPr>
        <w:spacing w:line="360" w:lineRule="auto"/>
        <w:jc w:val="right"/>
        <w:rPr>
          <w:rFonts w:asciiTheme="minorHAnsi" w:hAnsiTheme="minorHAnsi" w:cstheme="minorHAnsi"/>
          <w:b/>
        </w:rPr>
      </w:pPr>
    </w:p>
    <w:p w14:paraId="76E2A755" w14:textId="77777777" w:rsidR="00973540" w:rsidRDefault="00973540" w:rsidP="00C62BD6">
      <w:pPr>
        <w:spacing w:line="360" w:lineRule="auto"/>
        <w:jc w:val="right"/>
        <w:rPr>
          <w:rFonts w:asciiTheme="minorHAnsi" w:hAnsiTheme="minorHAnsi" w:cstheme="minorHAnsi"/>
          <w:b/>
        </w:rPr>
      </w:pPr>
    </w:p>
    <w:p w14:paraId="47A83BBB" w14:textId="77777777" w:rsidR="008B4FAE" w:rsidRDefault="008B4FAE" w:rsidP="00C62BD6">
      <w:pPr>
        <w:spacing w:line="360" w:lineRule="auto"/>
        <w:jc w:val="right"/>
        <w:rPr>
          <w:rFonts w:asciiTheme="minorHAnsi" w:hAnsiTheme="minorHAnsi" w:cstheme="minorHAnsi"/>
          <w:b/>
        </w:rPr>
      </w:pPr>
    </w:p>
    <w:p w14:paraId="3759B5E8" w14:textId="77777777" w:rsidR="00E46F06" w:rsidRDefault="00E46F06" w:rsidP="00C62BD6">
      <w:pPr>
        <w:spacing w:line="360" w:lineRule="auto"/>
        <w:jc w:val="right"/>
        <w:rPr>
          <w:rFonts w:asciiTheme="minorHAnsi" w:hAnsiTheme="minorHAnsi" w:cstheme="minorHAnsi"/>
          <w:b/>
        </w:rPr>
      </w:pPr>
    </w:p>
    <w:p w14:paraId="448C4058" w14:textId="77777777" w:rsidR="00E46F06" w:rsidRDefault="00E46F06" w:rsidP="00C62BD6">
      <w:pPr>
        <w:spacing w:line="360" w:lineRule="auto"/>
        <w:jc w:val="right"/>
        <w:rPr>
          <w:rFonts w:asciiTheme="minorHAnsi" w:hAnsiTheme="minorHAnsi" w:cstheme="minorHAnsi"/>
          <w:b/>
        </w:rPr>
      </w:pPr>
    </w:p>
    <w:p w14:paraId="6DB742FB" w14:textId="77777777" w:rsidR="00E46F06" w:rsidRDefault="00E46F06" w:rsidP="00C62BD6">
      <w:pPr>
        <w:spacing w:line="360" w:lineRule="auto"/>
        <w:jc w:val="right"/>
        <w:rPr>
          <w:rFonts w:asciiTheme="minorHAnsi" w:hAnsiTheme="minorHAnsi" w:cstheme="minorHAnsi"/>
          <w:b/>
        </w:rPr>
      </w:pPr>
    </w:p>
    <w:p w14:paraId="2DD129A4" w14:textId="77777777" w:rsidR="00E46F06" w:rsidRDefault="00E46F06" w:rsidP="00C62BD6">
      <w:pPr>
        <w:spacing w:line="360" w:lineRule="auto"/>
        <w:jc w:val="right"/>
        <w:rPr>
          <w:rFonts w:asciiTheme="minorHAnsi" w:hAnsiTheme="minorHAnsi" w:cstheme="minorHAnsi"/>
          <w:b/>
        </w:rPr>
      </w:pPr>
    </w:p>
    <w:p w14:paraId="01A3C193" w14:textId="77777777" w:rsidR="00E46F06" w:rsidRDefault="00E46F06" w:rsidP="00C62BD6">
      <w:pPr>
        <w:spacing w:line="360" w:lineRule="auto"/>
        <w:jc w:val="right"/>
        <w:rPr>
          <w:rFonts w:asciiTheme="minorHAnsi" w:hAnsiTheme="minorHAnsi" w:cstheme="minorHAnsi"/>
          <w:b/>
        </w:rPr>
      </w:pPr>
    </w:p>
    <w:p w14:paraId="49B1A45B" w14:textId="77777777" w:rsidR="00E46F06" w:rsidRDefault="00E46F06" w:rsidP="00C62BD6">
      <w:pPr>
        <w:spacing w:line="360" w:lineRule="auto"/>
        <w:jc w:val="right"/>
        <w:rPr>
          <w:rFonts w:asciiTheme="minorHAnsi" w:hAnsiTheme="minorHAnsi" w:cstheme="minorHAnsi"/>
          <w:b/>
        </w:rPr>
      </w:pPr>
    </w:p>
    <w:p w14:paraId="3FBCFE18" w14:textId="77777777" w:rsidR="00E46F06" w:rsidRDefault="00E46F06" w:rsidP="00C62BD6">
      <w:pPr>
        <w:spacing w:line="360" w:lineRule="auto"/>
        <w:jc w:val="right"/>
        <w:rPr>
          <w:rFonts w:asciiTheme="minorHAnsi" w:hAnsiTheme="minorHAnsi" w:cstheme="minorHAnsi"/>
          <w:b/>
        </w:rPr>
      </w:pPr>
    </w:p>
    <w:p w14:paraId="76C5CE0C" w14:textId="77777777" w:rsidR="00E46F06" w:rsidRDefault="00E46F06" w:rsidP="00C62BD6">
      <w:pPr>
        <w:spacing w:line="360" w:lineRule="auto"/>
        <w:jc w:val="right"/>
        <w:rPr>
          <w:rFonts w:asciiTheme="minorHAnsi" w:hAnsiTheme="minorHAnsi" w:cstheme="minorHAnsi"/>
          <w:b/>
        </w:rPr>
      </w:pPr>
    </w:p>
    <w:p w14:paraId="1E68BD7A" w14:textId="77777777" w:rsidR="00E46F06" w:rsidRDefault="00E46F06" w:rsidP="00C62BD6">
      <w:pPr>
        <w:spacing w:line="360" w:lineRule="auto"/>
        <w:jc w:val="right"/>
        <w:rPr>
          <w:rFonts w:asciiTheme="minorHAnsi" w:hAnsiTheme="minorHAnsi" w:cstheme="minorHAnsi"/>
          <w:b/>
        </w:rPr>
      </w:pPr>
    </w:p>
    <w:p w14:paraId="4593965C" w14:textId="77777777" w:rsidR="00E46F06" w:rsidRDefault="00E46F06" w:rsidP="00C62BD6">
      <w:pPr>
        <w:spacing w:line="360" w:lineRule="auto"/>
        <w:jc w:val="right"/>
        <w:rPr>
          <w:rFonts w:asciiTheme="minorHAnsi" w:hAnsiTheme="minorHAnsi" w:cstheme="minorHAnsi"/>
          <w:b/>
        </w:rPr>
      </w:pPr>
    </w:p>
    <w:p w14:paraId="76E2A758" w14:textId="77777777" w:rsidR="00973540" w:rsidRDefault="00973540" w:rsidP="00F8760F">
      <w:pPr>
        <w:spacing w:line="360" w:lineRule="auto"/>
        <w:rPr>
          <w:rFonts w:asciiTheme="minorHAnsi" w:hAnsiTheme="minorHAnsi" w:cstheme="minorHAnsi"/>
          <w:b/>
        </w:rPr>
      </w:pPr>
    </w:p>
    <w:p w14:paraId="76E2A759" w14:textId="77777777" w:rsidR="00746AAA" w:rsidRPr="00C62BD6" w:rsidRDefault="00746AAA" w:rsidP="00C62BD6">
      <w:pPr>
        <w:spacing w:line="360" w:lineRule="auto"/>
        <w:jc w:val="right"/>
        <w:rPr>
          <w:rFonts w:asciiTheme="minorHAnsi" w:hAnsiTheme="minorHAnsi" w:cstheme="minorHAnsi"/>
          <w:b/>
        </w:rPr>
      </w:pPr>
      <w:r w:rsidRPr="00C62BD6">
        <w:rPr>
          <w:rFonts w:asciiTheme="minorHAnsi" w:hAnsiTheme="minorHAnsi" w:cstheme="minorHAnsi"/>
          <w:b/>
        </w:rPr>
        <w:lastRenderedPageBreak/>
        <w:t xml:space="preserve">Załącznik nr 2 </w:t>
      </w:r>
    </w:p>
    <w:p w14:paraId="76E2A75A" w14:textId="77777777" w:rsidR="00746AAA" w:rsidRPr="00C62BD6" w:rsidRDefault="00746AAA" w:rsidP="00C62BD6">
      <w:pPr>
        <w:spacing w:line="360" w:lineRule="auto"/>
        <w:rPr>
          <w:rFonts w:asciiTheme="minorHAnsi" w:hAnsiTheme="minorHAnsi" w:cstheme="minorHAnsi"/>
        </w:rPr>
      </w:pPr>
      <w:r w:rsidRPr="00C62BD6">
        <w:rPr>
          <w:rFonts w:asciiTheme="minorHAnsi" w:hAnsiTheme="minorHAnsi" w:cstheme="minorHAnsi"/>
        </w:rPr>
        <w:t>Nazwa i adres (siedziby) Wykonawcy:</w:t>
      </w:r>
    </w:p>
    <w:p w14:paraId="76E2A75B" w14:textId="77777777" w:rsidR="00746AAA" w:rsidRPr="00C62BD6" w:rsidRDefault="00746AAA" w:rsidP="00C62BD6">
      <w:pPr>
        <w:spacing w:line="360" w:lineRule="auto"/>
        <w:rPr>
          <w:rFonts w:asciiTheme="minorHAnsi" w:hAnsiTheme="minorHAnsi" w:cstheme="minorHAnsi"/>
          <w:sz w:val="16"/>
          <w:szCs w:val="16"/>
        </w:rPr>
      </w:pPr>
    </w:p>
    <w:p w14:paraId="76E2A75C" w14:textId="77777777" w:rsidR="00746AAA" w:rsidRPr="00C62BD6" w:rsidRDefault="00746AAA" w:rsidP="00C62BD6">
      <w:pPr>
        <w:spacing w:line="360" w:lineRule="auto"/>
        <w:rPr>
          <w:rFonts w:asciiTheme="minorHAnsi" w:hAnsiTheme="minorHAnsi" w:cstheme="minorHAnsi"/>
          <w:sz w:val="16"/>
          <w:szCs w:val="16"/>
        </w:rPr>
      </w:pPr>
      <w:r w:rsidRPr="00C62BD6">
        <w:rPr>
          <w:rFonts w:asciiTheme="minorHAnsi" w:hAnsiTheme="minorHAnsi" w:cstheme="minorHAnsi"/>
          <w:sz w:val="16"/>
          <w:szCs w:val="16"/>
        </w:rPr>
        <w:t>……………………………………...…….…………….…..</w:t>
      </w:r>
    </w:p>
    <w:p w14:paraId="76E2A75D" w14:textId="77777777" w:rsidR="00746AAA" w:rsidRPr="00C62BD6" w:rsidRDefault="00746AAA" w:rsidP="00C62BD6">
      <w:pPr>
        <w:spacing w:line="360" w:lineRule="auto"/>
        <w:rPr>
          <w:rFonts w:asciiTheme="minorHAnsi" w:hAnsiTheme="minorHAnsi" w:cstheme="minorHAnsi"/>
          <w:sz w:val="16"/>
          <w:szCs w:val="16"/>
        </w:rPr>
      </w:pPr>
      <w:r w:rsidRPr="00C62BD6">
        <w:rPr>
          <w:rFonts w:asciiTheme="minorHAnsi" w:hAnsiTheme="minorHAnsi" w:cstheme="minorHAnsi"/>
          <w:sz w:val="16"/>
          <w:szCs w:val="16"/>
        </w:rPr>
        <w:t>………………………………………………………….…..</w:t>
      </w:r>
    </w:p>
    <w:p w14:paraId="76E2A75E" w14:textId="77777777" w:rsidR="00746AAA" w:rsidRPr="00C62BD6" w:rsidRDefault="00746AAA" w:rsidP="00C62BD6">
      <w:pPr>
        <w:spacing w:line="360" w:lineRule="auto"/>
        <w:rPr>
          <w:rFonts w:asciiTheme="minorHAnsi" w:hAnsiTheme="minorHAnsi" w:cstheme="minorHAnsi"/>
          <w:sz w:val="16"/>
          <w:szCs w:val="16"/>
        </w:rPr>
      </w:pPr>
      <w:r w:rsidRPr="00C62BD6">
        <w:rPr>
          <w:rFonts w:asciiTheme="minorHAnsi" w:hAnsiTheme="minorHAnsi" w:cstheme="minorHAnsi"/>
          <w:sz w:val="16"/>
          <w:szCs w:val="16"/>
        </w:rPr>
        <w:t>………………………………………………………….…..</w:t>
      </w:r>
    </w:p>
    <w:p w14:paraId="76E2A75F" w14:textId="77777777" w:rsidR="00563D1C" w:rsidRPr="00C62BD6" w:rsidRDefault="00563D1C" w:rsidP="00C62BD6">
      <w:pPr>
        <w:spacing w:line="360" w:lineRule="auto"/>
        <w:jc w:val="right"/>
        <w:rPr>
          <w:rFonts w:asciiTheme="minorHAnsi" w:hAnsiTheme="minorHAnsi" w:cstheme="minorHAnsi"/>
          <w:b/>
          <w:i/>
          <w:sz w:val="26"/>
          <w:szCs w:val="26"/>
        </w:rPr>
      </w:pPr>
    </w:p>
    <w:p w14:paraId="76E2A760" w14:textId="77777777" w:rsidR="00563D1C" w:rsidRPr="00C62BD6" w:rsidRDefault="00563D1C" w:rsidP="00C62BD6">
      <w:pPr>
        <w:spacing w:line="360" w:lineRule="auto"/>
        <w:jc w:val="right"/>
        <w:rPr>
          <w:rFonts w:asciiTheme="minorHAnsi" w:hAnsiTheme="minorHAnsi" w:cstheme="minorHAnsi"/>
          <w:b/>
          <w:i/>
          <w:sz w:val="26"/>
          <w:szCs w:val="26"/>
        </w:rPr>
      </w:pPr>
    </w:p>
    <w:p w14:paraId="76E2A761" w14:textId="77777777" w:rsidR="00746AAA" w:rsidRPr="00C62BD6" w:rsidRDefault="00746AAA" w:rsidP="00C62BD6">
      <w:pPr>
        <w:spacing w:line="360" w:lineRule="auto"/>
        <w:jc w:val="center"/>
        <w:rPr>
          <w:rFonts w:asciiTheme="minorHAnsi" w:hAnsiTheme="minorHAnsi" w:cstheme="minorHAnsi"/>
          <w:b/>
        </w:rPr>
      </w:pPr>
      <w:r w:rsidRPr="00C62BD6">
        <w:rPr>
          <w:rFonts w:asciiTheme="minorHAnsi" w:hAnsiTheme="minorHAnsi" w:cstheme="minorHAnsi"/>
          <w:b/>
        </w:rPr>
        <w:t xml:space="preserve">OŚWIADCZENIE </w:t>
      </w:r>
    </w:p>
    <w:p w14:paraId="76E2A762" w14:textId="77777777" w:rsidR="00E43B8B" w:rsidRPr="00C62BD6" w:rsidRDefault="00E43B8B" w:rsidP="00C62BD6">
      <w:pPr>
        <w:spacing w:line="360" w:lineRule="auto"/>
        <w:rPr>
          <w:rFonts w:asciiTheme="minorHAnsi" w:hAnsiTheme="minorHAnsi" w:cstheme="minorHAnsi"/>
        </w:rPr>
      </w:pPr>
    </w:p>
    <w:p w14:paraId="76E2A763" w14:textId="77777777" w:rsidR="00746AAA" w:rsidRPr="00C62BD6" w:rsidRDefault="00746AAA" w:rsidP="00C62BD6">
      <w:pPr>
        <w:spacing w:line="360" w:lineRule="auto"/>
        <w:jc w:val="center"/>
        <w:rPr>
          <w:rFonts w:asciiTheme="minorHAnsi" w:hAnsiTheme="minorHAnsi" w:cstheme="minorHAnsi"/>
          <w:b/>
        </w:rPr>
      </w:pPr>
      <w:r w:rsidRPr="00C62BD6">
        <w:rPr>
          <w:rFonts w:asciiTheme="minorHAnsi" w:hAnsiTheme="minorHAnsi" w:cstheme="minorHAnsi"/>
          <w:b/>
        </w:rPr>
        <w:t xml:space="preserve">składane na podstawie art. </w:t>
      </w:r>
      <w:r w:rsidR="00E43B8B" w:rsidRPr="00C62BD6">
        <w:rPr>
          <w:rFonts w:asciiTheme="minorHAnsi" w:hAnsiTheme="minorHAnsi" w:cstheme="minorHAnsi"/>
          <w:b/>
        </w:rPr>
        <w:t>125</w:t>
      </w:r>
      <w:r w:rsidRPr="00C62BD6">
        <w:rPr>
          <w:rFonts w:asciiTheme="minorHAnsi" w:hAnsiTheme="minorHAnsi" w:cstheme="minorHAnsi"/>
          <w:b/>
        </w:rPr>
        <w:t xml:space="preserve"> ust. 1 ustawy z dnia </w:t>
      </w:r>
      <w:r w:rsidR="00E43B8B" w:rsidRPr="00C62BD6">
        <w:rPr>
          <w:rFonts w:asciiTheme="minorHAnsi" w:hAnsiTheme="minorHAnsi" w:cstheme="minorHAnsi"/>
          <w:b/>
        </w:rPr>
        <w:t>11 września 2019</w:t>
      </w:r>
      <w:r w:rsidRPr="00C62BD6">
        <w:rPr>
          <w:rFonts w:asciiTheme="minorHAnsi" w:hAnsiTheme="minorHAnsi" w:cstheme="minorHAnsi"/>
          <w:b/>
        </w:rPr>
        <w:t xml:space="preserve"> r.</w:t>
      </w:r>
    </w:p>
    <w:p w14:paraId="76E2A764" w14:textId="77777777" w:rsidR="00746AAA" w:rsidRPr="00C62BD6" w:rsidRDefault="00746AAA" w:rsidP="00C62BD6">
      <w:pPr>
        <w:spacing w:line="360" w:lineRule="auto"/>
        <w:jc w:val="center"/>
        <w:rPr>
          <w:rFonts w:asciiTheme="minorHAnsi" w:hAnsiTheme="minorHAnsi" w:cstheme="minorHAnsi"/>
          <w:b/>
        </w:rPr>
      </w:pPr>
      <w:r w:rsidRPr="00C62BD6">
        <w:rPr>
          <w:rFonts w:asciiTheme="minorHAnsi" w:hAnsiTheme="minorHAnsi" w:cstheme="minorHAnsi"/>
          <w:b/>
        </w:rPr>
        <w:t xml:space="preserve">Prawo zamówień publicznych (dalej jako: ustawa </w:t>
      </w:r>
      <w:proofErr w:type="spellStart"/>
      <w:r w:rsidRPr="00C62BD6">
        <w:rPr>
          <w:rFonts w:asciiTheme="minorHAnsi" w:hAnsiTheme="minorHAnsi" w:cstheme="minorHAnsi"/>
          <w:b/>
        </w:rPr>
        <w:t>Pzp</w:t>
      </w:r>
      <w:proofErr w:type="spellEnd"/>
      <w:r w:rsidRPr="00C62BD6">
        <w:rPr>
          <w:rFonts w:asciiTheme="minorHAnsi" w:hAnsiTheme="minorHAnsi" w:cstheme="minorHAnsi"/>
          <w:b/>
        </w:rPr>
        <w:t>)</w:t>
      </w:r>
    </w:p>
    <w:p w14:paraId="76E2A765" w14:textId="77777777" w:rsidR="00E43B8B" w:rsidRPr="00C62BD6" w:rsidRDefault="00E43B8B" w:rsidP="00C62BD6">
      <w:pPr>
        <w:suppressAutoHyphens w:val="0"/>
        <w:spacing w:after="120" w:line="360" w:lineRule="auto"/>
        <w:jc w:val="both"/>
        <w:rPr>
          <w:rFonts w:asciiTheme="minorHAnsi" w:hAnsiTheme="minorHAnsi" w:cstheme="minorHAnsi"/>
        </w:rPr>
      </w:pPr>
    </w:p>
    <w:p w14:paraId="76E2A766" w14:textId="77777777" w:rsidR="00E43B8B" w:rsidRPr="00C62BD6" w:rsidRDefault="00E43B8B" w:rsidP="00C62BD6">
      <w:pPr>
        <w:suppressAutoHyphens w:val="0"/>
        <w:spacing w:after="120" w:line="360" w:lineRule="auto"/>
        <w:jc w:val="both"/>
        <w:rPr>
          <w:rFonts w:asciiTheme="minorHAnsi" w:eastAsiaTheme="minorHAnsi" w:hAnsiTheme="minorHAnsi" w:cstheme="minorHAnsi"/>
          <w:lang w:eastAsia="en-US"/>
        </w:rPr>
      </w:pPr>
      <w:r w:rsidRPr="00C62BD6">
        <w:rPr>
          <w:rFonts w:asciiTheme="minorHAnsi" w:hAnsiTheme="minorHAnsi" w:cstheme="minorHAnsi"/>
        </w:rPr>
        <w:t>dotyczące</w:t>
      </w:r>
      <w:r w:rsidRPr="00C62BD6">
        <w:rPr>
          <w:rFonts w:asciiTheme="minorHAnsi" w:eastAsiaTheme="minorHAnsi" w:hAnsiTheme="minorHAnsi" w:cstheme="minorHAnsi"/>
          <w:lang w:eastAsia="en-US"/>
        </w:rPr>
        <w:t>:</w:t>
      </w:r>
    </w:p>
    <w:p w14:paraId="76E2A767" w14:textId="77777777" w:rsidR="00E43B8B" w:rsidRPr="00C62BD6" w:rsidRDefault="00E43B8B" w:rsidP="00C62BD6">
      <w:pPr>
        <w:pStyle w:val="Akapitzlist"/>
        <w:numPr>
          <w:ilvl w:val="3"/>
          <w:numId w:val="10"/>
        </w:numPr>
        <w:tabs>
          <w:tab w:val="clear" w:pos="2880"/>
          <w:tab w:val="num" w:pos="426"/>
        </w:tabs>
        <w:suppressAutoHyphens w:val="0"/>
        <w:spacing w:after="120" w:line="360" w:lineRule="auto"/>
        <w:ind w:left="426" w:hanging="426"/>
        <w:jc w:val="both"/>
        <w:rPr>
          <w:rFonts w:asciiTheme="minorHAnsi" w:eastAsiaTheme="minorHAnsi" w:hAnsiTheme="minorHAnsi" w:cstheme="minorHAnsi"/>
          <w:lang w:eastAsia="en-US"/>
        </w:rPr>
      </w:pPr>
      <w:r w:rsidRPr="00C62BD6">
        <w:rPr>
          <w:rFonts w:asciiTheme="minorHAnsi" w:eastAsiaTheme="minorHAnsi" w:hAnsiTheme="minorHAnsi" w:cstheme="minorHAnsi"/>
          <w:lang w:eastAsia="en-US"/>
        </w:rPr>
        <w:t xml:space="preserve">Spełniania warunków udziału w postępowaniu, o których mowa w punkcie XVII SWZ </w:t>
      </w:r>
    </w:p>
    <w:p w14:paraId="76E2A768" w14:textId="77777777" w:rsidR="00E43B8B" w:rsidRPr="00C62BD6" w:rsidRDefault="00E43B8B" w:rsidP="00117D5E">
      <w:pPr>
        <w:tabs>
          <w:tab w:val="center" w:pos="4535"/>
        </w:tabs>
        <w:suppressAutoHyphens w:val="0"/>
        <w:spacing w:after="120" w:line="360" w:lineRule="auto"/>
        <w:ind w:left="426" w:hanging="426"/>
        <w:jc w:val="both"/>
        <w:rPr>
          <w:rFonts w:asciiTheme="minorHAnsi" w:eastAsiaTheme="minorHAnsi" w:hAnsiTheme="minorHAnsi" w:cstheme="minorHAnsi"/>
          <w:lang w:eastAsia="en-US"/>
        </w:rPr>
      </w:pPr>
      <w:r w:rsidRPr="00C62BD6">
        <w:rPr>
          <w:rFonts w:asciiTheme="minorHAnsi" w:eastAsiaTheme="minorHAnsi" w:hAnsiTheme="minorHAnsi" w:cstheme="minorHAnsi"/>
          <w:lang w:eastAsia="en-US"/>
        </w:rPr>
        <w:t>oraz</w:t>
      </w:r>
      <w:r w:rsidR="00117D5E">
        <w:rPr>
          <w:rFonts w:asciiTheme="minorHAnsi" w:eastAsiaTheme="minorHAnsi" w:hAnsiTheme="minorHAnsi" w:cstheme="minorHAnsi"/>
          <w:lang w:eastAsia="en-US"/>
        </w:rPr>
        <w:tab/>
      </w:r>
    </w:p>
    <w:p w14:paraId="76E2A769" w14:textId="77777777" w:rsidR="00E43B8B" w:rsidRPr="006F5DFB" w:rsidRDefault="00AA7B27" w:rsidP="00C62BD6">
      <w:pPr>
        <w:tabs>
          <w:tab w:val="left" w:pos="426"/>
        </w:tabs>
        <w:suppressAutoHyphens w:val="0"/>
        <w:spacing w:after="120" w:line="360" w:lineRule="auto"/>
        <w:ind w:left="420" w:hanging="420"/>
        <w:jc w:val="both"/>
        <w:rPr>
          <w:rFonts w:asciiTheme="minorHAnsi" w:eastAsiaTheme="minorHAnsi" w:hAnsiTheme="minorHAnsi" w:cstheme="minorHAnsi"/>
          <w:lang w:eastAsia="en-US"/>
        </w:rPr>
      </w:pPr>
      <w:r w:rsidRPr="00C62BD6">
        <w:rPr>
          <w:rFonts w:asciiTheme="minorHAnsi" w:eastAsiaTheme="minorHAnsi" w:hAnsiTheme="minorHAnsi" w:cstheme="minorHAnsi"/>
          <w:lang w:eastAsia="en-US"/>
        </w:rPr>
        <w:t>2</w:t>
      </w:r>
      <w:r w:rsidR="00E43B8B" w:rsidRPr="00C62BD6">
        <w:rPr>
          <w:rFonts w:asciiTheme="minorHAnsi" w:eastAsiaTheme="minorHAnsi" w:hAnsiTheme="minorHAnsi" w:cstheme="minorHAnsi"/>
          <w:lang w:eastAsia="en-US"/>
        </w:rPr>
        <w:t>. </w:t>
      </w:r>
      <w:r w:rsidR="00E43B8B" w:rsidRPr="00C62BD6">
        <w:rPr>
          <w:rFonts w:asciiTheme="minorHAnsi" w:eastAsiaTheme="minorHAnsi" w:hAnsiTheme="minorHAnsi" w:cstheme="minorHAnsi"/>
          <w:lang w:eastAsia="en-US"/>
        </w:rPr>
        <w:tab/>
      </w:r>
      <w:r w:rsidR="00E43B8B" w:rsidRPr="00C62BD6">
        <w:rPr>
          <w:rFonts w:asciiTheme="minorHAnsi" w:eastAsiaTheme="minorHAnsi" w:hAnsiTheme="minorHAnsi" w:cstheme="minorHAnsi"/>
          <w:lang w:eastAsia="en-US"/>
        </w:rPr>
        <w:tab/>
        <w:t xml:space="preserve">Przesłanek wykluczenia z postępowania, o których mowa w art. 108 ust. 1 ustawy </w:t>
      </w:r>
      <w:proofErr w:type="spellStart"/>
      <w:r w:rsidR="00E43B8B" w:rsidRPr="00C62BD6">
        <w:rPr>
          <w:rFonts w:asciiTheme="minorHAnsi" w:eastAsiaTheme="minorHAnsi" w:hAnsiTheme="minorHAnsi" w:cstheme="minorHAnsi"/>
          <w:lang w:eastAsia="en-US"/>
        </w:rPr>
        <w:t>Pzp</w:t>
      </w:r>
      <w:proofErr w:type="spellEnd"/>
      <w:r w:rsidR="00117D5E">
        <w:rPr>
          <w:rFonts w:asciiTheme="minorHAnsi" w:eastAsiaTheme="minorHAnsi" w:hAnsiTheme="minorHAnsi" w:cstheme="minorHAnsi"/>
          <w:lang w:eastAsia="en-US"/>
        </w:rPr>
        <w:t>,</w:t>
      </w:r>
      <w:r w:rsidR="00E43B8B" w:rsidRPr="00C62BD6">
        <w:rPr>
          <w:rFonts w:asciiTheme="minorHAnsi" w:eastAsiaTheme="minorHAnsi" w:hAnsiTheme="minorHAnsi" w:cstheme="minorHAnsi"/>
          <w:lang w:eastAsia="en-US"/>
        </w:rPr>
        <w:t xml:space="preserve"> </w:t>
      </w:r>
      <w:r w:rsidR="00117D5E">
        <w:rPr>
          <w:rFonts w:asciiTheme="minorHAnsi" w:eastAsiaTheme="minorHAnsi" w:hAnsiTheme="minorHAnsi" w:cstheme="minorHAnsi"/>
          <w:lang w:eastAsia="en-US"/>
        </w:rPr>
        <w:t xml:space="preserve">          </w:t>
      </w:r>
      <w:r w:rsidR="00E43B8B" w:rsidRPr="00C62BD6">
        <w:rPr>
          <w:rFonts w:asciiTheme="minorHAnsi" w:eastAsiaTheme="minorHAnsi" w:hAnsiTheme="minorHAnsi" w:cstheme="minorHAnsi"/>
          <w:lang w:eastAsia="en-US"/>
        </w:rPr>
        <w:t xml:space="preserve">art. 109 ust. 1 punkty </w:t>
      </w:r>
      <w:r w:rsidRPr="00C62BD6">
        <w:rPr>
          <w:rFonts w:asciiTheme="minorHAnsi" w:eastAsiaTheme="minorHAnsi" w:hAnsiTheme="minorHAnsi" w:cstheme="minorHAnsi"/>
          <w:lang w:eastAsia="en-US"/>
        </w:rPr>
        <w:t>1 i 4</w:t>
      </w:r>
      <w:r w:rsidR="00E43B8B" w:rsidRPr="00C62BD6">
        <w:rPr>
          <w:rFonts w:asciiTheme="minorHAnsi" w:eastAsiaTheme="minorHAnsi" w:hAnsiTheme="minorHAnsi" w:cstheme="minorHAnsi"/>
          <w:lang w:eastAsia="en-US"/>
        </w:rPr>
        <w:t xml:space="preserve"> ustawy </w:t>
      </w:r>
      <w:proofErr w:type="spellStart"/>
      <w:r w:rsidR="00E43B8B" w:rsidRPr="006F5DFB">
        <w:rPr>
          <w:rFonts w:asciiTheme="minorHAnsi" w:eastAsiaTheme="minorHAnsi" w:hAnsiTheme="minorHAnsi" w:cstheme="minorHAnsi"/>
          <w:lang w:eastAsia="en-US"/>
        </w:rPr>
        <w:t>Pzp</w:t>
      </w:r>
      <w:proofErr w:type="spellEnd"/>
      <w:r w:rsidR="00E43B8B" w:rsidRPr="006F5DFB">
        <w:rPr>
          <w:rFonts w:asciiTheme="minorHAnsi" w:eastAsiaTheme="minorHAnsi" w:hAnsiTheme="minorHAnsi" w:cstheme="minorHAnsi"/>
          <w:lang w:eastAsia="en-US"/>
        </w:rPr>
        <w:t xml:space="preserve"> </w:t>
      </w:r>
      <w:r w:rsidR="00117D5E" w:rsidRPr="006F5DFB">
        <w:rPr>
          <w:rFonts w:asciiTheme="minorHAnsi" w:eastAsiaTheme="minorHAnsi" w:hAnsiTheme="minorHAnsi" w:cstheme="minorHAnsi"/>
          <w:lang w:eastAsia="en-US"/>
        </w:rPr>
        <w:t xml:space="preserve">oraz </w:t>
      </w:r>
      <w:r w:rsidR="00117D5E" w:rsidRPr="006F5DFB">
        <w:rPr>
          <w:rFonts w:asciiTheme="minorHAnsi" w:hAnsiTheme="minorHAnsi" w:cstheme="minorHAnsi"/>
          <w:bCs/>
        </w:rPr>
        <w:t>art. 7 ust. 1 ustawy z dnia 13 kwietnia 2022 r. o szczególnych rozwiązaniach w zakresie przeciwdziałania wspieraniu agresji na Ukrainę                  oraz służących ochronie bezpieczeństwa narodowego</w:t>
      </w:r>
    </w:p>
    <w:p w14:paraId="76E2A76A" w14:textId="77777777" w:rsidR="00E43B8B" w:rsidRPr="006F5DFB" w:rsidRDefault="00E43B8B" w:rsidP="00C62BD6">
      <w:pPr>
        <w:suppressAutoHyphens w:val="0"/>
        <w:spacing w:line="360" w:lineRule="auto"/>
        <w:jc w:val="both"/>
        <w:rPr>
          <w:rFonts w:asciiTheme="minorHAnsi" w:eastAsiaTheme="minorHAnsi" w:hAnsiTheme="minorHAnsi" w:cstheme="minorHAnsi"/>
          <w:lang w:eastAsia="en-US"/>
        </w:rPr>
      </w:pPr>
      <w:r w:rsidRPr="006F5DFB">
        <w:rPr>
          <w:rFonts w:asciiTheme="minorHAnsi" w:eastAsiaTheme="minorHAnsi" w:hAnsiTheme="minorHAnsi" w:cstheme="minorHAnsi"/>
          <w:lang w:eastAsia="en-US"/>
        </w:rPr>
        <w:t xml:space="preserve">wypełnione i podpisane odpowiednio przez: </w:t>
      </w:r>
    </w:p>
    <w:p w14:paraId="76E2A76B" w14:textId="77777777" w:rsidR="00E43B8B" w:rsidRPr="006F5DFB" w:rsidRDefault="00E43B8B" w:rsidP="00C62BD6">
      <w:pPr>
        <w:tabs>
          <w:tab w:val="left" w:pos="426"/>
        </w:tabs>
        <w:suppressAutoHyphens w:val="0"/>
        <w:spacing w:line="360" w:lineRule="auto"/>
        <w:jc w:val="both"/>
        <w:rPr>
          <w:rFonts w:asciiTheme="minorHAnsi" w:eastAsiaTheme="minorHAnsi" w:hAnsiTheme="minorHAnsi" w:cstheme="minorHAnsi"/>
          <w:lang w:eastAsia="en-US"/>
        </w:rPr>
      </w:pPr>
      <w:r w:rsidRPr="006F5DFB">
        <w:rPr>
          <w:rFonts w:asciiTheme="minorHAnsi" w:eastAsiaTheme="minorHAnsi" w:hAnsiTheme="minorHAnsi" w:cstheme="minorHAnsi"/>
          <w:lang w:eastAsia="en-US"/>
        </w:rPr>
        <w:t xml:space="preserve">a) </w:t>
      </w:r>
      <w:r w:rsidR="00AA7B27" w:rsidRPr="006F5DFB">
        <w:rPr>
          <w:rFonts w:asciiTheme="minorHAnsi" w:eastAsiaTheme="minorHAnsi" w:hAnsiTheme="minorHAnsi" w:cstheme="minorHAnsi"/>
          <w:lang w:eastAsia="en-US"/>
        </w:rPr>
        <w:tab/>
      </w:r>
      <w:r w:rsidRPr="006F5DFB">
        <w:rPr>
          <w:rFonts w:asciiTheme="minorHAnsi" w:eastAsiaTheme="minorHAnsi" w:hAnsiTheme="minorHAnsi" w:cstheme="minorHAnsi"/>
          <w:lang w:eastAsia="en-US"/>
        </w:rPr>
        <w:t>Wykonawcę* albo;</w:t>
      </w:r>
    </w:p>
    <w:p w14:paraId="76E2A76C" w14:textId="77777777" w:rsidR="00E43B8B" w:rsidRPr="006F5DFB" w:rsidRDefault="00E43B8B" w:rsidP="00C62BD6">
      <w:pPr>
        <w:tabs>
          <w:tab w:val="left" w:pos="426"/>
        </w:tabs>
        <w:suppressAutoHyphens w:val="0"/>
        <w:spacing w:line="360" w:lineRule="auto"/>
        <w:ind w:left="284" w:hanging="284"/>
        <w:jc w:val="both"/>
        <w:rPr>
          <w:rFonts w:asciiTheme="minorHAnsi" w:eastAsiaTheme="minorHAnsi" w:hAnsiTheme="minorHAnsi" w:cstheme="minorHAnsi"/>
          <w:lang w:eastAsia="en-US"/>
        </w:rPr>
      </w:pPr>
      <w:r w:rsidRPr="006F5DFB">
        <w:rPr>
          <w:rFonts w:asciiTheme="minorHAnsi" w:eastAsiaTheme="minorHAnsi" w:hAnsiTheme="minorHAnsi" w:cstheme="minorHAnsi"/>
          <w:lang w:eastAsia="en-US"/>
        </w:rPr>
        <w:t>b)</w:t>
      </w:r>
      <w:r w:rsidR="00AA7B27" w:rsidRPr="006F5DFB">
        <w:rPr>
          <w:rFonts w:asciiTheme="minorHAnsi" w:eastAsiaTheme="minorHAnsi" w:hAnsiTheme="minorHAnsi" w:cstheme="minorHAnsi"/>
          <w:lang w:eastAsia="en-US"/>
        </w:rPr>
        <w:tab/>
      </w:r>
      <w:r w:rsidRPr="006F5DFB">
        <w:rPr>
          <w:rFonts w:asciiTheme="minorHAnsi" w:eastAsiaTheme="minorHAnsi" w:hAnsiTheme="minorHAnsi" w:cstheme="minorHAnsi"/>
          <w:lang w:eastAsia="en-US"/>
        </w:rPr>
        <w:t xml:space="preserve"> </w:t>
      </w:r>
      <w:r w:rsidR="00AA7B27" w:rsidRPr="006F5DFB">
        <w:rPr>
          <w:rFonts w:asciiTheme="minorHAnsi" w:eastAsiaTheme="minorHAnsi" w:hAnsiTheme="minorHAnsi" w:cstheme="minorHAnsi"/>
          <w:lang w:eastAsia="en-US"/>
        </w:rPr>
        <w:tab/>
      </w:r>
      <w:r w:rsidRPr="006F5DFB">
        <w:rPr>
          <w:rFonts w:asciiTheme="minorHAnsi" w:eastAsiaTheme="minorHAnsi" w:hAnsiTheme="minorHAnsi" w:cstheme="minorHAnsi"/>
          <w:lang w:eastAsia="en-US"/>
        </w:rPr>
        <w:t>każdego ze wspólników konsorcjum (w przypadku składania oferty wspólnej)* albo;</w:t>
      </w:r>
    </w:p>
    <w:p w14:paraId="76E2A76D" w14:textId="77777777" w:rsidR="00E43B8B" w:rsidRPr="006F5DFB" w:rsidRDefault="00E43B8B" w:rsidP="00C62BD6">
      <w:pPr>
        <w:tabs>
          <w:tab w:val="left" w:pos="426"/>
        </w:tabs>
        <w:suppressAutoHyphens w:val="0"/>
        <w:spacing w:line="360" w:lineRule="auto"/>
        <w:ind w:left="284" w:hanging="284"/>
        <w:jc w:val="both"/>
        <w:rPr>
          <w:rFonts w:asciiTheme="minorHAnsi" w:eastAsiaTheme="minorHAnsi" w:hAnsiTheme="minorHAnsi" w:cstheme="minorHAnsi"/>
          <w:lang w:eastAsia="en-US"/>
        </w:rPr>
      </w:pPr>
      <w:r w:rsidRPr="006F5DFB">
        <w:rPr>
          <w:rFonts w:asciiTheme="minorHAnsi" w:eastAsiaTheme="minorHAnsi" w:hAnsiTheme="minorHAnsi" w:cstheme="minorHAnsi"/>
          <w:lang w:eastAsia="en-US"/>
        </w:rPr>
        <w:t xml:space="preserve">c) </w:t>
      </w:r>
      <w:r w:rsidR="00AA7B27" w:rsidRPr="006F5DFB">
        <w:rPr>
          <w:rFonts w:asciiTheme="minorHAnsi" w:eastAsiaTheme="minorHAnsi" w:hAnsiTheme="minorHAnsi" w:cstheme="minorHAnsi"/>
          <w:lang w:eastAsia="en-US"/>
        </w:rPr>
        <w:tab/>
      </w:r>
      <w:r w:rsidR="00AA7B27" w:rsidRPr="006F5DFB">
        <w:rPr>
          <w:rFonts w:asciiTheme="minorHAnsi" w:eastAsiaTheme="minorHAnsi" w:hAnsiTheme="minorHAnsi" w:cstheme="minorHAnsi"/>
          <w:lang w:eastAsia="en-US"/>
        </w:rPr>
        <w:tab/>
      </w:r>
      <w:r w:rsidRPr="006F5DFB">
        <w:rPr>
          <w:rFonts w:asciiTheme="minorHAnsi" w:eastAsiaTheme="minorHAnsi" w:hAnsiTheme="minorHAnsi" w:cstheme="minorHAnsi"/>
          <w:lang w:eastAsia="en-US"/>
        </w:rPr>
        <w:t>każdego ze wspólników spółki cywilnej* albo;</w:t>
      </w:r>
    </w:p>
    <w:p w14:paraId="76E2A76E" w14:textId="77777777" w:rsidR="00E43B8B" w:rsidRPr="006F5DFB" w:rsidRDefault="00E43B8B" w:rsidP="00C62BD6">
      <w:pPr>
        <w:tabs>
          <w:tab w:val="left" w:pos="426"/>
        </w:tabs>
        <w:suppressAutoHyphens w:val="0"/>
        <w:spacing w:line="360" w:lineRule="auto"/>
        <w:ind w:left="420" w:hanging="420"/>
        <w:jc w:val="both"/>
        <w:rPr>
          <w:rFonts w:asciiTheme="minorHAnsi" w:eastAsiaTheme="minorHAnsi" w:hAnsiTheme="minorHAnsi" w:cstheme="minorHAnsi"/>
          <w:lang w:eastAsia="en-US"/>
        </w:rPr>
      </w:pPr>
      <w:r w:rsidRPr="006F5DFB">
        <w:rPr>
          <w:rFonts w:asciiTheme="minorHAnsi" w:eastAsiaTheme="minorHAnsi" w:hAnsiTheme="minorHAnsi" w:cstheme="minorHAnsi"/>
          <w:lang w:eastAsia="en-US"/>
        </w:rPr>
        <w:t>d) </w:t>
      </w:r>
      <w:r w:rsidR="00AA7B27" w:rsidRPr="006F5DFB">
        <w:rPr>
          <w:rFonts w:asciiTheme="minorHAnsi" w:eastAsiaTheme="minorHAnsi" w:hAnsiTheme="minorHAnsi" w:cstheme="minorHAnsi"/>
          <w:lang w:eastAsia="en-US"/>
        </w:rPr>
        <w:tab/>
      </w:r>
      <w:r w:rsidR="00AA7B27" w:rsidRPr="006F5DFB">
        <w:rPr>
          <w:rFonts w:asciiTheme="minorHAnsi" w:eastAsiaTheme="minorHAnsi" w:hAnsiTheme="minorHAnsi" w:cstheme="minorHAnsi"/>
          <w:lang w:eastAsia="en-US"/>
        </w:rPr>
        <w:tab/>
      </w:r>
      <w:r w:rsidRPr="006F5DFB">
        <w:rPr>
          <w:rFonts w:asciiTheme="minorHAnsi" w:eastAsiaTheme="minorHAnsi" w:hAnsiTheme="minorHAnsi" w:cstheme="minorHAnsi"/>
          <w:lang w:eastAsia="en-US"/>
        </w:rPr>
        <w:t xml:space="preserve">podmiot, na zasoby którego powołuje się Wykonawca w celu spełnienia warunków udziału w postępowaniu*. </w:t>
      </w:r>
    </w:p>
    <w:p w14:paraId="76E2A76F" w14:textId="77777777" w:rsidR="00E43B8B" w:rsidRPr="006F5DFB" w:rsidRDefault="00E43B8B" w:rsidP="00C62BD6">
      <w:pPr>
        <w:snapToGrid w:val="0"/>
        <w:spacing w:line="360" w:lineRule="auto"/>
        <w:jc w:val="both"/>
        <w:rPr>
          <w:rFonts w:asciiTheme="minorHAnsi" w:eastAsia="TimesNewRomanPSMT" w:hAnsiTheme="minorHAnsi" w:cstheme="minorHAnsi"/>
          <w:i/>
          <w:kern w:val="2"/>
        </w:rPr>
      </w:pPr>
      <w:r w:rsidRPr="006F5DFB">
        <w:rPr>
          <w:rFonts w:asciiTheme="minorHAnsi" w:eastAsia="TimesNewRomanPSMT" w:hAnsiTheme="minorHAnsi" w:cstheme="minorHAnsi"/>
          <w:kern w:val="2"/>
        </w:rPr>
        <w:t xml:space="preserve">* </w:t>
      </w:r>
      <w:r w:rsidRPr="006F5DFB">
        <w:rPr>
          <w:rFonts w:asciiTheme="minorHAnsi" w:eastAsia="TimesNewRomanPSMT" w:hAnsiTheme="minorHAnsi" w:cstheme="minorHAnsi"/>
          <w:i/>
          <w:kern w:val="2"/>
        </w:rPr>
        <w:t>niepotrzebne skreślić</w:t>
      </w:r>
    </w:p>
    <w:p w14:paraId="76E2A770" w14:textId="77777777" w:rsidR="00E43B8B" w:rsidRDefault="00E43B8B" w:rsidP="00C62BD6">
      <w:pPr>
        <w:suppressAutoHyphens w:val="0"/>
        <w:spacing w:line="360" w:lineRule="auto"/>
        <w:ind w:left="284" w:hanging="284"/>
        <w:jc w:val="both"/>
        <w:rPr>
          <w:rFonts w:asciiTheme="minorHAnsi" w:eastAsiaTheme="minorHAnsi" w:hAnsiTheme="minorHAnsi" w:cstheme="minorHAnsi"/>
          <w:lang w:eastAsia="en-US"/>
        </w:rPr>
      </w:pPr>
    </w:p>
    <w:p w14:paraId="10B827C9" w14:textId="77777777" w:rsidR="008F3FC5" w:rsidRDefault="008F3FC5" w:rsidP="00C62BD6">
      <w:pPr>
        <w:suppressAutoHyphens w:val="0"/>
        <w:spacing w:line="360" w:lineRule="auto"/>
        <w:ind w:left="284" w:hanging="284"/>
        <w:jc w:val="both"/>
        <w:rPr>
          <w:rFonts w:asciiTheme="minorHAnsi" w:eastAsiaTheme="minorHAnsi" w:hAnsiTheme="minorHAnsi" w:cstheme="minorHAnsi"/>
          <w:lang w:eastAsia="en-US"/>
        </w:rPr>
      </w:pPr>
    </w:p>
    <w:p w14:paraId="06EA9865" w14:textId="77777777" w:rsidR="008F3FC5" w:rsidRDefault="008F3FC5" w:rsidP="00C62BD6">
      <w:pPr>
        <w:suppressAutoHyphens w:val="0"/>
        <w:spacing w:line="360" w:lineRule="auto"/>
        <w:ind w:left="284" w:hanging="284"/>
        <w:jc w:val="both"/>
        <w:rPr>
          <w:rFonts w:asciiTheme="minorHAnsi" w:eastAsiaTheme="minorHAnsi" w:hAnsiTheme="minorHAnsi" w:cstheme="minorHAnsi"/>
          <w:lang w:eastAsia="en-US"/>
        </w:rPr>
      </w:pPr>
    </w:p>
    <w:p w14:paraId="1CF32997" w14:textId="77777777" w:rsidR="008F3FC5" w:rsidRPr="006F5DFB" w:rsidRDefault="008F3FC5" w:rsidP="00C62BD6">
      <w:pPr>
        <w:suppressAutoHyphens w:val="0"/>
        <w:spacing w:line="360" w:lineRule="auto"/>
        <w:ind w:left="284" w:hanging="284"/>
        <w:jc w:val="both"/>
        <w:rPr>
          <w:rFonts w:asciiTheme="minorHAnsi" w:eastAsiaTheme="minorHAnsi" w:hAnsiTheme="minorHAnsi" w:cstheme="minorHAnsi"/>
          <w:lang w:eastAsia="en-US"/>
        </w:rPr>
      </w:pPr>
    </w:p>
    <w:p w14:paraId="76E2A772" w14:textId="13BE2C50" w:rsidR="00D17B93" w:rsidRPr="008F3FC5" w:rsidRDefault="00E43B8B" w:rsidP="008F3FC5">
      <w:pPr>
        <w:suppressAutoHyphens w:val="0"/>
        <w:spacing w:after="120" w:line="360" w:lineRule="auto"/>
        <w:ind w:firstLine="567"/>
        <w:jc w:val="both"/>
        <w:rPr>
          <w:rFonts w:asciiTheme="minorHAnsi" w:eastAsiaTheme="minorHAnsi" w:hAnsiTheme="minorHAnsi" w:cstheme="minorHAnsi"/>
          <w:lang w:eastAsia="en-US"/>
        </w:rPr>
      </w:pPr>
      <w:r w:rsidRPr="006F5DFB">
        <w:rPr>
          <w:rFonts w:asciiTheme="minorHAnsi" w:eastAsiaTheme="minorHAnsi" w:hAnsiTheme="minorHAnsi" w:cstheme="minorHAnsi"/>
          <w:lang w:eastAsia="en-US"/>
        </w:rPr>
        <w:lastRenderedPageBreak/>
        <w:t xml:space="preserve">Na potrzeby postępowania o udzielenie zamówienia publicznego pn. </w:t>
      </w:r>
      <w:r w:rsidR="00E975DB" w:rsidRPr="00E975DB">
        <w:rPr>
          <w:rFonts w:asciiTheme="minorHAnsi" w:eastAsiaTheme="minorHAnsi" w:hAnsiTheme="minorHAnsi" w:cstheme="minorHAnsi"/>
          <w:b/>
          <w:lang w:eastAsia="en-US"/>
        </w:rPr>
        <w:t xml:space="preserve">„Budowa </w:t>
      </w:r>
      <w:r w:rsidR="00796B42">
        <w:rPr>
          <w:rFonts w:asciiTheme="minorHAnsi" w:eastAsiaTheme="minorHAnsi" w:hAnsiTheme="minorHAnsi" w:cstheme="minorHAnsi"/>
          <w:b/>
          <w:lang w:eastAsia="en-US"/>
        </w:rPr>
        <w:t>wagi najazdowej ul. Śląska 36</w:t>
      </w:r>
      <w:r w:rsidR="00E975DB" w:rsidRPr="00E975DB">
        <w:rPr>
          <w:rFonts w:asciiTheme="minorHAnsi" w:eastAsiaTheme="minorHAnsi" w:hAnsiTheme="minorHAnsi" w:cstheme="minorHAnsi"/>
          <w:b/>
          <w:lang w:eastAsia="en-US"/>
        </w:rPr>
        <w:t>”</w:t>
      </w:r>
      <w:r w:rsidR="00973540">
        <w:rPr>
          <w:rFonts w:asciiTheme="minorHAnsi" w:eastAsiaTheme="minorHAnsi" w:hAnsiTheme="minorHAnsi" w:cstheme="minorHAnsi"/>
          <w:b/>
          <w:i/>
          <w:lang w:eastAsia="en-US"/>
        </w:rPr>
        <w:t xml:space="preserve"> </w:t>
      </w:r>
      <w:r w:rsidRPr="006F5DFB">
        <w:rPr>
          <w:rFonts w:asciiTheme="minorHAnsi" w:eastAsiaTheme="minorHAnsi" w:hAnsiTheme="minorHAnsi" w:cstheme="minorHAnsi"/>
          <w:lang w:eastAsia="en-US"/>
        </w:rPr>
        <w:t xml:space="preserve">prowadzonego przez </w:t>
      </w:r>
      <w:r w:rsidR="00F64A24">
        <w:rPr>
          <w:rFonts w:asciiTheme="minorHAnsi" w:eastAsiaTheme="minorHAnsi" w:hAnsiTheme="minorHAnsi" w:cstheme="minorHAnsi"/>
          <w:lang w:eastAsia="en-US"/>
        </w:rPr>
        <w:t>PUM Sp. z o.o.</w:t>
      </w:r>
      <w:r w:rsidRPr="006F5DFB">
        <w:rPr>
          <w:rFonts w:asciiTheme="minorHAnsi" w:eastAsiaTheme="minorHAnsi" w:hAnsiTheme="minorHAnsi" w:cstheme="minorHAnsi"/>
          <w:lang w:eastAsia="en-US"/>
        </w:rPr>
        <w:t>, oświadczam, co następuje:</w:t>
      </w:r>
    </w:p>
    <w:p w14:paraId="76E2A773" w14:textId="77777777" w:rsidR="00E43B8B" w:rsidRPr="006F5DFB" w:rsidRDefault="00C867B2" w:rsidP="00C62BD6">
      <w:pPr>
        <w:suppressAutoHyphens w:val="0"/>
        <w:spacing w:after="120" w:line="360" w:lineRule="auto"/>
        <w:ind w:left="567" w:hanging="567"/>
        <w:jc w:val="both"/>
        <w:rPr>
          <w:rFonts w:asciiTheme="minorHAnsi" w:eastAsiaTheme="minorHAnsi" w:hAnsiTheme="minorHAnsi" w:cstheme="minorHAnsi"/>
          <w:lang w:eastAsia="en-US"/>
        </w:rPr>
      </w:pPr>
      <w:r w:rsidRPr="006F5DFB">
        <w:rPr>
          <w:rFonts w:asciiTheme="minorHAnsi" w:eastAsiaTheme="minorHAnsi" w:hAnsiTheme="minorHAnsi" w:cstheme="minorHAnsi"/>
          <w:lang w:eastAsia="en-US"/>
        </w:rPr>
        <w:t>1</w:t>
      </w:r>
      <w:r w:rsidR="00E43B8B" w:rsidRPr="006F5DFB">
        <w:rPr>
          <w:rFonts w:asciiTheme="minorHAnsi" w:eastAsiaTheme="minorHAnsi" w:hAnsiTheme="minorHAnsi" w:cstheme="minorHAnsi"/>
          <w:lang w:eastAsia="en-US"/>
        </w:rPr>
        <w:t>.</w:t>
      </w:r>
      <w:r w:rsidR="00867E07" w:rsidRPr="006F5DFB">
        <w:rPr>
          <w:rFonts w:asciiTheme="minorHAnsi" w:eastAsiaTheme="minorHAnsi" w:hAnsiTheme="minorHAnsi" w:cstheme="minorHAnsi"/>
          <w:lang w:eastAsia="en-US"/>
        </w:rPr>
        <w:t>    </w:t>
      </w:r>
      <w:r w:rsidR="00C62BD6" w:rsidRPr="006F5DFB">
        <w:rPr>
          <w:rFonts w:asciiTheme="minorHAnsi" w:eastAsiaTheme="minorHAnsi" w:hAnsiTheme="minorHAnsi" w:cstheme="minorHAnsi"/>
          <w:lang w:eastAsia="en-US"/>
        </w:rPr>
        <w:t xml:space="preserve"> </w:t>
      </w:r>
      <w:r w:rsidR="00E43B8B" w:rsidRPr="006F5DFB">
        <w:rPr>
          <w:rFonts w:asciiTheme="minorHAnsi" w:eastAsiaTheme="minorHAnsi" w:hAnsiTheme="minorHAnsi" w:cstheme="minorHAnsi"/>
          <w:lang w:eastAsia="en-US"/>
        </w:rPr>
        <w:t>Spełniam warunki udziału w postępowaniu określone przez Zamawiającego w SWZ</w:t>
      </w:r>
      <w:r w:rsidR="00867E07" w:rsidRPr="006F5DFB">
        <w:rPr>
          <w:rFonts w:asciiTheme="minorHAnsi" w:eastAsiaTheme="minorHAnsi" w:hAnsiTheme="minorHAnsi" w:cstheme="minorHAnsi"/>
          <w:lang w:eastAsia="en-US"/>
        </w:rPr>
        <w:t xml:space="preserve">                        oraz ogłoszeniu o zamówieniu</w:t>
      </w:r>
      <w:r w:rsidR="00E43B8B" w:rsidRPr="006F5DFB">
        <w:rPr>
          <w:rFonts w:asciiTheme="minorHAnsi" w:eastAsiaTheme="minorHAnsi" w:hAnsiTheme="minorHAnsi" w:cstheme="minorHAnsi"/>
          <w:lang w:eastAsia="en-US"/>
        </w:rPr>
        <w:t>.</w:t>
      </w:r>
    </w:p>
    <w:p w14:paraId="76E2A774" w14:textId="77777777" w:rsidR="00E43B8B" w:rsidRPr="006F5DFB" w:rsidRDefault="000040C5" w:rsidP="00C62BD6">
      <w:pPr>
        <w:suppressAutoHyphens w:val="0"/>
        <w:spacing w:after="120" w:line="360" w:lineRule="auto"/>
        <w:ind w:left="567" w:hanging="567"/>
        <w:jc w:val="both"/>
        <w:rPr>
          <w:rFonts w:asciiTheme="minorHAnsi" w:eastAsiaTheme="minorHAnsi" w:hAnsiTheme="minorHAnsi" w:cstheme="minorHAnsi"/>
          <w:lang w:eastAsia="en-US"/>
        </w:rPr>
      </w:pPr>
      <w:r w:rsidRPr="006F5DFB">
        <w:rPr>
          <w:rFonts w:asciiTheme="minorHAnsi" w:eastAsiaTheme="minorHAnsi" w:hAnsiTheme="minorHAnsi" w:cstheme="minorHAnsi"/>
          <w:lang w:eastAsia="en-US"/>
        </w:rPr>
        <w:t>2</w:t>
      </w:r>
      <w:r w:rsidR="00E43B8B" w:rsidRPr="006F5DFB">
        <w:rPr>
          <w:rFonts w:asciiTheme="minorHAnsi" w:eastAsiaTheme="minorHAnsi" w:hAnsiTheme="minorHAnsi" w:cstheme="minorHAnsi"/>
          <w:lang w:eastAsia="en-US"/>
        </w:rPr>
        <w:t>. </w:t>
      </w:r>
      <w:r w:rsidRPr="006F5DFB">
        <w:rPr>
          <w:rFonts w:asciiTheme="minorHAnsi" w:eastAsiaTheme="minorHAnsi" w:hAnsiTheme="minorHAnsi" w:cstheme="minorHAnsi"/>
          <w:lang w:eastAsia="en-US"/>
        </w:rPr>
        <w:tab/>
      </w:r>
      <w:r w:rsidR="00E43B8B" w:rsidRPr="006F5DFB">
        <w:rPr>
          <w:rFonts w:asciiTheme="minorHAnsi" w:eastAsiaTheme="minorHAnsi" w:hAnsiTheme="minorHAnsi" w:cstheme="minorHAnsi"/>
          <w:lang w:eastAsia="en-US"/>
        </w:rPr>
        <w:t xml:space="preserve">Nie podlegam wykluczeniu z postępowania na podstawie art. 108 ust. 1 ustawy </w:t>
      </w:r>
      <w:proofErr w:type="spellStart"/>
      <w:r w:rsidR="00E43B8B" w:rsidRPr="006F5DFB">
        <w:rPr>
          <w:rFonts w:asciiTheme="minorHAnsi" w:eastAsiaTheme="minorHAnsi" w:hAnsiTheme="minorHAnsi" w:cstheme="minorHAnsi"/>
          <w:lang w:eastAsia="en-US"/>
        </w:rPr>
        <w:t>Pzp</w:t>
      </w:r>
      <w:proofErr w:type="spellEnd"/>
      <w:r w:rsidR="00E43B8B" w:rsidRPr="006F5DFB">
        <w:rPr>
          <w:rFonts w:asciiTheme="minorHAnsi" w:eastAsiaTheme="minorHAnsi" w:hAnsiTheme="minorHAnsi" w:cstheme="minorHAnsi"/>
          <w:lang w:eastAsia="en-US"/>
        </w:rPr>
        <w:t>.</w:t>
      </w:r>
    </w:p>
    <w:p w14:paraId="76E2A775" w14:textId="77777777" w:rsidR="00E43B8B" w:rsidRPr="006F5DFB" w:rsidRDefault="000040C5" w:rsidP="00C62BD6">
      <w:pPr>
        <w:suppressAutoHyphens w:val="0"/>
        <w:spacing w:after="120" w:line="360" w:lineRule="auto"/>
        <w:ind w:left="567" w:hanging="567"/>
        <w:jc w:val="both"/>
        <w:rPr>
          <w:rFonts w:asciiTheme="minorHAnsi" w:eastAsiaTheme="minorHAnsi" w:hAnsiTheme="minorHAnsi" w:cstheme="minorHAnsi"/>
          <w:lang w:eastAsia="en-US"/>
        </w:rPr>
      </w:pPr>
      <w:r w:rsidRPr="006F5DFB">
        <w:rPr>
          <w:rFonts w:asciiTheme="minorHAnsi" w:eastAsiaTheme="minorHAnsi" w:hAnsiTheme="minorHAnsi" w:cstheme="minorHAnsi"/>
          <w:lang w:eastAsia="en-US"/>
        </w:rPr>
        <w:t>3</w:t>
      </w:r>
      <w:r w:rsidR="00E43B8B" w:rsidRPr="006F5DFB">
        <w:rPr>
          <w:rFonts w:asciiTheme="minorHAnsi" w:eastAsiaTheme="minorHAnsi" w:hAnsiTheme="minorHAnsi" w:cstheme="minorHAnsi"/>
          <w:lang w:eastAsia="en-US"/>
        </w:rPr>
        <w:t>. </w:t>
      </w:r>
      <w:r w:rsidRPr="006F5DFB">
        <w:rPr>
          <w:rFonts w:asciiTheme="minorHAnsi" w:eastAsiaTheme="minorHAnsi" w:hAnsiTheme="minorHAnsi" w:cstheme="minorHAnsi"/>
          <w:lang w:eastAsia="en-US"/>
        </w:rPr>
        <w:tab/>
      </w:r>
      <w:r w:rsidR="00E43B8B" w:rsidRPr="006F5DFB">
        <w:rPr>
          <w:rFonts w:asciiTheme="minorHAnsi" w:eastAsiaTheme="minorHAnsi" w:hAnsiTheme="minorHAnsi" w:cstheme="minorHAnsi"/>
          <w:lang w:eastAsia="en-US"/>
        </w:rPr>
        <w:t xml:space="preserve">Nie podlegam wykluczeniu z postępowania na podstawie art. 109 ust. 1 ustawy </w:t>
      </w:r>
      <w:proofErr w:type="spellStart"/>
      <w:r w:rsidR="00E43B8B" w:rsidRPr="006F5DFB">
        <w:rPr>
          <w:rFonts w:asciiTheme="minorHAnsi" w:eastAsiaTheme="minorHAnsi" w:hAnsiTheme="minorHAnsi" w:cstheme="minorHAnsi"/>
          <w:lang w:eastAsia="en-US"/>
        </w:rPr>
        <w:t>Pzp</w:t>
      </w:r>
      <w:proofErr w:type="spellEnd"/>
      <w:r w:rsidR="00E43B8B" w:rsidRPr="006F5DFB">
        <w:rPr>
          <w:rFonts w:asciiTheme="minorHAnsi" w:eastAsiaTheme="minorHAnsi" w:hAnsiTheme="minorHAnsi" w:cstheme="minorHAnsi"/>
          <w:lang w:eastAsia="en-US"/>
        </w:rPr>
        <w:t xml:space="preserve"> </w:t>
      </w:r>
      <w:r w:rsidRPr="006F5DFB">
        <w:rPr>
          <w:rFonts w:asciiTheme="minorHAnsi" w:eastAsiaTheme="minorHAnsi" w:hAnsiTheme="minorHAnsi" w:cstheme="minorHAnsi"/>
          <w:lang w:eastAsia="en-US"/>
        </w:rPr>
        <w:t xml:space="preserve">                     </w:t>
      </w:r>
      <w:r w:rsidR="00E43B8B" w:rsidRPr="006F5DFB">
        <w:rPr>
          <w:rFonts w:asciiTheme="minorHAnsi" w:eastAsiaTheme="minorHAnsi" w:hAnsiTheme="minorHAnsi" w:cstheme="minorHAnsi"/>
          <w:lang w:eastAsia="en-US"/>
        </w:rPr>
        <w:t xml:space="preserve">w zakresie okoliczności, które Zamawiający wskazał w ogłoszeniu o zamówieniu </w:t>
      </w:r>
      <w:r w:rsidRPr="006F5DFB">
        <w:rPr>
          <w:rFonts w:asciiTheme="minorHAnsi" w:eastAsiaTheme="minorHAnsi" w:hAnsiTheme="minorHAnsi" w:cstheme="minorHAnsi"/>
          <w:lang w:eastAsia="en-US"/>
        </w:rPr>
        <w:t xml:space="preserve">                        </w:t>
      </w:r>
      <w:r w:rsidR="00E43B8B" w:rsidRPr="006F5DFB">
        <w:rPr>
          <w:rFonts w:asciiTheme="minorHAnsi" w:eastAsiaTheme="minorHAnsi" w:hAnsiTheme="minorHAnsi" w:cstheme="minorHAnsi"/>
          <w:lang w:eastAsia="en-US"/>
        </w:rPr>
        <w:t xml:space="preserve">oraz w SWZ, czyli art. 109 ust. 1 punkty </w:t>
      </w:r>
      <w:r w:rsidRPr="006F5DFB">
        <w:rPr>
          <w:rFonts w:asciiTheme="minorHAnsi" w:eastAsiaTheme="minorHAnsi" w:hAnsiTheme="minorHAnsi" w:cstheme="minorHAnsi"/>
          <w:lang w:eastAsia="en-US"/>
        </w:rPr>
        <w:t>1, 4</w:t>
      </w:r>
      <w:r w:rsidR="00E43B8B" w:rsidRPr="006F5DFB">
        <w:rPr>
          <w:rFonts w:asciiTheme="minorHAnsi" w:eastAsiaTheme="minorHAnsi" w:hAnsiTheme="minorHAnsi" w:cstheme="minorHAnsi"/>
          <w:lang w:eastAsia="en-US"/>
        </w:rPr>
        <w:t xml:space="preserve"> ustawy </w:t>
      </w:r>
      <w:proofErr w:type="spellStart"/>
      <w:r w:rsidR="00E43B8B" w:rsidRPr="006F5DFB">
        <w:rPr>
          <w:rFonts w:asciiTheme="minorHAnsi" w:eastAsiaTheme="minorHAnsi" w:hAnsiTheme="minorHAnsi" w:cstheme="minorHAnsi"/>
          <w:lang w:eastAsia="en-US"/>
        </w:rPr>
        <w:t>Pzp</w:t>
      </w:r>
      <w:proofErr w:type="spellEnd"/>
      <w:r w:rsidR="00E43B8B" w:rsidRPr="006F5DFB">
        <w:rPr>
          <w:rFonts w:asciiTheme="minorHAnsi" w:eastAsiaTheme="minorHAnsi" w:hAnsiTheme="minorHAnsi" w:cstheme="minorHAnsi"/>
          <w:lang w:eastAsia="en-US"/>
        </w:rPr>
        <w:t>.</w:t>
      </w:r>
    </w:p>
    <w:p w14:paraId="76E2A776" w14:textId="77777777" w:rsidR="00F378F7" w:rsidRPr="006F5DFB" w:rsidRDefault="00867E07" w:rsidP="00C62BD6">
      <w:pPr>
        <w:suppressAutoHyphens w:val="0"/>
        <w:spacing w:after="120" w:line="360" w:lineRule="auto"/>
        <w:ind w:left="567" w:hanging="567"/>
        <w:jc w:val="both"/>
        <w:rPr>
          <w:rFonts w:asciiTheme="minorHAnsi" w:eastAsiaTheme="minorHAnsi" w:hAnsiTheme="minorHAnsi" w:cstheme="minorHAnsi"/>
          <w:lang w:eastAsia="en-US"/>
        </w:rPr>
      </w:pPr>
      <w:r w:rsidRPr="006F5DFB">
        <w:rPr>
          <w:rFonts w:asciiTheme="minorHAnsi" w:eastAsiaTheme="minorHAnsi" w:hAnsiTheme="minorHAnsi" w:cstheme="minorHAnsi"/>
          <w:lang w:eastAsia="en-US"/>
        </w:rPr>
        <w:t>4</w:t>
      </w:r>
      <w:r w:rsidR="00E43B8B" w:rsidRPr="006F5DFB">
        <w:rPr>
          <w:rFonts w:asciiTheme="minorHAnsi" w:eastAsiaTheme="minorHAnsi" w:hAnsiTheme="minorHAnsi" w:cstheme="minorHAnsi"/>
          <w:lang w:eastAsia="en-US"/>
        </w:rPr>
        <w:t>. </w:t>
      </w:r>
      <w:r w:rsidRPr="006F5DFB">
        <w:rPr>
          <w:rFonts w:asciiTheme="minorHAnsi" w:eastAsiaTheme="minorHAnsi" w:hAnsiTheme="minorHAnsi" w:cstheme="minorHAnsi"/>
          <w:lang w:eastAsia="en-US"/>
        </w:rPr>
        <w:tab/>
      </w:r>
      <w:r w:rsidR="00F378F7" w:rsidRPr="006F5DFB">
        <w:rPr>
          <w:rFonts w:asciiTheme="minorHAnsi" w:eastAsiaTheme="minorHAnsi" w:hAnsiTheme="minorHAnsi" w:cstheme="minorHAnsi"/>
          <w:lang w:eastAsia="en-US"/>
        </w:rPr>
        <w:t xml:space="preserve">Nie podlegam wykluczeniu z postępowania na podstawie </w:t>
      </w:r>
      <w:r w:rsidR="00F378F7" w:rsidRPr="006F5DFB">
        <w:rPr>
          <w:rFonts w:asciiTheme="minorHAnsi" w:hAnsiTheme="minorHAnsi" w:cstheme="minorHAnsi"/>
          <w:bCs/>
        </w:rPr>
        <w:t>art. 7 ust. 1 ustawy z dnia                   13 kwietnia 2022 r. o szczególnych rozwiązaniach w zakresie przeciwdziałania wspieraniu agresji na Ukrainę oraz służących ochronie bezpieczeństwa narodowego.</w:t>
      </w:r>
    </w:p>
    <w:p w14:paraId="76E2A777" w14:textId="77777777" w:rsidR="00E43B8B" w:rsidRPr="00C62BD6" w:rsidRDefault="00F378F7" w:rsidP="00C62BD6">
      <w:pPr>
        <w:suppressAutoHyphens w:val="0"/>
        <w:spacing w:after="120" w:line="360" w:lineRule="auto"/>
        <w:ind w:left="567" w:hanging="567"/>
        <w:jc w:val="both"/>
        <w:rPr>
          <w:rFonts w:asciiTheme="minorHAnsi" w:eastAsiaTheme="minorHAnsi" w:hAnsiTheme="minorHAnsi" w:cstheme="minorHAnsi"/>
          <w:lang w:eastAsia="en-US"/>
        </w:rPr>
      </w:pPr>
      <w:r w:rsidRPr="006F5DFB">
        <w:rPr>
          <w:rFonts w:asciiTheme="minorHAnsi" w:eastAsiaTheme="minorHAnsi" w:hAnsiTheme="minorHAnsi" w:cstheme="minorHAnsi"/>
          <w:lang w:eastAsia="en-US"/>
        </w:rPr>
        <w:t>5.</w:t>
      </w:r>
      <w:r w:rsidRPr="006F5DFB">
        <w:rPr>
          <w:rFonts w:asciiTheme="minorHAnsi" w:eastAsiaTheme="minorHAnsi" w:hAnsiTheme="minorHAnsi" w:cstheme="minorHAnsi"/>
          <w:lang w:eastAsia="en-US"/>
        </w:rPr>
        <w:tab/>
      </w:r>
      <w:r w:rsidR="00E43B8B" w:rsidRPr="006F5DFB">
        <w:rPr>
          <w:rFonts w:asciiTheme="minorHAnsi" w:eastAsiaTheme="minorHAnsi" w:hAnsiTheme="minorHAnsi" w:cstheme="minorHAnsi"/>
          <w:lang w:eastAsia="en-US"/>
        </w:rPr>
        <w:t>Zachodzą</w:t>
      </w:r>
      <w:r w:rsidR="00867E07" w:rsidRPr="006F5DFB">
        <w:rPr>
          <w:rFonts w:asciiTheme="minorHAnsi" w:eastAsiaTheme="minorHAnsi" w:hAnsiTheme="minorHAnsi" w:cstheme="minorHAnsi"/>
          <w:lang w:eastAsia="en-US"/>
        </w:rPr>
        <w:t>/nie zachodzą*</w:t>
      </w:r>
      <w:r w:rsidR="00E43B8B" w:rsidRPr="006F5DFB">
        <w:rPr>
          <w:rFonts w:asciiTheme="minorHAnsi" w:eastAsiaTheme="minorHAnsi" w:hAnsiTheme="minorHAnsi" w:cstheme="minorHAnsi"/>
          <w:lang w:eastAsia="en-US"/>
        </w:rPr>
        <w:t xml:space="preserve"> w stosunku do mnie podstawy wykluczenia z postępowania </w:t>
      </w:r>
      <w:r w:rsidR="00867E07" w:rsidRPr="006F5DFB">
        <w:rPr>
          <w:rFonts w:asciiTheme="minorHAnsi" w:eastAsiaTheme="minorHAnsi" w:hAnsiTheme="minorHAnsi" w:cstheme="minorHAnsi"/>
          <w:lang w:eastAsia="en-US"/>
        </w:rPr>
        <w:t xml:space="preserve">                   </w:t>
      </w:r>
      <w:r w:rsidR="00E43B8B" w:rsidRPr="006F5DFB">
        <w:rPr>
          <w:rFonts w:asciiTheme="minorHAnsi" w:eastAsiaTheme="minorHAnsi" w:hAnsiTheme="minorHAnsi" w:cstheme="minorHAnsi"/>
          <w:lang w:eastAsia="en-US"/>
        </w:rPr>
        <w:t>na podstawie art.</w:t>
      </w:r>
      <w:r w:rsidR="00E43B8B" w:rsidRPr="006F5DFB">
        <w:rPr>
          <w:rFonts w:asciiTheme="minorHAnsi" w:eastAsiaTheme="minorHAnsi" w:hAnsiTheme="minorHAnsi" w:cstheme="minorHAnsi"/>
          <w:sz w:val="16"/>
          <w:szCs w:val="16"/>
          <w:lang w:eastAsia="en-US"/>
        </w:rPr>
        <w:t xml:space="preserve"> ………….</w:t>
      </w:r>
      <w:r w:rsidR="00E43B8B" w:rsidRPr="006F5DFB">
        <w:rPr>
          <w:rFonts w:asciiTheme="minorHAnsi" w:eastAsiaTheme="minorHAnsi" w:hAnsiTheme="minorHAnsi" w:cstheme="minorHAnsi"/>
          <w:lang w:eastAsia="en-US"/>
        </w:rPr>
        <w:t xml:space="preserve"> ustawy </w:t>
      </w:r>
      <w:proofErr w:type="spellStart"/>
      <w:r w:rsidR="00E43B8B" w:rsidRPr="006F5DFB">
        <w:rPr>
          <w:rFonts w:asciiTheme="minorHAnsi" w:eastAsiaTheme="minorHAnsi" w:hAnsiTheme="minorHAnsi" w:cstheme="minorHAnsi"/>
          <w:lang w:eastAsia="en-US"/>
        </w:rPr>
        <w:t>Pzp</w:t>
      </w:r>
      <w:proofErr w:type="spellEnd"/>
      <w:r w:rsidR="00E43B8B" w:rsidRPr="006F5DFB">
        <w:rPr>
          <w:rFonts w:asciiTheme="minorHAnsi" w:eastAsiaTheme="minorHAnsi" w:hAnsiTheme="minorHAnsi" w:cstheme="minorHAnsi"/>
          <w:lang w:eastAsia="en-US"/>
        </w:rPr>
        <w:t xml:space="preserve"> </w:t>
      </w:r>
      <w:r w:rsidR="00E43B8B" w:rsidRPr="006F5DFB">
        <w:rPr>
          <w:rFonts w:asciiTheme="minorHAnsi" w:eastAsiaTheme="minorHAnsi" w:hAnsiTheme="minorHAnsi" w:cstheme="minorHAnsi"/>
          <w:i/>
          <w:lang w:eastAsia="en-US"/>
        </w:rPr>
        <w:t>(podać mającą zastosowanie podstawę wykluczenia spośród wymienionyc</w:t>
      </w:r>
      <w:r w:rsidR="0075515D" w:rsidRPr="006F5DFB">
        <w:rPr>
          <w:rFonts w:asciiTheme="minorHAnsi" w:eastAsiaTheme="minorHAnsi" w:hAnsiTheme="minorHAnsi" w:cstheme="minorHAnsi"/>
          <w:i/>
          <w:lang w:eastAsia="en-US"/>
        </w:rPr>
        <w:t xml:space="preserve">h w art. 108 ust. 1 </w:t>
      </w:r>
      <w:r w:rsidR="00E43B8B" w:rsidRPr="006F5DFB">
        <w:rPr>
          <w:rFonts w:asciiTheme="minorHAnsi" w:eastAsiaTheme="minorHAnsi" w:hAnsiTheme="minorHAnsi" w:cstheme="minorHAnsi"/>
          <w:i/>
          <w:lang w:eastAsia="en-US"/>
        </w:rPr>
        <w:t xml:space="preserve">lub art. 109 ust. 1 pkt </w:t>
      </w:r>
      <w:r w:rsidR="00867E07" w:rsidRPr="006F5DFB">
        <w:rPr>
          <w:rFonts w:asciiTheme="minorHAnsi" w:eastAsiaTheme="minorHAnsi" w:hAnsiTheme="minorHAnsi" w:cstheme="minorHAnsi"/>
          <w:i/>
          <w:lang w:eastAsia="en-US"/>
        </w:rPr>
        <w:t>1,</w:t>
      </w:r>
      <w:r w:rsidR="0048352F" w:rsidRPr="006F5DFB">
        <w:rPr>
          <w:rFonts w:asciiTheme="minorHAnsi" w:eastAsiaTheme="minorHAnsi" w:hAnsiTheme="minorHAnsi" w:cstheme="minorHAnsi"/>
          <w:i/>
          <w:lang w:eastAsia="en-US"/>
        </w:rPr>
        <w:t xml:space="preserve"> </w:t>
      </w:r>
      <w:r w:rsidR="00867E07" w:rsidRPr="006F5DFB">
        <w:rPr>
          <w:rFonts w:asciiTheme="minorHAnsi" w:eastAsiaTheme="minorHAnsi" w:hAnsiTheme="minorHAnsi" w:cstheme="minorHAnsi"/>
          <w:i/>
          <w:lang w:eastAsia="en-US"/>
        </w:rPr>
        <w:t xml:space="preserve">4 </w:t>
      </w:r>
      <w:r w:rsidR="00E43B8B" w:rsidRPr="006F5DFB">
        <w:rPr>
          <w:rFonts w:asciiTheme="minorHAnsi" w:eastAsiaTheme="minorHAnsi" w:hAnsiTheme="minorHAnsi" w:cstheme="minorHAnsi"/>
          <w:i/>
          <w:lang w:eastAsia="en-US"/>
        </w:rPr>
        <w:t xml:space="preserve"> ustawy </w:t>
      </w:r>
      <w:proofErr w:type="spellStart"/>
      <w:r w:rsidR="00E43B8B" w:rsidRPr="006F5DFB">
        <w:rPr>
          <w:rFonts w:asciiTheme="minorHAnsi" w:eastAsiaTheme="minorHAnsi" w:hAnsiTheme="minorHAnsi" w:cstheme="minorHAnsi"/>
          <w:i/>
          <w:lang w:eastAsia="en-US"/>
        </w:rPr>
        <w:t>Pzp</w:t>
      </w:r>
      <w:proofErr w:type="spellEnd"/>
      <w:r w:rsidR="00E43B8B" w:rsidRPr="006F5DFB">
        <w:rPr>
          <w:rFonts w:asciiTheme="minorHAnsi" w:eastAsiaTheme="minorHAnsi" w:hAnsiTheme="minorHAnsi" w:cstheme="minorHAnsi"/>
          <w:i/>
          <w:lang w:eastAsia="en-US"/>
        </w:rPr>
        <w:t xml:space="preserve"> w zakresie okoliczności, które Zamawiający wskazał w ogłoszeniu o zamówieniu oraz w SWZ</w:t>
      </w:r>
      <w:r w:rsidR="00E43B8B" w:rsidRPr="00C62BD6">
        <w:rPr>
          <w:rFonts w:asciiTheme="minorHAnsi" w:eastAsiaTheme="minorHAnsi" w:hAnsiTheme="minorHAnsi" w:cstheme="minorHAnsi"/>
          <w:i/>
          <w:lang w:eastAsia="en-US"/>
        </w:rPr>
        <w:t>)</w:t>
      </w:r>
      <w:r w:rsidR="00E43B8B" w:rsidRPr="00C62BD6">
        <w:rPr>
          <w:rFonts w:asciiTheme="minorHAnsi" w:eastAsiaTheme="minorHAnsi" w:hAnsiTheme="minorHAnsi" w:cstheme="minorHAnsi"/>
          <w:lang w:eastAsia="en-US"/>
        </w:rPr>
        <w:t xml:space="preserve">. </w:t>
      </w:r>
    </w:p>
    <w:p w14:paraId="76E2A778" w14:textId="77777777" w:rsidR="0075515D" w:rsidRDefault="00E43B8B" w:rsidP="00C62BD6">
      <w:pPr>
        <w:suppressAutoHyphens w:val="0"/>
        <w:spacing w:after="120" w:line="360" w:lineRule="auto"/>
        <w:ind w:left="567"/>
        <w:jc w:val="both"/>
        <w:rPr>
          <w:rFonts w:asciiTheme="minorHAnsi" w:eastAsiaTheme="minorHAnsi" w:hAnsiTheme="minorHAnsi" w:cstheme="minorHAnsi"/>
          <w:sz w:val="16"/>
          <w:szCs w:val="16"/>
          <w:lang w:eastAsia="en-US"/>
        </w:rPr>
      </w:pPr>
      <w:r w:rsidRPr="00C62BD6">
        <w:rPr>
          <w:rFonts w:asciiTheme="minorHAnsi" w:eastAsiaTheme="minorHAnsi" w:hAnsiTheme="minorHAnsi" w:cstheme="minorHAnsi"/>
          <w:lang w:eastAsia="en-US"/>
        </w:rPr>
        <w:t xml:space="preserve">Jednocześnie oświadczam, że w związku z ww. okolicznością, na podstawie </w:t>
      </w:r>
      <w:r w:rsidR="00190BC9" w:rsidRPr="00C62BD6">
        <w:rPr>
          <w:rFonts w:asciiTheme="minorHAnsi" w:eastAsiaTheme="minorHAnsi" w:hAnsiTheme="minorHAnsi" w:cstheme="minorHAnsi"/>
          <w:lang w:eastAsia="en-US"/>
        </w:rPr>
        <w:t xml:space="preserve">                                    </w:t>
      </w:r>
      <w:r w:rsidRPr="00C62BD6">
        <w:rPr>
          <w:rFonts w:asciiTheme="minorHAnsi" w:eastAsiaTheme="minorHAnsi" w:hAnsiTheme="minorHAnsi" w:cstheme="minorHAnsi"/>
          <w:lang w:eastAsia="en-US"/>
        </w:rPr>
        <w:t xml:space="preserve">art. 110 ust. 2 ustawy </w:t>
      </w:r>
      <w:proofErr w:type="spellStart"/>
      <w:r w:rsidRPr="00C62BD6">
        <w:rPr>
          <w:rFonts w:asciiTheme="minorHAnsi" w:eastAsiaTheme="minorHAnsi" w:hAnsiTheme="minorHAnsi" w:cstheme="minorHAnsi"/>
          <w:lang w:eastAsia="en-US"/>
        </w:rPr>
        <w:t>Pzp</w:t>
      </w:r>
      <w:proofErr w:type="spellEnd"/>
      <w:r w:rsidRPr="00C62BD6">
        <w:rPr>
          <w:rFonts w:asciiTheme="minorHAnsi" w:eastAsiaTheme="minorHAnsi" w:hAnsiTheme="minorHAnsi" w:cstheme="minorHAnsi"/>
          <w:lang w:eastAsia="en-US"/>
        </w:rPr>
        <w:t xml:space="preserve"> podjąłem następujące środki naprawcze: </w:t>
      </w:r>
      <w:r w:rsidR="00190BC9" w:rsidRPr="00C62BD6">
        <w:rPr>
          <w:rFonts w:asciiTheme="minorHAnsi" w:eastAsiaTheme="minorHAnsi" w:hAnsiTheme="minorHAnsi" w:cstheme="minorHAnsi"/>
          <w:sz w:val="16"/>
          <w:szCs w:val="16"/>
          <w:lang w:eastAsia="en-US"/>
        </w:rPr>
        <w:t>…………………………………</w:t>
      </w:r>
    </w:p>
    <w:p w14:paraId="76E2A779" w14:textId="77777777" w:rsidR="00E26174" w:rsidRPr="00C62BD6" w:rsidRDefault="00E26174" w:rsidP="00C62BD6">
      <w:pPr>
        <w:suppressAutoHyphens w:val="0"/>
        <w:spacing w:after="120" w:line="360" w:lineRule="auto"/>
        <w:ind w:left="567"/>
        <w:jc w:val="both"/>
        <w:rPr>
          <w:rFonts w:asciiTheme="minorHAnsi" w:eastAsiaTheme="minorHAnsi" w:hAnsiTheme="minorHAnsi" w:cstheme="minorHAnsi"/>
          <w:lang w:eastAsia="en-US"/>
        </w:rPr>
      </w:pPr>
    </w:p>
    <w:p w14:paraId="76E2A77A" w14:textId="77777777" w:rsidR="00746AAA" w:rsidRPr="00C62BD6" w:rsidRDefault="00746AAA" w:rsidP="00C62BD6">
      <w:pPr>
        <w:spacing w:line="360" w:lineRule="auto"/>
        <w:jc w:val="center"/>
        <w:rPr>
          <w:rFonts w:asciiTheme="minorHAnsi" w:hAnsiTheme="minorHAnsi" w:cstheme="minorHAnsi"/>
          <w:b/>
        </w:rPr>
      </w:pPr>
      <w:r w:rsidRPr="00C62BD6">
        <w:rPr>
          <w:rFonts w:asciiTheme="minorHAnsi" w:hAnsiTheme="minorHAnsi" w:cstheme="minorHAnsi"/>
          <w:b/>
        </w:rPr>
        <w:t>OŚWIADCZENIE DOTYCZĄCE PODANYCH INFORMACJI:</w:t>
      </w:r>
    </w:p>
    <w:p w14:paraId="76E2A77B" w14:textId="77777777" w:rsidR="0093746C" w:rsidRPr="00C62BD6" w:rsidRDefault="0093746C" w:rsidP="00C62BD6">
      <w:pPr>
        <w:spacing w:line="360" w:lineRule="auto"/>
        <w:jc w:val="center"/>
        <w:rPr>
          <w:rFonts w:asciiTheme="minorHAnsi" w:hAnsiTheme="minorHAnsi" w:cstheme="minorHAnsi"/>
          <w:b/>
        </w:rPr>
      </w:pPr>
    </w:p>
    <w:p w14:paraId="76E2A77C" w14:textId="77777777" w:rsidR="00746AAA" w:rsidRPr="00C62BD6" w:rsidRDefault="00746AAA" w:rsidP="00C62BD6">
      <w:pPr>
        <w:spacing w:line="360" w:lineRule="auto"/>
        <w:jc w:val="both"/>
        <w:rPr>
          <w:rFonts w:asciiTheme="minorHAnsi" w:hAnsiTheme="minorHAnsi" w:cstheme="minorHAnsi"/>
        </w:rPr>
      </w:pPr>
      <w:r w:rsidRPr="00C62BD6">
        <w:rPr>
          <w:rFonts w:asciiTheme="minorHAnsi" w:hAnsiTheme="minorHAnsi" w:cstheme="minorHAnsi"/>
        </w:rPr>
        <w:t xml:space="preserve">Oświadczam, że wszystkie informacje podane w powyższych oświadczeniach są aktualne </w:t>
      </w:r>
      <w:r w:rsidR="007D010A" w:rsidRPr="00C62BD6">
        <w:rPr>
          <w:rFonts w:asciiTheme="minorHAnsi" w:hAnsiTheme="minorHAnsi" w:cstheme="minorHAnsi"/>
        </w:rPr>
        <w:t xml:space="preserve">                       </w:t>
      </w:r>
      <w:r w:rsidRPr="00C62BD6">
        <w:rPr>
          <w:rFonts w:asciiTheme="minorHAnsi" w:hAnsiTheme="minorHAnsi" w:cstheme="minorHAnsi"/>
        </w:rPr>
        <w:t>i zgodne z prawdą oraz zostały przedstawione z pełną świadomo</w:t>
      </w:r>
      <w:r w:rsidR="00CB4DE0" w:rsidRPr="00C62BD6">
        <w:rPr>
          <w:rFonts w:asciiTheme="minorHAnsi" w:hAnsiTheme="minorHAnsi" w:cstheme="minorHAnsi"/>
        </w:rPr>
        <w:t>ścią konsekwencji wprowadzenia Z</w:t>
      </w:r>
      <w:r w:rsidRPr="00C62BD6">
        <w:rPr>
          <w:rFonts w:asciiTheme="minorHAnsi" w:hAnsiTheme="minorHAnsi" w:cstheme="minorHAnsi"/>
        </w:rPr>
        <w:t>amawiającego w błąd przy przedstawianiu informacji.</w:t>
      </w:r>
    </w:p>
    <w:p w14:paraId="76E2A77D" w14:textId="77777777" w:rsidR="00746AAA" w:rsidRPr="00C62BD6" w:rsidRDefault="00746AAA" w:rsidP="00C62BD6">
      <w:pPr>
        <w:spacing w:line="360" w:lineRule="auto"/>
        <w:jc w:val="both"/>
        <w:rPr>
          <w:rFonts w:asciiTheme="minorHAnsi" w:hAnsiTheme="minorHAnsi" w:cstheme="minorHAnsi"/>
        </w:rPr>
      </w:pPr>
    </w:p>
    <w:p w14:paraId="76E2A77E" w14:textId="77777777" w:rsidR="0093746C" w:rsidRPr="00C62BD6" w:rsidRDefault="0093746C" w:rsidP="00C62BD6">
      <w:pPr>
        <w:spacing w:line="360" w:lineRule="auto"/>
        <w:jc w:val="both"/>
        <w:rPr>
          <w:rFonts w:asciiTheme="minorHAnsi" w:hAnsiTheme="minorHAnsi" w:cstheme="minorHAnsi"/>
        </w:rPr>
      </w:pPr>
    </w:p>
    <w:p w14:paraId="76E2A77F" w14:textId="77777777" w:rsidR="00C62BD6" w:rsidRDefault="003114BA" w:rsidP="00C62BD6">
      <w:pPr>
        <w:spacing w:line="360" w:lineRule="auto"/>
        <w:jc w:val="center"/>
        <w:rPr>
          <w:rFonts w:asciiTheme="minorHAnsi" w:hAnsiTheme="minorHAnsi" w:cstheme="minorHAnsi"/>
          <w:sz w:val="16"/>
          <w:szCs w:val="16"/>
        </w:rPr>
      </w:pPr>
      <w:r w:rsidRPr="00C62BD6">
        <w:rPr>
          <w:rFonts w:asciiTheme="minorHAnsi" w:hAnsiTheme="minorHAnsi" w:cstheme="minorHAnsi"/>
          <w:sz w:val="16"/>
          <w:szCs w:val="16"/>
        </w:rPr>
        <w:t xml:space="preserve">…………….……......………..………., ………….……. </w:t>
      </w:r>
      <w:r w:rsidRPr="00C62BD6">
        <w:rPr>
          <w:rFonts w:asciiTheme="minorHAnsi" w:hAnsiTheme="minorHAnsi" w:cstheme="minorHAnsi"/>
        </w:rPr>
        <w:t xml:space="preserve">r.                             </w:t>
      </w:r>
      <w:r w:rsidRPr="00C62BD6">
        <w:rPr>
          <w:rFonts w:asciiTheme="minorHAnsi" w:hAnsiTheme="minorHAnsi" w:cstheme="minorHAnsi"/>
          <w:sz w:val="16"/>
          <w:szCs w:val="16"/>
        </w:rPr>
        <w:t>…………………………………………</w:t>
      </w:r>
    </w:p>
    <w:p w14:paraId="76E2A780" w14:textId="77777777" w:rsidR="00746AAA" w:rsidRPr="00F378F7" w:rsidRDefault="00C62BD6" w:rsidP="00F378F7">
      <w:pPr>
        <w:spacing w:line="360" w:lineRule="auto"/>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rPr>
        <w:t xml:space="preserve">                      </w:t>
      </w:r>
      <w:r w:rsidR="003114BA" w:rsidRPr="00C62BD6">
        <w:rPr>
          <w:rFonts w:asciiTheme="minorHAnsi" w:hAnsiTheme="minorHAnsi" w:cstheme="minorHAnsi"/>
        </w:rPr>
        <w:t>(miejscowoś</w:t>
      </w:r>
      <w:r>
        <w:rPr>
          <w:rFonts w:asciiTheme="minorHAnsi" w:hAnsiTheme="minorHAnsi" w:cstheme="minorHAnsi"/>
        </w:rPr>
        <w:t>ć)     (data)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003114BA" w:rsidRPr="00C62BD6">
        <w:rPr>
          <w:rFonts w:asciiTheme="minorHAnsi" w:hAnsiTheme="minorHAnsi" w:cstheme="minorHAnsi"/>
        </w:rPr>
        <w:t>(podpis)</w:t>
      </w:r>
    </w:p>
    <w:p w14:paraId="76E2A781" w14:textId="77777777" w:rsidR="00CB4DE0" w:rsidRPr="00C62BD6" w:rsidRDefault="00CB4DE0" w:rsidP="00F378F7">
      <w:pPr>
        <w:spacing w:line="260" w:lineRule="atLeast"/>
        <w:rPr>
          <w:rFonts w:asciiTheme="minorHAnsi" w:hAnsiTheme="minorHAnsi" w:cstheme="minorHAnsi"/>
          <w:b/>
          <w:i/>
          <w:sz w:val="26"/>
          <w:szCs w:val="26"/>
        </w:rPr>
      </w:pPr>
    </w:p>
    <w:p w14:paraId="76E2A782" w14:textId="77777777" w:rsidR="00ED477E" w:rsidRPr="00C62BD6" w:rsidRDefault="00ED477E" w:rsidP="008C4249">
      <w:pPr>
        <w:spacing w:line="260" w:lineRule="atLeast"/>
        <w:rPr>
          <w:rFonts w:asciiTheme="minorHAnsi" w:hAnsiTheme="minorHAnsi" w:cstheme="minorHAnsi"/>
        </w:rPr>
        <w:sectPr w:rsidR="00ED477E" w:rsidRPr="00C62BD6" w:rsidSect="00CE188C">
          <w:headerReference w:type="default" r:id="rId8"/>
          <w:pgSz w:w="11906" w:h="16838"/>
          <w:pgMar w:top="1418" w:right="1418" w:bottom="1418" w:left="1418" w:header="709" w:footer="709" w:gutter="0"/>
          <w:cols w:space="708"/>
          <w:docGrid w:linePitch="360"/>
        </w:sectPr>
      </w:pPr>
    </w:p>
    <w:p w14:paraId="75A475A4" w14:textId="77777777" w:rsidR="00705148" w:rsidRDefault="00705148" w:rsidP="00705148">
      <w:pPr>
        <w:rPr>
          <w:rFonts w:asciiTheme="minorHAnsi" w:hAnsiTheme="minorHAnsi" w:cstheme="minorHAnsi"/>
          <w:b/>
        </w:rPr>
      </w:pPr>
    </w:p>
    <w:p w14:paraId="76E2A7B1" w14:textId="11138535" w:rsidR="00973540" w:rsidRPr="00973540" w:rsidRDefault="00973540" w:rsidP="00973540">
      <w:pPr>
        <w:jc w:val="right"/>
        <w:rPr>
          <w:rFonts w:asciiTheme="minorHAnsi" w:hAnsiTheme="minorHAnsi" w:cstheme="minorHAnsi"/>
          <w:b/>
        </w:rPr>
      </w:pPr>
      <w:r>
        <w:rPr>
          <w:rFonts w:asciiTheme="minorHAnsi" w:hAnsiTheme="minorHAnsi" w:cstheme="minorHAnsi"/>
          <w:b/>
        </w:rPr>
        <w:t>Załącznik nr 3</w:t>
      </w:r>
    </w:p>
    <w:p w14:paraId="76E2A7B2" w14:textId="77777777" w:rsidR="00973540" w:rsidRPr="00973540" w:rsidRDefault="00973540" w:rsidP="00973540">
      <w:pPr>
        <w:rPr>
          <w:rFonts w:asciiTheme="minorHAnsi" w:hAnsiTheme="minorHAnsi" w:cstheme="minorHAnsi"/>
        </w:rPr>
      </w:pPr>
      <w:r w:rsidRPr="00973540">
        <w:rPr>
          <w:rFonts w:asciiTheme="minorHAnsi" w:hAnsiTheme="minorHAnsi" w:cstheme="minorHAnsi"/>
        </w:rPr>
        <w:t>Nazwa i adres (siedziby) Wykonawcy:</w:t>
      </w:r>
    </w:p>
    <w:p w14:paraId="76E2A7B3" w14:textId="77777777" w:rsidR="00973540" w:rsidRPr="00973540" w:rsidRDefault="00F8760F" w:rsidP="00F8760F">
      <w:pPr>
        <w:tabs>
          <w:tab w:val="left" w:pos="9930"/>
        </w:tabs>
        <w:rPr>
          <w:rFonts w:asciiTheme="minorHAnsi" w:hAnsiTheme="minorHAnsi" w:cstheme="minorHAnsi"/>
          <w:sz w:val="16"/>
          <w:szCs w:val="16"/>
        </w:rPr>
      </w:pPr>
      <w:r>
        <w:rPr>
          <w:rFonts w:asciiTheme="minorHAnsi" w:hAnsiTheme="minorHAnsi" w:cstheme="minorHAnsi"/>
          <w:sz w:val="16"/>
          <w:szCs w:val="16"/>
        </w:rPr>
        <w:tab/>
      </w:r>
    </w:p>
    <w:p w14:paraId="76E2A7B4"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w:t>
      </w:r>
    </w:p>
    <w:p w14:paraId="76E2A7B5"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w:t>
      </w:r>
    </w:p>
    <w:p w14:paraId="76E2A7B6"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w:t>
      </w:r>
    </w:p>
    <w:p w14:paraId="76E2A7B7" w14:textId="77777777" w:rsidR="00973540" w:rsidRPr="00973540" w:rsidRDefault="00973540" w:rsidP="00973540">
      <w:pPr>
        <w:spacing w:line="260" w:lineRule="atLeast"/>
        <w:rPr>
          <w:rFonts w:asciiTheme="minorHAnsi" w:hAnsiTheme="minorHAnsi" w:cstheme="minorHAnsi"/>
          <w:b/>
        </w:rPr>
      </w:pPr>
    </w:p>
    <w:p w14:paraId="76E2A7B8" w14:textId="77777777" w:rsidR="00973540" w:rsidRPr="00973540" w:rsidRDefault="00973540" w:rsidP="00973540">
      <w:pPr>
        <w:spacing w:line="276" w:lineRule="auto"/>
        <w:jc w:val="center"/>
        <w:rPr>
          <w:rFonts w:asciiTheme="minorHAnsi" w:hAnsiTheme="minorHAnsi" w:cstheme="minorHAnsi"/>
        </w:rPr>
      </w:pPr>
      <w:r w:rsidRPr="00973540">
        <w:rPr>
          <w:rFonts w:asciiTheme="minorHAnsi" w:hAnsiTheme="minorHAnsi" w:cstheme="minorHAnsi"/>
          <w:b/>
        </w:rPr>
        <w:t>WYKAZ WYKONANYCH ROBÓT BUDOWALNYCH</w:t>
      </w:r>
    </w:p>
    <w:tbl>
      <w:tblPr>
        <w:tblpPr w:leftFromText="141" w:rightFromText="141" w:vertAnchor="text" w:horzAnchor="margin" w:tblpXSpec="center" w:tblpY="151"/>
        <w:tblOverlap w:val="neve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1"/>
        <w:gridCol w:w="2173"/>
        <w:gridCol w:w="2173"/>
        <w:gridCol w:w="2173"/>
        <w:gridCol w:w="2173"/>
        <w:gridCol w:w="2173"/>
        <w:gridCol w:w="1866"/>
      </w:tblGrid>
      <w:tr w:rsidR="00973540" w:rsidRPr="00973540" w14:paraId="76E2A7C5" w14:textId="77777777" w:rsidTr="00973540">
        <w:trPr>
          <w:trHeight w:val="362"/>
        </w:trPr>
        <w:tc>
          <w:tcPr>
            <w:tcW w:w="731" w:type="dxa"/>
            <w:vAlign w:val="center"/>
          </w:tcPr>
          <w:p w14:paraId="76E2A7B9" w14:textId="77777777" w:rsidR="00973540" w:rsidRPr="00973540" w:rsidRDefault="00973540" w:rsidP="00973540">
            <w:pPr>
              <w:spacing w:line="276" w:lineRule="auto"/>
              <w:jc w:val="center"/>
              <w:rPr>
                <w:rFonts w:asciiTheme="minorHAnsi" w:hAnsiTheme="minorHAnsi" w:cstheme="minorHAnsi"/>
                <w:b/>
              </w:rPr>
            </w:pPr>
            <w:r w:rsidRPr="00973540">
              <w:rPr>
                <w:rFonts w:asciiTheme="minorHAnsi" w:hAnsiTheme="minorHAnsi" w:cstheme="minorHAnsi"/>
                <w:b/>
              </w:rPr>
              <w:t>Lp.</w:t>
            </w:r>
          </w:p>
        </w:tc>
        <w:tc>
          <w:tcPr>
            <w:tcW w:w="2173" w:type="dxa"/>
            <w:vAlign w:val="center"/>
          </w:tcPr>
          <w:p w14:paraId="76E2A7BA" w14:textId="77777777" w:rsidR="00973540" w:rsidRPr="00973540" w:rsidRDefault="00973540" w:rsidP="00973540">
            <w:pPr>
              <w:spacing w:line="276" w:lineRule="auto"/>
              <w:jc w:val="center"/>
              <w:rPr>
                <w:rFonts w:asciiTheme="minorHAnsi" w:hAnsiTheme="minorHAnsi" w:cstheme="minorHAnsi"/>
                <w:b/>
                <w:bCs/>
              </w:rPr>
            </w:pPr>
            <w:r w:rsidRPr="00973540">
              <w:rPr>
                <w:rFonts w:asciiTheme="minorHAnsi" w:hAnsiTheme="minorHAnsi" w:cstheme="minorHAnsi"/>
                <w:b/>
                <w:bCs/>
              </w:rPr>
              <w:t xml:space="preserve">Nazwa </w:t>
            </w:r>
          </w:p>
          <w:p w14:paraId="76E2A7BB" w14:textId="77777777" w:rsidR="00973540" w:rsidRPr="00973540" w:rsidRDefault="00973540" w:rsidP="00973540">
            <w:pPr>
              <w:spacing w:line="276" w:lineRule="auto"/>
              <w:jc w:val="center"/>
              <w:rPr>
                <w:rFonts w:asciiTheme="minorHAnsi" w:hAnsiTheme="minorHAnsi" w:cstheme="minorHAnsi"/>
                <w:b/>
                <w:bCs/>
              </w:rPr>
            </w:pPr>
            <w:r w:rsidRPr="00973540">
              <w:rPr>
                <w:rFonts w:asciiTheme="minorHAnsi" w:hAnsiTheme="minorHAnsi" w:cstheme="minorHAnsi"/>
                <w:b/>
                <w:bCs/>
              </w:rPr>
              <w:t>zadania</w:t>
            </w:r>
          </w:p>
        </w:tc>
        <w:tc>
          <w:tcPr>
            <w:tcW w:w="2173" w:type="dxa"/>
            <w:vAlign w:val="center"/>
          </w:tcPr>
          <w:p w14:paraId="76E2A7BC" w14:textId="77777777" w:rsidR="00973540" w:rsidRPr="00973540" w:rsidRDefault="00973540" w:rsidP="00973540">
            <w:pPr>
              <w:spacing w:line="276" w:lineRule="auto"/>
              <w:jc w:val="center"/>
              <w:rPr>
                <w:rFonts w:asciiTheme="minorHAnsi" w:hAnsiTheme="minorHAnsi" w:cstheme="minorHAnsi"/>
                <w:b/>
                <w:bCs/>
              </w:rPr>
            </w:pPr>
          </w:p>
          <w:p w14:paraId="76E2A7BD" w14:textId="77777777" w:rsidR="00973540" w:rsidRPr="00973540" w:rsidRDefault="00973540" w:rsidP="00973540">
            <w:pPr>
              <w:spacing w:line="276" w:lineRule="auto"/>
              <w:jc w:val="center"/>
              <w:rPr>
                <w:rFonts w:asciiTheme="minorHAnsi" w:hAnsiTheme="minorHAnsi" w:cstheme="minorHAnsi"/>
                <w:b/>
                <w:bCs/>
              </w:rPr>
            </w:pPr>
            <w:r w:rsidRPr="00973540">
              <w:rPr>
                <w:rFonts w:asciiTheme="minorHAnsi" w:hAnsiTheme="minorHAnsi" w:cstheme="minorHAnsi"/>
                <w:b/>
                <w:bCs/>
              </w:rPr>
              <w:t>Opis i zakres wykonywanych robót</w:t>
            </w:r>
          </w:p>
          <w:p w14:paraId="76E2A7BE" w14:textId="77777777" w:rsidR="00973540" w:rsidRPr="00973540" w:rsidRDefault="00973540" w:rsidP="00973540">
            <w:pPr>
              <w:spacing w:line="276" w:lineRule="auto"/>
              <w:jc w:val="center"/>
              <w:rPr>
                <w:rFonts w:asciiTheme="minorHAnsi" w:hAnsiTheme="minorHAnsi" w:cstheme="minorHAnsi"/>
                <w:u w:val="single"/>
              </w:rPr>
            </w:pPr>
          </w:p>
        </w:tc>
        <w:tc>
          <w:tcPr>
            <w:tcW w:w="2173" w:type="dxa"/>
            <w:vAlign w:val="center"/>
          </w:tcPr>
          <w:p w14:paraId="76E2A7BF" w14:textId="77777777" w:rsidR="00973540" w:rsidRPr="00973540" w:rsidRDefault="00973540" w:rsidP="00973540">
            <w:pPr>
              <w:spacing w:line="276" w:lineRule="auto"/>
              <w:jc w:val="center"/>
              <w:rPr>
                <w:rFonts w:asciiTheme="minorHAnsi" w:hAnsiTheme="minorHAnsi" w:cstheme="minorHAnsi"/>
                <w:b/>
                <w:bCs/>
              </w:rPr>
            </w:pPr>
            <w:r w:rsidRPr="00973540">
              <w:rPr>
                <w:rFonts w:asciiTheme="minorHAnsi" w:hAnsiTheme="minorHAnsi" w:cstheme="minorHAnsi"/>
                <w:b/>
                <w:bCs/>
              </w:rPr>
              <w:t>Zamawiający</w:t>
            </w:r>
          </w:p>
          <w:p w14:paraId="76E2A7C0" w14:textId="77777777" w:rsidR="00973540" w:rsidRPr="00973540" w:rsidRDefault="00973540" w:rsidP="00973540">
            <w:pPr>
              <w:spacing w:line="276" w:lineRule="auto"/>
              <w:jc w:val="center"/>
              <w:rPr>
                <w:rFonts w:asciiTheme="minorHAnsi" w:hAnsiTheme="minorHAnsi" w:cstheme="minorHAnsi"/>
                <w:u w:val="single"/>
              </w:rPr>
            </w:pPr>
            <w:r w:rsidRPr="00973540">
              <w:rPr>
                <w:rFonts w:asciiTheme="minorHAnsi" w:hAnsiTheme="minorHAnsi" w:cstheme="minorHAnsi"/>
                <w:b/>
                <w:bCs/>
              </w:rPr>
              <w:t>adres i telefon</w:t>
            </w:r>
          </w:p>
        </w:tc>
        <w:tc>
          <w:tcPr>
            <w:tcW w:w="2173" w:type="dxa"/>
            <w:vAlign w:val="center"/>
          </w:tcPr>
          <w:p w14:paraId="76E2A7C1" w14:textId="77777777" w:rsidR="00973540" w:rsidRPr="00973540" w:rsidRDefault="00973540" w:rsidP="00973540">
            <w:pPr>
              <w:spacing w:line="276" w:lineRule="auto"/>
              <w:jc w:val="center"/>
              <w:rPr>
                <w:rFonts w:asciiTheme="minorHAnsi" w:hAnsiTheme="minorHAnsi" w:cstheme="minorHAnsi"/>
                <w:b/>
                <w:bCs/>
              </w:rPr>
            </w:pPr>
            <w:r w:rsidRPr="00973540">
              <w:rPr>
                <w:rFonts w:asciiTheme="minorHAnsi" w:hAnsiTheme="minorHAnsi" w:cstheme="minorHAnsi"/>
                <w:b/>
                <w:bCs/>
              </w:rPr>
              <w:t>Wykonawca</w:t>
            </w:r>
          </w:p>
          <w:p w14:paraId="76E2A7C2" w14:textId="77777777" w:rsidR="00973540" w:rsidRPr="00973540" w:rsidRDefault="00973540" w:rsidP="00973540">
            <w:pPr>
              <w:spacing w:line="276" w:lineRule="auto"/>
              <w:jc w:val="center"/>
              <w:rPr>
                <w:rFonts w:asciiTheme="minorHAnsi" w:hAnsiTheme="minorHAnsi" w:cstheme="minorHAnsi"/>
                <w:b/>
                <w:bCs/>
              </w:rPr>
            </w:pPr>
            <w:r w:rsidRPr="00973540">
              <w:rPr>
                <w:rFonts w:asciiTheme="minorHAnsi" w:hAnsiTheme="minorHAnsi" w:cstheme="minorHAnsi"/>
                <w:b/>
                <w:bCs/>
              </w:rPr>
              <w:t>adres i telefon</w:t>
            </w:r>
          </w:p>
        </w:tc>
        <w:tc>
          <w:tcPr>
            <w:tcW w:w="2173" w:type="dxa"/>
            <w:vAlign w:val="center"/>
          </w:tcPr>
          <w:p w14:paraId="76E2A7C3" w14:textId="77777777" w:rsidR="00973540" w:rsidRPr="00973540" w:rsidRDefault="00973540" w:rsidP="00973540">
            <w:pPr>
              <w:spacing w:line="276" w:lineRule="auto"/>
              <w:jc w:val="center"/>
              <w:rPr>
                <w:rFonts w:asciiTheme="minorHAnsi" w:hAnsiTheme="minorHAnsi" w:cstheme="minorHAnsi"/>
                <w:u w:val="single"/>
              </w:rPr>
            </w:pPr>
            <w:r w:rsidRPr="00973540">
              <w:rPr>
                <w:rFonts w:asciiTheme="minorHAnsi" w:hAnsiTheme="minorHAnsi" w:cstheme="minorHAnsi"/>
                <w:b/>
                <w:bCs/>
              </w:rPr>
              <w:t xml:space="preserve">Data (od –do) </w:t>
            </w:r>
            <w:r w:rsidRPr="00973540">
              <w:rPr>
                <w:rFonts w:asciiTheme="minorHAnsi" w:hAnsiTheme="minorHAnsi" w:cstheme="minorHAnsi"/>
                <w:b/>
                <w:bCs/>
              </w:rPr>
              <w:br/>
              <w:t>i miejsce wykonywania robót</w:t>
            </w:r>
          </w:p>
        </w:tc>
        <w:tc>
          <w:tcPr>
            <w:tcW w:w="1866" w:type="dxa"/>
            <w:vAlign w:val="center"/>
          </w:tcPr>
          <w:p w14:paraId="76E2A7C4" w14:textId="77777777" w:rsidR="00973540" w:rsidRPr="00973540" w:rsidRDefault="00973540" w:rsidP="00973540">
            <w:pPr>
              <w:spacing w:line="276" w:lineRule="auto"/>
              <w:jc w:val="center"/>
              <w:rPr>
                <w:rFonts w:asciiTheme="minorHAnsi" w:hAnsiTheme="minorHAnsi" w:cstheme="minorHAnsi"/>
                <w:u w:val="single"/>
              </w:rPr>
            </w:pPr>
            <w:r w:rsidRPr="00973540">
              <w:rPr>
                <w:rFonts w:asciiTheme="minorHAnsi" w:hAnsiTheme="minorHAnsi" w:cstheme="minorHAnsi"/>
                <w:b/>
                <w:bCs/>
              </w:rPr>
              <w:t>Wartość brutto robót</w:t>
            </w:r>
          </w:p>
        </w:tc>
      </w:tr>
      <w:tr w:rsidR="00973540" w:rsidRPr="00973540" w14:paraId="76E2A7CD" w14:textId="77777777" w:rsidTr="00973540">
        <w:trPr>
          <w:trHeight w:val="342"/>
        </w:trPr>
        <w:tc>
          <w:tcPr>
            <w:tcW w:w="731" w:type="dxa"/>
            <w:vAlign w:val="center"/>
          </w:tcPr>
          <w:p w14:paraId="76E2A7C6" w14:textId="77777777" w:rsidR="00973540" w:rsidRPr="00973540" w:rsidRDefault="00973540" w:rsidP="00973540">
            <w:pPr>
              <w:spacing w:line="276" w:lineRule="auto"/>
              <w:jc w:val="center"/>
              <w:rPr>
                <w:rFonts w:asciiTheme="minorHAnsi" w:hAnsiTheme="minorHAnsi" w:cstheme="minorHAnsi"/>
              </w:rPr>
            </w:pPr>
            <w:r w:rsidRPr="00973540">
              <w:rPr>
                <w:rFonts w:asciiTheme="minorHAnsi" w:hAnsiTheme="minorHAnsi" w:cstheme="minorHAnsi"/>
              </w:rPr>
              <w:t>1.</w:t>
            </w:r>
          </w:p>
        </w:tc>
        <w:tc>
          <w:tcPr>
            <w:tcW w:w="2173" w:type="dxa"/>
          </w:tcPr>
          <w:p w14:paraId="76E2A7C7"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C8"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C9"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CA"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CB" w14:textId="77777777" w:rsidR="00973540" w:rsidRPr="00973540" w:rsidRDefault="00973540" w:rsidP="00973540">
            <w:pPr>
              <w:spacing w:line="276" w:lineRule="auto"/>
              <w:jc w:val="center"/>
              <w:rPr>
                <w:rFonts w:asciiTheme="minorHAnsi" w:hAnsiTheme="minorHAnsi" w:cstheme="minorHAnsi"/>
                <w:u w:val="single"/>
              </w:rPr>
            </w:pPr>
          </w:p>
        </w:tc>
        <w:tc>
          <w:tcPr>
            <w:tcW w:w="1866" w:type="dxa"/>
          </w:tcPr>
          <w:p w14:paraId="76E2A7CC" w14:textId="77777777" w:rsidR="00973540" w:rsidRPr="00973540" w:rsidRDefault="00973540" w:rsidP="00973540">
            <w:pPr>
              <w:spacing w:line="276" w:lineRule="auto"/>
              <w:jc w:val="center"/>
              <w:rPr>
                <w:rFonts w:asciiTheme="minorHAnsi" w:hAnsiTheme="minorHAnsi" w:cstheme="minorHAnsi"/>
                <w:u w:val="single"/>
              </w:rPr>
            </w:pPr>
          </w:p>
        </w:tc>
      </w:tr>
      <w:tr w:rsidR="00973540" w:rsidRPr="00973540" w14:paraId="76E2A7D5" w14:textId="77777777" w:rsidTr="00973540">
        <w:trPr>
          <w:trHeight w:val="342"/>
        </w:trPr>
        <w:tc>
          <w:tcPr>
            <w:tcW w:w="731" w:type="dxa"/>
            <w:vAlign w:val="center"/>
          </w:tcPr>
          <w:p w14:paraId="76E2A7CE" w14:textId="77777777" w:rsidR="00973540" w:rsidRPr="00973540" w:rsidRDefault="00973540" w:rsidP="00973540">
            <w:pPr>
              <w:spacing w:line="276" w:lineRule="auto"/>
              <w:jc w:val="center"/>
              <w:rPr>
                <w:rFonts w:asciiTheme="minorHAnsi" w:hAnsiTheme="minorHAnsi" w:cstheme="minorHAnsi"/>
              </w:rPr>
            </w:pPr>
            <w:r w:rsidRPr="00973540">
              <w:rPr>
                <w:rFonts w:asciiTheme="minorHAnsi" w:hAnsiTheme="minorHAnsi" w:cstheme="minorHAnsi"/>
              </w:rPr>
              <w:t>2.</w:t>
            </w:r>
          </w:p>
        </w:tc>
        <w:tc>
          <w:tcPr>
            <w:tcW w:w="2173" w:type="dxa"/>
          </w:tcPr>
          <w:p w14:paraId="76E2A7CF"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D0"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D1"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D2"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D3" w14:textId="77777777" w:rsidR="00973540" w:rsidRPr="00973540" w:rsidRDefault="00973540" w:rsidP="00973540">
            <w:pPr>
              <w:spacing w:line="276" w:lineRule="auto"/>
              <w:jc w:val="center"/>
              <w:rPr>
                <w:rFonts w:asciiTheme="minorHAnsi" w:hAnsiTheme="minorHAnsi" w:cstheme="minorHAnsi"/>
                <w:u w:val="single"/>
              </w:rPr>
            </w:pPr>
          </w:p>
        </w:tc>
        <w:tc>
          <w:tcPr>
            <w:tcW w:w="1866" w:type="dxa"/>
          </w:tcPr>
          <w:p w14:paraId="76E2A7D4" w14:textId="77777777" w:rsidR="00973540" w:rsidRPr="00973540" w:rsidRDefault="00973540" w:rsidP="00973540">
            <w:pPr>
              <w:spacing w:line="276" w:lineRule="auto"/>
              <w:jc w:val="center"/>
              <w:rPr>
                <w:rFonts w:asciiTheme="minorHAnsi" w:hAnsiTheme="minorHAnsi" w:cstheme="minorHAnsi"/>
                <w:u w:val="single"/>
              </w:rPr>
            </w:pPr>
          </w:p>
        </w:tc>
      </w:tr>
      <w:tr w:rsidR="00973540" w:rsidRPr="00973540" w14:paraId="76E2A7DD" w14:textId="77777777" w:rsidTr="00973540">
        <w:trPr>
          <w:trHeight w:val="342"/>
        </w:trPr>
        <w:tc>
          <w:tcPr>
            <w:tcW w:w="731" w:type="dxa"/>
            <w:vAlign w:val="center"/>
          </w:tcPr>
          <w:p w14:paraId="76E2A7D6" w14:textId="77777777" w:rsidR="00973540" w:rsidRPr="00973540" w:rsidRDefault="00973540" w:rsidP="00973540">
            <w:pPr>
              <w:spacing w:line="276" w:lineRule="auto"/>
              <w:jc w:val="center"/>
              <w:rPr>
                <w:rFonts w:asciiTheme="minorHAnsi" w:hAnsiTheme="minorHAnsi" w:cstheme="minorHAnsi"/>
              </w:rPr>
            </w:pPr>
            <w:r w:rsidRPr="00973540">
              <w:rPr>
                <w:rFonts w:asciiTheme="minorHAnsi" w:hAnsiTheme="minorHAnsi" w:cstheme="minorHAnsi"/>
              </w:rPr>
              <w:t>3.</w:t>
            </w:r>
          </w:p>
        </w:tc>
        <w:tc>
          <w:tcPr>
            <w:tcW w:w="2173" w:type="dxa"/>
          </w:tcPr>
          <w:p w14:paraId="76E2A7D7"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D8"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D9"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DA"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DB" w14:textId="77777777" w:rsidR="00973540" w:rsidRPr="00973540" w:rsidRDefault="00973540" w:rsidP="00973540">
            <w:pPr>
              <w:spacing w:line="276" w:lineRule="auto"/>
              <w:jc w:val="center"/>
              <w:rPr>
                <w:rFonts w:asciiTheme="minorHAnsi" w:hAnsiTheme="minorHAnsi" w:cstheme="minorHAnsi"/>
                <w:u w:val="single"/>
              </w:rPr>
            </w:pPr>
          </w:p>
        </w:tc>
        <w:tc>
          <w:tcPr>
            <w:tcW w:w="1866" w:type="dxa"/>
          </w:tcPr>
          <w:p w14:paraId="76E2A7DC" w14:textId="77777777" w:rsidR="00973540" w:rsidRPr="00973540" w:rsidRDefault="00973540" w:rsidP="00973540">
            <w:pPr>
              <w:spacing w:line="276" w:lineRule="auto"/>
              <w:jc w:val="center"/>
              <w:rPr>
                <w:rFonts w:asciiTheme="minorHAnsi" w:hAnsiTheme="minorHAnsi" w:cstheme="minorHAnsi"/>
                <w:u w:val="single"/>
              </w:rPr>
            </w:pPr>
          </w:p>
        </w:tc>
      </w:tr>
      <w:tr w:rsidR="00973540" w:rsidRPr="00973540" w14:paraId="76E2A7E5" w14:textId="77777777" w:rsidTr="00973540">
        <w:trPr>
          <w:trHeight w:val="342"/>
        </w:trPr>
        <w:tc>
          <w:tcPr>
            <w:tcW w:w="731" w:type="dxa"/>
            <w:vAlign w:val="center"/>
          </w:tcPr>
          <w:p w14:paraId="76E2A7DE" w14:textId="77777777" w:rsidR="00973540" w:rsidRPr="00973540" w:rsidRDefault="00973540" w:rsidP="00973540">
            <w:pPr>
              <w:spacing w:line="276" w:lineRule="auto"/>
              <w:jc w:val="center"/>
              <w:rPr>
                <w:rFonts w:asciiTheme="minorHAnsi" w:hAnsiTheme="minorHAnsi" w:cstheme="minorHAnsi"/>
              </w:rPr>
            </w:pPr>
            <w:r w:rsidRPr="00973540">
              <w:rPr>
                <w:rFonts w:asciiTheme="minorHAnsi" w:hAnsiTheme="minorHAnsi" w:cstheme="minorHAnsi"/>
              </w:rPr>
              <w:t>4.</w:t>
            </w:r>
          </w:p>
        </w:tc>
        <w:tc>
          <w:tcPr>
            <w:tcW w:w="2173" w:type="dxa"/>
          </w:tcPr>
          <w:p w14:paraId="76E2A7DF"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E0"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E1"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E2" w14:textId="77777777" w:rsidR="00973540" w:rsidRPr="00973540" w:rsidRDefault="00973540" w:rsidP="00973540">
            <w:pPr>
              <w:spacing w:line="276" w:lineRule="auto"/>
              <w:jc w:val="center"/>
              <w:rPr>
                <w:rFonts w:asciiTheme="minorHAnsi" w:hAnsiTheme="minorHAnsi" w:cstheme="minorHAnsi"/>
                <w:u w:val="single"/>
              </w:rPr>
            </w:pPr>
          </w:p>
        </w:tc>
        <w:tc>
          <w:tcPr>
            <w:tcW w:w="2173" w:type="dxa"/>
          </w:tcPr>
          <w:p w14:paraId="76E2A7E3" w14:textId="77777777" w:rsidR="00973540" w:rsidRPr="00973540" w:rsidRDefault="00973540" w:rsidP="00973540">
            <w:pPr>
              <w:spacing w:line="276" w:lineRule="auto"/>
              <w:jc w:val="center"/>
              <w:rPr>
                <w:rFonts w:asciiTheme="minorHAnsi" w:hAnsiTheme="minorHAnsi" w:cstheme="minorHAnsi"/>
                <w:u w:val="single"/>
              </w:rPr>
            </w:pPr>
          </w:p>
        </w:tc>
        <w:tc>
          <w:tcPr>
            <w:tcW w:w="1866" w:type="dxa"/>
          </w:tcPr>
          <w:p w14:paraId="76E2A7E4" w14:textId="77777777" w:rsidR="00973540" w:rsidRPr="00973540" w:rsidRDefault="00973540" w:rsidP="00973540">
            <w:pPr>
              <w:spacing w:line="276" w:lineRule="auto"/>
              <w:jc w:val="center"/>
              <w:rPr>
                <w:rFonts w:asciiTheme="minorHAnsi" w:hAnsiTheme="minorHAnsi" w:cstheme="minorHAnsi"/>
                <w:u w:val="single"/>
              </w:rPr>
            </w:pPr>
          </w:p>
        </w:tc>
      </w:tr>
    </w:tbl>
    <w:p w14:paraId="76E2A7E6" w14:textId="77777777" w:rsidR="00973540" w:rsidRPr="00973540" w:rsidRDefault="00973540" w:rsidP="00973540">
      <w:pPr>
        <w:spacing w:line="276" w:lineRule="auto"/>
        <w:jc w:val="both"/>
        <w:rPr>
          <w:rFonts w:asciiTheme="minorHAnsi" w:hAnsiTheme="minorHAnsi" w:cstheme="minorHAnsi"/>
          <w:b/>
          <w:bCs/>
          <w:i/>
          <w:u w:val="single"/>
        </w:rPr>
      </w:pPr>
    </w:p>
    <w:p w14:paraId="76E2A7E7" w14:textId="77777777" w:rsidR="00973540" w:rsidRPr="00973540" w:rsidRDefault="00973540" w:rsidP="00973540">
      <w:pPr>
        <w:spacing w:line="276" w:lineRule="auto"/>
        <w:jc w:val="both"/>
        <w:rPr>
          <w:rFonts w:asciiTheme="minorHAnsi" w:hAnsiTheme="minorHAnsi" w:cstheme="minorHAnsi"/>
          <w:b/>
          <w:bCs/>
          <w:u w:val="single"/>
        </w:rPr>
      </w:pPr>
      <w:r w:rsidRPr="00973540">
        <w:rPr>
          <w:rFonts w:asciiTheme="minorHAnsi" w:hAnsiTheme="minorHAnsi" w:cstheme="minorHAnsi"/>
          <w:b/>
          <w:bCs/>
          <w:i/>
          <w:u w:val="single"/>
        </w:rPr>
        <w:t>UWAGA</w:t>
      </w:r>
      <w:r w:rsidRPr="00973540">
        <w:rPr>
          <w:rFonts w:asciiTheme="minorHAnsi" w:hAnsiTheme="minorHAnsi" w:cstheme="minorHAnsi"/>
          <w:b/>
          <w:bCs/>
          <w:u w:val="single"/>
        </w:rPr>
        <w:t>:</w:t>
      </w:r>
    </w:p>
    <w:p w14:paraId="76E2A7E8" w14:textId="77777777" w:rsidR="00973540" w:rsidRPr="00973540" w:rsidRDefault="00973540" w:rsidP="00973540">
      <w:pPr>
        <w:tabs>
          <w:tab w:val="left" w:pos="0"/>
        </w:tabs>
        <w:suppressAutoHyphens w:val="0"/>
        <w:spacing w:line="276" w:lineRule="auto"/>
        <w:jc w:val="both"/>
        <w:rPr>
          <w:rFonts w:asciiTheme="minorHAnsi" w:hAnsiTheme="minorHAnsi" w:cstheme="minorHAnsi"/>
          <w:color w:val="000000"/>
          <w:lang w:eastAsia="pl-PL"/>
        </w:rPr>
      </w:pPr>
      <w:r w:rsidRPr="00973540">
        <w:rPr>
          <w:rFonts w:asciiTheme="minorHAnsi" w:hAnsiTheme="minorHAnsi" w:cstheme="minorHAnsi"/>
        </w:rPr>
        <w:t xml:space="preserve">Wykonawca zobowiązany jest dołączyć do niniejszego wykazu dowody </w:t>
      </w:r>
      <w:r w:rsidRPr="00973540">
        <w:rPr>
          <w:rFonts w:asciiTheme="minorHAnsi" w:hAnsiTheme="minorHAnsi" w:cstheme="minorHAnsi"/>
          <w:color w:val="000000"/>
          <w:lang w:eastAsia="pl-PL"/>
        </w:rPr>
        <w:t>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76E2A7E9" w14:textId="77777777" w:rsidR="00973540" w:rsidRPr="00973540" w:rsidRDefault="00973540" w:rsidP="00973540">
      <w:pPr>
        <w:tabs>
          <w:tab w:val="left" w:pos="5400"/>
        </w:tabs>
        <w:rPr>
          <w:rFonts w:asciiTheme="minorHAnsi" w:hAnsiTheme="minorHAnsi" w:cstheme="minorHAnsi"/>
          <w:b/>
          <w:bCs/>
        </w:rPr>
      </w:pPr>
    </w:p>
    <w:p w14:paraId="76E2A7EA" w14:textId="77777777" w:rsidR="00973540" w:rsidRPr="00973540" w:rsidRDefault="00973540" w:rsidP="00973540">
      <w:pPr>
        <w:spacing w:line="360" w:lineRule="auto"/>
        <w:jc w:val="center"/>
        <w:rPr>
          <w:rFonts w:asciiTheme="minorHAnsi" w:hAnsiTheme="minorHAnsi" w:cstheme="minorHAnsi"/>
          <w:sz w:val="16"/>
          <w:szCs w:val="16"/>
        </w:rPr>
      </w:pPr>
      <w:r w:rsidRPr="00973540">
        <w:rPr>
          <w:rFonts w:asciiTheme="minorHAnsi" w:hAnsiTheme="minorHAnsi" w:cstheme="minorHAnsi"/>
          <w:sz w:val="16"/>
          <w:szCs w:val="16"/>
        </w:rPr>
        <w:t xml:space="preserve">…………….……......………..………., ………….……. </w:t>
      </w:r>
      <w:r w:rsidRPr="00973540">
        <w:rPr>
          <w:rFonts w:asciiTheme="minorHAnsi" w:hAnsiTheme="minorHAnsi" w:cstheme="minorHAnsi"/>
        </w:rPr>
        <w:t xml:space="preserve">r.                             </w:t>
      </w:r>
      <w:r w:rsidRPr="00973540">
        <w:rPr>
          <w:rFonts w:asciiTheme="minorHAnsi" w:hAnsiTheme="minorHAnsi" w:cstheme="minorHAnsi"/>
          <w:sz w:val="16"/>
          <w:szCs w:val="16"/>
        </w:rPr>
        <w:t>…………………………………………</w:t>
      </w:r>
    </w:p>
    <w:p w14:paraId="76E2A7EB"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 xml:space="preserve">                 </w:t>
      </w:r>
      <w:r w:rsidRPr="00973540">
        <w:rPr>
          <w:rFonts w:asciiTheme="minorHAnsi" w:hAnsiTheme="minorHAnsi" w:cstheme="minorHAnsi"/>
        </w:rPr>
        <w:t xml:space="preserve">                                                                   (miejscowość)     (data)</w:t>
      </w:r>
      <w:r w:rsidRPr="00973540">
        <w:rPr>
          <w:rFonts w:asciiTheme="minorHAnsi" w:hAnsiTheme="minorHAnsi" w:cstheme="minorHAnsi"/>
        </w:rPr>
        <w:tab/>
      </w:r>
      <w:r w:rsidRPr="00973540">
        <w:rPr>
          <w:rFonts w:asciiTheme="minorHAnsi" w:hAnsiTheme="minorHAnsi" w:cstheme="minorHAnsi"/>
        </w:rPr>
        <w:tab/>
      </w:r>
      <w:r w:rsidRPr="00973540">
        <w:rPr>
          <w:rFonts w:asciiTheme="minorHAnsi" w:hAnsiTheme="minorHAnsi" w:cstheme="minorHAnsi"/>
        </w:rPr>
        <w:tab/>
        <w:t xml:space="preserve">     (podpis)</w:t>
      </w:r>
    </w:p>
    <w:p w14:paraId="76E2A7EC" w14:textId="77777777" w:rsidR="00973540" w:rsidRPr="00973540" w:rsidRDefault="00973540" w:rsidP="00973540">
      <w:pPr>
        <w:spacing w:line="260" w:lineRule="atLeast"/>
        <w:rPr>
          <w:rFonts w:asciiTheme="minorHAnsi" w:hAnsiTheme="minorHAnsi" w:cstheme="minorHAnsi"/>
          <w:b/>
          <w:i/>
          <w:sz w:val="26"/>
          <w:szCs w:val="26"/>
        </w:rPr>
        <w:sectPr w:rsidR="00973540" w:rsidRPr="00973540" w:rsidSect="00ED477E">
          <w:pgSz w:w="16838" w:h="11906" w:orient="landscape"/>
          <w:pgMar w:top="1418" w:right="1418" w:bottom="1418" w:left="1418" w:header="709" w:footer="709" w:gutter="0"/>
          <w:cols w:space="708"/>
          <w:docGrid w:linePitch="360"/>
        </w:sectPr>
      </w:pPr>
    </w:p>
    <w:p w14:paraId="76E2A7ED" w14:textId="77777777" w:rsidR="00973540" w:rsidRPr="00973540" w:rsidRDefault="00973540" w:rsidP="00973540">
      <w:pPr>
        <w:jc w:val="right"/>
        <w:rPr>
          <w:rFonts w:asciiTheme="minorHAnsi" w:hAnsiTheme="minorHAnsi" w:cstheme="minorHAnsi"/>
          <w:b/>
        </w:rPr>
      </w:pPr>
      <w:r w:rsidRPr="00973540">
        <w:rPr>
          <w:rFonts w:asciiTheme="minorHAnsi" w:hAnsiTheme="minorHAnsi" w:cstheme="minorHAnsi"/>
          <w:b/>
        </w:rPr>
        <w:lastRenderedPageBreak/>
        <w:t>Załącznik nr 4 a</w:t>
      </w:r>
    </w:p>
    <w:p w14:paraId="76E2A7EE" w14:textId="77777777" w:rsidR="00973540" w:rsidRPr="00973540" w:rsidRDefault="00973540" w:rsidP="00973540">
      <w:pPr>
        <w:rPr>
          <w:rFonts w:asciiTheme="minorHAnsi" w:hAnsiTheme="minorHAnsi" w:cstheme="minorHAnsi"/>
        </w:rPr>
      </w:pPr>
      <w:r w:rsidRPr="00973540">
        <w:rPr>
          <w:rFonts w:asciiTheme="minorHAnsi" w:hAnsiTheme="minorHAnsi" w:cstheme="minorHAnsi"/>
        </w:rPr>
        <w:t>Nazwa i adres (siedziby) Wykonawcy:</w:t>
      </w:r>
    </w:p>
    <w:p w14:paraId="76E2A7EF" w14:textId="77777777" w:rsidR="00973540" w:rsidRPr="00973540" w:rsidRDefault="00973540" w:rsidP="00973540">
      <w:pPr>
        <w:rPr>
          <w:rFonts w:asciiTheme="minorHAnsi" w:hAnsiTheme="minorHAnsi" w:cstheme="minorHAnsi"/>
        </w:rPr>
      </w:pPr>
    </w:p>
    <w:p w14:paraId="76E2A7F0"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w:t>
      </w:r>
    </w:p>
    <w:p w14:paraId="76E2A7F1"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w:t>
      </w:r>
    </w:p>
    <w:p w14:paraId="76E2A7F2"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w:t>
      </w:r>
    </w:p>
    <w:p w14:paraId="76E2A7F3" w14:textId="77777777" w:rsidR="00973540" w:rsidRPr="00973540" w:rsidRDefault="00973540" w:rsidP="00973540">
      <w:pPr>
        <w:spacing w:line="276" w:lineRule="auto"/>
        <w:jc w:val="center"/>
        <w:rPr>
          <w:rFonts w:asciiTheme="minorHAnsi" w:hAnsiTheme="minorHAnsi" w:cstheme="minorHAnsi"/>
          <w:b/>
          <w:color w:val="FF0000"/>
          <w:sz w:val="16"/>
          <w:szCs w:val="16"/>
        </w:rPr>
      </w:pPr>
    </w:p>
    <w:p w14:paraId="76E2A7F4" w14:textId="77777777" w:rsidR="00973540" w:rsidRPr="00973540" w:rsidRDefault="00973540" w:rsidP="00973540">
      <w:pPr>
        <w:spacing w:line="276" w:lineRule="auto"/>
        <w:jc w:val="center"/>
        <w:rPr>
          <w:rFonts w:asciiTheme="minorHAnsi" w:hAnsiTheme="minorHAnsi" w:cstheme="minorHAnsi"/>
          <w:b/>
        </w:rPr>
      </w:pPr>
      <w:r w:rsidRPr="00973540">
        <w:rPr>
          <w:rFonts w:asciiTheme="minorHAnsi" w:hAnsiTheme="minorHAnsi" w:cstheme="minorHAnsi"/>
          <w:b/>
        </w:rPr>
        <w:t xml:space="preserve">WYKAZ OSÓB, </w:t>
      </w:r>
    </w:p>
    <w:p w14:paraId="76E2A7F5" w14:textId="77777777" w:rsidR="00973540" w:rsidRPr="00973540" w:rsidRDefault="00973540" w:rsidP="00973540">
      <w:pPr>
        <w:spacing w:line="276" w:lineRule="auto"/>
        <w:jc w:val="center"/>
        <w:rPr>
          <w:rFonts w:asciiTheme="minorHAnsi" w:hAnsiTheme="minorHAnsi" w:cstheme="minorHAnsi"/>
          <w:b/>
        </w:rPr>
      </w:pPr>
      <w:r w:rsidRPr="00973540">
        <w:rPr>
          <w:rFonts w:asciiTheme="minorHAnsi" w:hAnsiTheme="minorHAnsi" w:cstheme="minorHAnsi"/>
          <w:b/>
        </w:rPr>
        <w:t xml:space="preserve">KTÓRYMI DYSPONUJE LUB BĘDZIE DYSPONOWAŁ WYKONAWCA </w:t>
      </w:r>
    </w:p>
    <w:p w14:paraId="76E2A7F6" w14:textId="77777777" w:rsidR="00973540" w:rsidRPr="00973540" w:rsidRDefault="00973540" w:rsidP="00973540">
      <w:pPr>
        <w:spacing w:line="276" w:lineRule="auto"/>
        <w:jc w:val="center"/>
        <w:rPr>
          <w:rFonts w:asciiTheme="minorHAnsi" w:hAnsiTheme="minorHAnsi" w:cstheme="minorHAnsi"/>
          <w:b/>
        </w:rPr>
      </w:pPr>
      <w:r w:rsidRPr="00973540">
        <w:rPr>
          <w:rFonts w:asciiTheme="minorHAnsi" w:hAnsiTheme="minorHAnsi" w:cstheme="minorHAnsi"/>
          <w:b/>
        </w:rPr>
        <w:t>I KTÓRE BĘDĄ UCZESTNICZYĆ W WYKONANIU ZAMÓWIENIA</w:t>
      </w:r>
    </w:p>
    <w:p w14:paraId="76E2A7F7" w14:textId="77777777" w:rsidR="00973540" w:rsidRPr="00973540" w:rsidRDefault="00973540" w:rsidP="00973540">
      <w:pPr>
        <w:spacing w:line="276" w:lineRule="auto"/>
        <w:jc w:val="center"/>
        <w:rPr>
          <w:rFonts w:asciiTheme="minorHAnsi" w:hAnsiTheme="minorHAnsi" w:cstheme="minorHAnsi"/>
          <w:b/>
        </w:rPr>
      </w:pPr>
      <w:r w:rsidRPr="00973540">
        <w:rPr>
          <w:rFonts w:asciiTheme="minorHAnsi" w:hAnsiTheme="minorHAnsi" w:cstheme="minorHAnsi"/>
          <w:b/>
        </w:rPr>
        <w:t>(w zakresie opracowania dokumentacji projektowej)</w:t>
      </w:r>
    </w:p>
    <w:p w14:paraId="76E2A7F8" w14:textId="77777777" w:rsidR="00973540" w:rsidRPr="00973540" w:rsidRDefault="00973540" w:rsidP="00973540">
      <w:pPr>
        <w:spacing w:line="276" w:lineRule="auto"/>
        <w:jc w:val="center"/>
        <w:rPr>
          <w:rFonts w:asciiTheme="minorHAnsi" w:hAnsiTheme="minorHAnsi" w:cstheme="minorHAnsi"/>
          <w:b/>
          <w:color w:val="FF0000"/>
          <w:sz w:val="16"/>
          <w:szCs w:val="16"/>
        </w:rPr>
      </w:pPr>
    </w:p>
    <w:tbl>
      <w:tblPr>
        <w:tblStyle w:val="Tabela-Siatka1"/>
        <w:tblW w:w="9498" w:type="dxa"/>
        <w:tblInd w:w="-147" w:type="dxa"/>
        <w:tblLook w:val="04A0" w:firstRow="1" w:lastRow="0" w:firstColumn="1" w:lastColumn="0" w:noHBand="0" w:noVBand="1"/>
      </w:tblPr>
      <w:tblGrid>
        <w:gridCol w:w="2389"/>
        <w:gridCol w:w="3551"/>
        <w:gridCol w:w="3558"/>
      </w:tblGrid>
      <w:tr w:rsidR="00973540" w:rsidRPr="00973540" w14:paraId="76E2A7FF" w14:textId="77777777" w:rsidTr="00973540">
        <w:trPr>
          <w:trHeight w:val="2800"/>
        </w:trPr>
        <w:tc>
          <w:tcPr>
            <w:tcW w:w="2389" w:type="dxa"/>
            <w:vAlign w:val="center"/>
          </w:tcPr>
          <w:p w14:paraId="76E2A7F9" w14:textId="77777777" w:rsidR="00973540" w:rsidRPr="00973540" w:rsidRDefault="00973540" w:rsidP="00973540">
            <w:pPr>
              <w:spacing w:line="276" w:lineRule="auto"/>
              <w:jc w:val="center"/>
              <w:rPr>
                <w:rFonts w:asciiTheme="minorHAnsi" w:hAnsiTheme="minorHAnsi" w:cstheme="minorHAnsi"/>
                <w:b/>
                <w:color w:val="FF0000"/>
              </w:rPr>
            </w:pPr>
            <w:r w:rsidRPr="00973540">
              <w:rPr>
                <w:rFonts w:asciiTheme="minorHAnsi" w:hAnsiTheme="minorHAnsi" w:cstheme="minorHAnsi"/>
                <w:b/>
              </w:rPr>
              <w:t>Rodzaj specjalności</w:t>
            </w:r>
          </w:p>
        </w:tc>
        <w:tc>
          <w:tcPr>
            <w:tcW w:w="3551" w:type="dxa"/>
            <w:vAlign w:val="center"/>
          </w:tcPr>
          <w:p w14:paraId="76E2A7FA" w14:textId="77777777" w:rsidR="00973540" w:rsidRPr="00973540" w:rsidRDefault="00973540" w:rsidP="00973540">
            <w:pPr>
              <w:suppressAutoHyphens w:val="0"/>
              <w:autoSpaceDE w:val="0"/>
              <w:autoSpaceDN w:val="0"/>
              <w:adjustRightInd w:val="0"/>
              <w:spacing w:line="276" w:lineRule="auto"/>
              <w:jc w:val="center"/>
              <w:rPr>
                <w:rFonts w:asciiTheme="minorHAnsi" w:eastAsiaTheme="minorHAnsi" w:hAnsiTheme="minorHAnsi" w:cstheme="minorHAnsi"/>
                <w:b/>
                <w:lang w:eastAsia="en-US"/>
              </w:rPr>
            </w:pPr>
            <w:r w:rsidRPr="00973540">
              <w:rPr>
                <w:rFonts w:asciiTheme="minorHAnsi" w:eastAsiaTheme="minorHAnsi" w:hAnsiTheme="minorHAnsi" w:cstheme="minorHAnsi"/>
                <w:b/>
                <w:lang w:eastAsia="en-US"/>
              </w:rPr>
              <w:t>Imi</w:t>
            </w:r>
            <w:r w:rsidRPr="00973540">
              <w:rPr>
                <w:rFonts w:asciiTheme="minorHAnsi" w:eastAsia="TimesNewRoman" w:hAnsiTheme="minorHAnsi" w:cstheme="minorHAnsi"/>
                <w:b/>
                <w:lang w:eastAsia="en-US"/>
              </w:rPr>
              <w:t xml:space="preserve">ę </w:t>
            </w:r>
            <w:r w:rsidRPr="00973540">
              <w:rPr>
                <w:rFonts w:asciiTheme="minorHAnsi" w:eastAsiaTheme="minorHAnsi" w:hAnsiTheme="minorHAnsi" w:cstheme="minorHAnsi"/>
                <w:b/>
                <w:lang w:eastAsia="en-US"/>
              </w:rPr>
              <w:t>i nazwisko osoby, która b</w:t>
            </w:r>
            <w:r w:rsidRPr="00973540">
              <w:rPr>
                <w:rFonts w:asciiTheme="minorHAnsi" w:eastAsia="TimesNewRoman" w:hAnsiTheme="minorHAnsi" w:cstheme="minorHAnsi"/>
                <w:b/>
                <w:lang w:eastAsia="en-US"/>
              </w:rPr>
              <w:t>ę</w:t>
            </w:r>
            <w:r w:rsidRPr="00973540">
              <w:rPr>
                <w:rFonts w:asciiTheme="minorHAnsi" w:eastAsiaTheme="minorHAnsi" w:hAnsiTheme="minorHAnsi" w:cstheme="minorHAnsi"/>
                <w:b/>
                <w:lang w:eastAsia="en-US"/>
              </w:rPr>
              <w:t>dzie pełni</w:t>
            </w:r>
            <w:r w:rsidRPr="00973540">
              <w:rPr>
                <w:rFonts w:asciiTheme="minorHAnsi" w:eastAsia="TimesNewRoman" w:hAnsiTheme="minorHAnsi" w:cstheme="minorHAnsi"/>
                <w:b/>
                <w:lang w:eastAsia="en-US"/>
              </w:rPr>
              <w:t xml:space="preserve">ć </w:t>
            </w:r>
            <w:r w:rsidRPr="00973540">
              <w:rPr>
                <w:rFonts w:asciiTheme="minorHAnsi" w:eastAsiaTheme="minorHAnsi" w:hAnsiTheme="minorHAnsi" w:cstheme="minorHAnsi"/>
                <w:b/>
                <w:lang w:eastAsia="en-US"/>
              </w:rPr>
              <w:t>odpowiedni</w:t>
            </w:r>
            <w:r w:rsidRPr="00973540">
              <w:rPr>
                <w:rFonts w:asciiTheme="minorHAnsi" w:eastAsia="TimesNewRoman" w:hAnsiTheme="minorHAnsi" w:cstheme="minorHAnsi"/>
                <w:b/>
                <w:lang w:eastAsia="en-US"/>
              </w:rPr>
              <w:t xml:space="preserve">ą </w:t>
            </w:r>
            <w:r w:rsidRPr="00973540">
              <w:rPr>
                <w:rFonts w:asciiTheme="minorHAnsi" w:eastAsiaTheme="minorHAnsi" w:hAnsiTheme="minorHAnsi" w:cstheme="minorHAnsi"/>
                <w:b/>
                <w:lang w:eastAsia="en-US"/>
              </w:rPr>
              <w:t>funkcj</w:t>
            </w:r>
            <w:r w:rsidRPr="00973540">
              <w:rPr>
                <w:rFonts w:asciiTheme="minorHAnsi" w:eastAsia="TimesNewRoman" w:hAnsiTheme="minorHAnsi" w:cstheme="minorHAnsi"/>
                <w:b/>
                <w:lang w:eastAsia="en-US"/>
              </w:rPr>
              <w:t>ę</w:t>
            </w:r>
            <w:r w:rsidRPr="00973540">
              <w:rPr>
                <w:rFonts w:asciiTheme="minorHAnsi" w:eastAsiaTheme="minorHAnsi" w:hAnsiTheme="minorHAnsi" w:cstheme="minorHAnsi"/>
                <w:b/>
                <w:lang w:eastAsia="en-US"/>
              </w:rPr>
              <w:t xml:space="preserve"> wraz z informacj</w:t>
            </w:r>
            <w:r w:rsidRPr="00973540">
              <w:rPr>
                <w:rFonts w:asciiTheme="minorHAnsi" w:eastAsia="TimesNewRoman" w:hAnsiTheme="minorHAnsi" w:cstheme="minorHAnsi"/>
                <w:b/>
                <w:lang w:eastAsia="en-US"/>
              </w:rPr>
              <w:t xml:space="preserve">ą </w:t>
            </w:r>
            <w:r w:rsidRPr="00973540">
              <w:rPr>
                <w:rFonts w:asciiTheme="minorHAnsi" w:eastAsiaTheme="minorHAnsi" w:hAnsiTheme="minorHAnsi" w:cstheme="minorHAnsi"/>
                <w:b/>
                <w:lang w:eastAsia="en-US"/>
              </w:rPr>
              <w:t>o podstawie do dysponowania osob</w:t>
            </w:r>
            <w:r w:rsidRPr="00973540">
              <w:rPr>
                <w:rFonts w:asciiTheme="minorHAnsi" w:eastAsia="TimesNewRoman" w:hAnsiTheme="minorHAnsi" w:cstheme="minorHAnsi"/>
                <w:b/>
                <w:lang w:eastAsia="en-US"/>
              </w:rPr>
              <w:t>ą</w:t>
            </w:r>
            <w:r w:rsidRPr="00973540">
              <w:rPr>
                <w:rFonts w:asciiTheme="minorHAnsi" w:eastAsiaTheme="minorHAnsi" w:hAnsiTheme="minorHAnsi" w:cstheme="minorHAnsi"/>
                <w:b/>
                <w:lang w:eastAsia="en-US"/>
              </w:rPr>
              <w:t>* (nale</w:t>
            </w:r>
            <w:r w:rsidRPr="00973540">
              <w:rPr>
                <w:rFonts w:asciiTheme="minorHAnsi" w:eastAsia="TimesNewRoman" w:hAnsiTheme="minorHAnsi" w:cstheme="minorHAnsi"/>
                <w:b/>
                <w:lang w:eastAsia="en-US"/>
              </w:rPr>
              <w:t>ż</w:t>
            </w:r>
            <w:r w:rsidRPr="00973540">
              <w:rPr>
                <w:rFonts w:asciiTheme="minorHAnsi" w:eastAsiaTheme="minorHAnsi" w:hAnsiTheme="minorHAnsi" w:cstheme="minorHAnsi"/>
                <w:b/>
                <w:lang w:eastAsia="en-US"/>
              </w:rPr>
              <w:t>y wpisa</w:t>
            </w:r>
            <w:r w:rsidRPr="00973540">
              <w:rPr>
                <w:rFonts w:asciiTheme="minorHAnsi" w:eastAsia="TimesNewRoman" w:hAnsiTheme="minorHAnsi" w:cstheme="minorHAnsi"/>
                <w:b/>
                <w:lang w:eastAsia="en-US"/>
              </w:rPr>
              <w:t xml:space="preserve">ć </w:t>
            </w:r>
            <w:r w:rsidRPr="00973540">
              <w:rPr>
                <w:rFonts w:asciiTheme="minorHAnsi" w:eastAsiaTheme="minorHAnsi" w:hAnsiTheme="minorHAnsi" w:cstheme="minorHAnsi"/>
                <w:b/>
                <w:lang w:eastAsia="en-US"/>
              </w:rPr>
              <w:t>podstaw</w:t>
            </w:r>
            <w:r w:rsidRPr="00973540">
              <w:rPr>
                <w:rFonts w:asciiTheme="minorHAnsi" w:eastAsia="TimesNewRoman" w:hAnsiTheme="minorHAnsi" w:cstheme="minorHAnsi"/>
                <w:b/>
                <w:lang w:eastAsia="en-US"/>
              </w:rPr>
              <w:t xml:space="preserve">ę </w:t>
            </w:r>
            <w:r w:rsidRPr="00973540">
              <w:rPr>
                <w:rFonts w:asciiTheme="minorHAnsi" w:eastAsiaTheme="minorHAnsi" w:hAnsiTheme="minorHAnsi" w:cstheme="minorHAnsi"/>
                <w:b/>
                <w:lang w:eastAsia="en-US"/>
              </w:rPr>
              <w:t>dysponowania osob</w:t>
            </w:r>
            <w:r w:rsidRPr="00973540">
              <w:rPr>
                <w:rFonts w:asciiTheme="minorHAnsi" w:eastAsia="TimesNewRoman" w:hAnsiTheme="minorHAnsi" w:cstheme="minorHAnsi"/>
                <w:b/>
                <w:lang w:eastAsia="en-US"/>
              </w:rPr>
              <w:t>ą</w:t>
            </w:r>
            <w:r w:rsidRPr="00973540">
              <w:rPr>
                <w:rFonts w:asciiTheme="minorHAnsi" w:eastAsiaTheme="minorHAnsi" w:hAnsiTheme="minorHAnsi" w:cstheme="minorHAnsi"/>
                <w:b/>
                <w:lang w:eastAsia="en-US"/>
              </w:rPr>
              <w:t>, np.: umowa o prac</w:t>
            </w:r>
            <w:r w:rsidRPr="00973540">
              <w:rPr>
                <w:rFonts w:asciiTheme="minorHAnsi" w:eastAsia="TimesNewRoman" w:hAnsiTheme="minorHAnsi" w:cstheme="minorHAnsi"/>
                <w:b/>
                <w:lang w:eastAsia="en-US"/>
              </w:rPr>
              <w:t>ę</w:t>
            </w:r>
            <w:r w:rsidRPr="00973540">
              <w:rPr>
                <w:rFonts w:asciiTheme="minorHAnsi" w:eastAsiaTheme="minorHAnsi" w:hAnsiTheme="minorHAnsi" w:cstheme="minorHAnsi"/>
                <w:b/>
                <w:lang w:eastAsia="en-US"/>
              </w:rPr>
              <w:t>**, umowa zlecenie, umowa o dzieło, zobowi</w:t>
            </w:r>
            <w:r w:rsidRPr="00973540">
              <w:rPr>
                <w:rFonts w:asciiTheme="minorHAnsi" w:eastAsia="TimesNewRoman" w:hAnsiTheme="minorHAnsi" w:cstheme="minorHAnsi"/>
                <w:b/>
                <w:lang w:eastAsia="en-US"/>
              </w:rPr>
              <w:t>ą</w:t>
            </w:r>
            <w:r w:rsidRPr="00973540">
              <w:rPr>
                <w:rFonts w:asciiTheme="minorHAnsi" w:eastAsiaTheme="minorHAnsi" w:hAnsiTheme="minorHAnsi" w:cstheme="minorHAnsi"/>
                <w:b/>
                <w:lang w:eastAsia="en-US"/>
              </w:rPr>
              <w:t>zanie innych podmiotów</w:t>
            </w:r>
          </w:p>
          <w:p w14:paraId="76E2A7FB" w14:textId="77777777" w:rsidR="00973540" w:rsidRPr="00973540" w:rsidRDefault="00973540" w:rsidP="00973540">
            <w:pPr>
              <w:suppressAutoHyphens w:val="0"/>
              <w:autoSpaceDE w:val="0"/>
              <w:autoSpaceDN w:val="0"/>
              <w:adjustRightInd w:val="0"/>
              <w:spacing w:line="276" w:lineRule="auto"/>
              <w:jc w:val="center"/>
              <w:rPr>
                <w:rFonts w:asciiTheme="minorHAnsi" w:eastAsiaTheme="minorHAnsi" w:hAnsiTheme="minorHAnsi" w:cstheme="minorHAnsi"/>
                <w:b/>
                <w:lang w:eastAsia="en-US"/>
              </w:rPr>
            </w:pPr>
            <w:r w:rsidRPr="00973540">
              <w:rPr>
                <w:rFonts w:asciiTheme="minorHAnsi" w:eastAsiaTheme="minorHAnsi" w:hAnsiTheme="minorHAnsi" w:cstheme="minorHAnsi"/>
                <w:b/>
                <w:lang w:eastAsia="en-US"/>
              </w:rPr>
              <w:t>do oddania osoby do dyspozycji</w:t>
            </w:r>
          </w:p>
          <w:p w14:paraId="76E2A7FC" w14:textId="77777777" w:rsidR="00973540" w:rsidRPr="00973540" w:rsidRDefault="00973540" w:rsidP="00973540">
            <w:pPr>
              <w:spacing w:line="276" w:lineRule="auto"/>
              <w:jc w:val="center"/>
              <w:rPr>
                <w:rFonts w:asciiTheme="minorHAnsi" w:hAnsiTheme="minorHAnsi" w:cstheme="minorHAnsi"/>
                <w:b/>
                <w:color w:val="FF0000"/>
              </w:rPr>
            </w:pPr>
            <w:r w:rsidRPr="00973540">
              <w:rPr>
                <w:rFonts w:asciiTheme="minorHAnsi" w:eastAsiaTheme="minorHAnsi" w:hAnsiTheme="minorHAnsi" w:cstheme="minorHAnsi"/>
                <w:b/>
                <w:lang w:eastAsia="en-US"/>
              </w:rPr>
              <w:t>wykonawcy)</w:t>
            </w:r>
          </w:p>
        </w:tc>
        <w:tc>
          <w:tcPr>
            <w:tcW w:w="3558" w:type="dxa"/>
            <w:vAlign w:val="center"/>
          </w:tcPr>
          <w:p w14:paraId="76E2A7FD" w14:textId="77777777" w:rsidR="00973540" w:rsidRPr="00973540" w:rsidRDefault="00973540" w:rsidP="00973540">
            <w:pPr>
              <w:suppressAutoHyphens w:val="0"/>
              <w:autoSpaceDE w:val="0"/>
              <w:autoSpaceDN w:val="0"/>
              <w:adjustRightInd w:val="0"/>
              <w:spacing w:line="276" w:lineRule="auto"/>
              <w:jc w:val="center"/>
              <w:rPr>
                <w:rFonts w:asciiTheme="minorHAnsi" w:eastAsia="TimesNewRoman" w:hAnsiTheme="minorHAnsi" w:cstheme="minorHAnsi"/>
                <w:b/>
                <w:lang w:eastAsia="en-US"/>
              </w:rPr>
            </w:pPr>
            <w:r w:rsidRPr="00973540">
              <w:rPr>
                <w:rFonts w:asciiTheme="minorHAnsi" w:eastAsiaTheme="minorHAnsi" w:hAnsiTheme="minorHAnsi" w:cstheme="minorHAnsi"/>
                <w:b/>
                <w:lang w:eastAsia="en-US"/>
              </w:rPr>
              <w:t>Kwalifikacje zawodowe, numer uprawnie</w:t>
            </w:r>
            <w:r w:rsidRPr="00973540">
              <w:rPr>
                <w:rFonts w:asciiTheme="minorHAnsi" w:eastAsia="TimesNewRoman" w:hAnsiTheme="minorHAnsi" w:cstheme="minorHAnsi"/>
                <w:b/>
                <w:lang w:eastAsia="en-US"/>
              </w:rPr>
              <w:t xml:space="preserve">ń </w:t>
            </w:r>
            <w:r w:rsidRPr="00973540">
              <w:rPr>
                <w:rFonts w:asciiTheme="minorHAnsi" w:eastAsiaTheme="minorHAnsi" w:hAnsiTheme="minorHAnsi" w:cstheme="minorHAnsi"/>
                <w:b/>
                <w:lang w:eastAsia="en-US"/>
              </w:rPr>
              <w:t>budowlanych wraz                 z ich szczegółowym zakresem, data wydania uprawnie</w:t>
            </w:r>
            <w:r w:rsidRPr="00973540">
              <w:rPr>
                <w:rFonts w:asciiTheme="minorHAnsi" w:eastAsia="TimesNewRoman" w:hAnsiTheme="minorHAnsi" w:cstheme="minorHAnsi"/>
                <w:b/>
                <w:lang w:eastAsia="en-US"/>
              </w:rPr>
              <w:t>ń</w:t>
            </w:r>
            <w:r w:rsidRPr="00973540">
              <w:rPr>
                <w:rFonts w:asciiTheme="minorHAnsi" w:eastAsiaTheme="minorHAnsi" w:hAnsiTheme="minorHAnsi" w:cstheme="minorHAnsi"/>
                <w:b/>
                <w:lang w:eastAsia="en-US"/>
              </w:rPr>
              <w:t>, do</w:t>
            </w:r>
            <w:r w:rsidRPr="00973540">
              <w:rPr>
                <w:rFonts w:asciiTheme="minorHAnsi" w:eastAsia="TimesNewRoman" w:hAnsiTheme="minorHAnsi" w:cstheme="minorHAnsi"/>
                <w:b/>
                <w:lang w:eastAsia="en-US"/>
              </w:rPr>
              <w:t>ś</w:t>
            </w:r>
            <w:r w:rsidRPr="00973540">
              <w:rPr>
                <w:rFonts w:asciiTheme="minorHAnsi" w:eastAsiaTheme="minorHAnsi" w:hAnsiTheme="minorHAnsi" w:cstheme="minorHAnsi"/>
                <w:b/>
                <w:lang w:eastAsia="en-US"/>
              </w:rPr>
              <w:t>wiadczenie zawodowe</w:t>
            </w:r>
            <w:r w:rsidRPr="00973540">
              <w:rPr>
                <w:rFonts w:asciiTheme="minorHAnsi" w:eastAsia="TimesNewRoman" w:hAnsiTheme="minorHAnsi" w:cstheme="minorHAnsi"/>
                <w:b/>
                <w:lang w:eastAsia="en-US"/>
              </w:rPr>
              <w:t xml:space="preserve">                      </w:t>
            </w:r>
            <w:r w:rsidRPr="00973540">
              <w:rPr>
                <w:rFonts w:asciiTheme="minorHAnsi" w:eastAsiaTheme="minorHAnsi" w:hAnsiTheme="minorHAnsi" w:cstheme="minorHAnsi"/>
                <w:b/>
                <w:lang w:eastAsia="en-US"/>
              </w:rPr>
              <w:t>i wykształcenie niezb</w:t>
            </w:r>
            <w:r w:rsidRPr="00973540">
              <w:rPr>
                <w:rFonts w:asciiTheme="minorHAnsi" w:eastAsia="TimesNewRoman" w:hAnsiTheme="minorHAnsi" w:cstheme="minorHAnsi"/>
                <w:b/>
                <w:lang w:eastAsia="en-US"/>
              </w:rPr>
              <w:t>ę</w:t>
            </w:r>
            <w:r w:rsidRPr="00973540">
              <w:rPr>
                <w:rFonts w:asciiTheme="minorHAnsi" w:eastAsiaTheme="minorHAnsi" w:hAnsiTheme="minorHAnsi" w:cstheme="minorHAnsi"/>
                <w:b/>
                <w:lang w:eastAsia="en-US"/>
              </w:rPr>
              <w:t>dne                 do wykonania</w:t>
            </w:r>
          </w:p>
          <w:p w14:paraId="76E2A7FE" w14:textId="77777777" w:rsidR="00973540" w:rsidRPr="00973540" w:rsidRDefault="00973540" w:rsidP="00973540">
            <w:pPr>
              <w:spacing w:line="276" w:lineRule="auto"/>
              <w:jc w:val="center"/>
              <w:rPr>
                <w:rFonts w:asciiTheme="minorHAnsi" w:hAnsiTheme="minorHAnsi" w:cstheme="minorHAnsi"/>
                <w:b/>
                <w:color w:val="FF0000"/>
              </w:rPr>
            </w:pPr>
            <w:r w:rsidRPr="00973540">
              <w:rPr>
                <w:rFonts w:asciiTheme="minorHAnsi" w:eastAsiaTheme="minorHAnsi" w:hAnsiTheme="minorHAnsi" w:cstheme="minorHAnsi"/>
                <w:b/>
                <w:lang w:eastAsia="en-US"/>
              </w:rPr>
              <w:t>zamówienia publicznego, zakres wykonywanych czynności</w:t>
            </w:r>
          </w:p>
        </w:tc>
      </w:tr>
      <w:tr w:rsidR="00973540" w:rsidRPr="00973540" w14:paraId="76E2A80B" w14:textId="77777777" w:rsidTr="00973540">
        <w:trPr>
          <w:trHeight w:val="306"/>
        </w:trPr>
        <w:tc>
          <w:tcPr>
            <w:tcW w:w="2389" w:type="dxa"/>
            <w:vAlign w:val="center"/>
          </w:tcPr>
          <w:p w14:paraId="76E2A800" w14:textId="77777777" w:rsidR="00973540" w:rsidRPr="00973540" w:rsidRDefault="00973540" w:rsidP="00973540">
            <w:pPr>
              <w:spacing w:line="276" w:lineRule="auto"/>
              <w:jc w:val="center"/>
              <w:rPr>
                <w:rFonts w:asciiTheme="minorHAnsi" w:hAnsiTheme="minorHAnsi" w:cstheme="minorHAnsi"/>
              </w:rPr>
            </w:pPr>
          </w:p>
          <w:p w14:paraId="76E2A801" w14:textId="77777777" w:rsidR="00973540" w:rsidRPr="00973540" w:rsidRDefault="00973540" w:rsidP="00973540">
            <w:pPr>
              <w:spacing w:line="276" w:lineRule="auto"/>
              <w:jc w:val="center"/>
              <w:rPr>
                <w:rFonts w:asciiTheme="minorHAnsi" w:hAnsiTheme="minorHAnsi" w:cstheme="minorHAnsi"/>
              </w:rPr>
            </w:pPr>
          </w:p>
          <w:p w14:paraId="76E2A802" w14:textId="77777777" w:rsidR="00973540" w:rsidRPr="00973540" w:rsidRDefault="00973540" w:rsidP="00973540">
            <w:pPr>
              <w:spacing w:line="276" w:lineRule="auto"/>
              <w:jc w:val="center"/>
              <w:rPr>
                <w:rFonts w:asciiTheme="minorHAnsi" w:hAnsiTheme="minorHAnsi" w:cstheme="minorHAnsi"/>
              </w:rPr>
            </w:pPr>
          </w:p>
          <w:p w14:paraId="76E2A803" w14:textId="77777777" w:rsidR="00973540" w:rsidRPr="00973540" w:rsidRDefault="00973540" w:rsidP="00973540">
            <w:pPr>
              <w:spacing w:line="276" w:lineRule="auto"/>
              <w:jc w:val="center"/>
              <w:rPr>
                <w:rFonts w:asciiTheme="minorHAnsi" w:hAnsiTheme="minorHAnsi" w:cstheme="minorHAnsi"/>
              </w:rPr>
            </w:pPr>
          </w:p>
          <w:p w14:paraId="76E2A804" w14:textId="77777777" w:rsidR="00973540" w:rsidRPr="00973540" w:rsidRDefault="00973540" w:rsidP="00973540">
            <w:pPr>
              <w:spacing w:line="276" w:lineRule="auto"/>
              <w:jc w:val="center"/>
              <w:rPr>
                <w:rFonts w:asciiTheme="minorHAnsi" w:hAnsiTheme="minorHAnsi" w:cstheme="minorHAnsi"/>
              </w:rPr>
            </w:pPr>
          </w:p>
          <w:p w14:paraId="76E2A805" w14:textId="77777777" w:rsidR="00973540" w:rsidRPr="00973540" w:rsidRDefault="00973540" w:rsidP="00973540">
            <w:pPr>
              <w:spacing w:line="276" w:lineRule="auto"/>
              <w:jc w:val="center"/>
              <w:rPr>
                <w:rFonts w:asciiTheme="minorHAnsi" w:hAnsiTheme="minorHAnsi" w:cstheme="minorHAnsi"/>
              </w:rPr>
            </w:pPr>
          </w:p>
          <w:p w14:paraId="76E2A806" w14:textId="77777777" w:rsidR="00973540" w:rsidRPr="00973540" w:rsidRDefault="00973540" w:rsidP="00973540">
            <w:pPr>
              <w:spacing w:line="276" w:lineRule="auto"/>
              <w:jc w:val="center"/>
              <w:rPr>
                <w:rFonts w:asciiTheme="minorHAnsi" w:hAnsiTheme="minorHAnsi" w:cstheme="minorHAnsi"/>
              </w:rPr>
            </w:pPr>
          </w:p>
          <w:p w14:paraId="76E2A807" w14:textId="77777777" w:rsidR="00973540" w:rsidRPr="00973540" w:rsidRDefault="00973540" w:rsidP="00973540">
            <w:pPr>
              <w:spacing w:line="276" w:lineRule="auto"/>
              <w:jc w:val="center"/>
              <w:rPr>
                <w:rFonts w:asciiTheme="minorHAnsi" w:hAnsiTheme="minorHAnsi" w:cstheme="minorHAnsi"/>
              </w:rPr>
            </w:pPr>
          </w:p>
          <w:p w14:paraId="76E2A808" w14:textId="77777777" w:rsidR="00973540" w:rsidRPr="00973540" w:rsidRDefault="00973540" w:rsidP="00973540">
            <w:pPr>
              <w:spacing w:line="276" w:lineRule="auto"/>
              <w:jc w:val="center"/>
              <w:rPr>
                <w:rFonts w:asciiTheme="minorHAnsi" w:hAnsiTheme="minorHAnsi" w:cstheme="minorHAnsi"/>
              </w:rPr>
            </w:pPr>
          </w:p>
        </w:tc>
        <w:tc>
          <w:tcPr>
            <w:tcW w:w="3551" w:type="dxa"/>
            <w:vAlign w:val="center"/>
          </w:tcPr>
          <w:p w14:paraId="76E2A809" w14:textId="77777777" w:rsidR="00973540" w:rsidRPr="00973540" w:rsidRDefault="00973540" w:rsidP="00973540">
            <w:pPr>
              <w:spacing w:line="276" w:lineRule="auto"/>
              <w:jc w:val="center"/>
              <w:rPr>
                <w:rFonts w:asciiTheme="minorHAnsi" w:hAnsiTheme="minorHAnsi" w:cstheme="minorHAnsi"/>
              </w:rPr>
            </w:pPr>
          </w:p>
        </w:tc>
        <w:tc>
          <w:tcPr>
            <w:tcW w:w="3558" w:type="dxa"/>
            <w:vAlign w:val="center"/>
          </w:tcPr>
          <w:p w14:paraId="76E2A80A" w14:textId="77777777" w:rsidR="00973540" w:rsidRPr="00973540" w:rsidRDefault="00973540" w:rsidP="00973540">
            <w:pPr>
              <w:spacing w:line="276" w:lineRule="auto"/>
              <w:jc w:val="center"/>
              <w:rPr>
                <w:rFonts w:asciiTheme="minorHAnsi" w:hAnsiTheme="minorHAnsi" w:cstheme="minorHAnsi"/>
                <w:color w:val="FF0000"/>
              </w:rPr>
            </w:pPr>
          </w:p>
        </w:tc>
      </w:tr>
    </w:tbl>
    <w:p w14:paraId="76E2A80C" w14:textId="77777777" w:rsidR="00973540" w:rsidRPr="00973540" w:rsidRDefault="00973540" w:rsidP="00973540">
      <w:pPr>
        <w:spacing w:line="360" w:lineRule="auto"/>
        <w:jc w:val="both"/>
        <w:rPr>
          <w:rFonts w:asciiTheme="minorHAnsi" w:hAnsiTheme="minorHAnsi" w:cstheme="minorHAnsi"/>
          <w:b/>
          <w:color w:val="FF0000"/>
          <w:sz w:val="20"/>
          <w:szCs w:val="20"/>
        </w:rPr>
      </w:pPr>
    </w:p>
    <w:p w14:paraId="76E2A80D" w14:textId="77777777" w:rsidR="00973540" w:rsidRPr="00973540" w:rsidRDefault="00973540" w:rsidP="00973540">
      <w:pPr>
        <w:spacing w:line="260" w:lineRule="atLeast"/>
        <w:jc w:val="both"/>
        <w:rPr>
          <w:rFonts w:asciiTheme="minorHAnsi" w:hAnsiTheme="minorHAnsi" w:cstheme="minorHAnsi"/>
          <w:sz w:val="16"/>
          <w:szCs w:val="16"/>
        </w:rPr>
      </w:pPr>
    </w:p>
    <w:p w14:paraId="76E2A80E" w14:textId="77777777" w:rsidR="00973540" w:rsidRPr="00973540" w:rsidRDefault="00973540" w:rsidP="00973540">
      <w:pPr>
        <w:spacing w:line="260" w:lineRule="atLeast"/>
        <w:jc w:val="both"/>
        <w:rPr>
          <w:rFonts w:asciiTheme="minorHAnsi" w:hAnsiTheme="minorHAnsi" w:cstheme="minorHAnsi"/>
          <w:sz w:val="16"/>
          <w:szCs w:val="16"/>
        </w:rPr>
      </w:pPr>
    </w:p>
    <w:p w14:paraId="76E2A80F" w14:textId="77777777" w:rsidR="00973540" w:rsidRPr="00973540" w:rsidRDefault="00973540" w:rsidP="00973540">
      <w:pPr>
        <w:spacing w:line="360" w:lineRule="auto"/>
        <w:jc w:val="center"/>
        <w:rPr>
          <w:rFonts w:asciiTheme="minorHAnsi" w:hAnsiTheme="minorHAnsi" w:cstheme="minorHAnsi"/>
          <w:sz w:val="16"/>
          <w:szCs w:val="16"/>
        </w:rPr>
      </w:pPr>
      <w:r w:rsidRPr="00973540">
        <w:rPr>
          <w:rFonts w:asciiTheme="minorHAnsi" w:hAnsiTheme="minorHAnsi" w:cstheme="minorHAnsi"/>
          <w:sz w:val="16"/>
          <w:szCs w:val="16"/>
        </w:rPr>
        <w:t xml:space="preserve">…………….……......………..………., ………….……. </w:t>
      </w:r>
      <w:r w:rsidRPr="00973540">
        <w:rPr>
          <w:rFonts w:asciiTheme="minorHAnsi" w:hAnsiTheme="minorHAnsi" w:cstheme="minorHAnsi"/>
        </w:rPr>
        <w:t xml:space="preserve">r.                             </w:t>
      </w:r>
      <w:r w:rsidRPr="00973540">
        <w:rPr>
          <w:rFonts w:asciiTheme="minorHAnsi" w:hAnsiTheme="minorHAnsi" w:cstheme="minorHAnsi"/>
          <w:sz w:val="16"/>
          <w:szCs w:val="16"/>
        </w:rPr>
        <w:t>…………………………………………</w:t>
      </w:r>
    </w:p>
    <w:p w14:paraId="76E2A810"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 xml:space="preserve">                 </w:t>
      </w:r>
      <w:r w:rsidRPr="00973540">
        <w:rPr>
          <w:rFonts w:asciiTheme="minorHAnsi" w:hAnsiTheme="minorHAnsi" w:cstheme="minorHAnsi"/>
        </w:rPr>
        <w:t xml:space="preserve">                      (miejscowość)     (data)</w:t>
      </w:r>
      <w:r w:rsidRPr="00973540">
        <w:rPr>
          <w:rFonts w:asciiTheme="minorHAnsi" w:hAnsiTheme="minorHAnsi" w:cstheme="minorHAnsi"/>
        </w:rPr>
        <w:tab/>
      </w:r>
      <w:r w:rsidRPr="00973540">
        <w:rPr>
          <w:rFonts w:asciiTheme="minorHAnsi" w:hAnsiTheme="minorHAnsi" w:cstheme="minorHAnsi"/>
        </w:rPr>
        <w:tab/>
      </w:r>
      <w:r w:rsidRPr="00973540">
        <w:rPr>
          <w:rFonts w:asciiTheme="minorHAnsi" w:hAnsiTheme="minorHAnsi" w:cstheme="minorHAnsi"/>
        </w:rPr>
        <w:tab/>
        <w:t xml:space="preserve">              (podpis)</w:t>
      </w:r>
    </w:p>
    <w:p w14:paraId="76E2A811" w14:textId="77777777" w:rsidR="00973540" w:rsidRPr="00973540" w:rsidRDefault="00973540" w:rsidP="00973540">
      <w:pPr>
        <w:spacing w:line="260" w:lineRule="atLeast"/>
        <w:jc w:val="both"/>
        <w:rPr>
          <w:rFonts w:asciiTheme="minorHAnsi" w:hAnsiTheme="minorHAnsi" w:cstheme="minorHAnsi"/>
        </w:rPr>
      </w:pPr>
    </w:p>
    <w:p w14:paraId="76E2A812" w14:textId="77777777" w:rsidR="00973540" w:rsidRPr="00973540" w:rsidRDefault="00973540" w:rsidP="00973540">
      <w:pPr>
        <w:suppressAutoHyphens w:val="0"/>
        <w:autoSpaceDE w:val="0"/>
        <w:autoSpaceDN w:val="0"/>
        <w:adjustRightInd w:val="0"/>
        <w:rPr>
          <w:rFonts w:asciiTheme="minorHAnsi" w:eastAsiaTheme="minorHAnsi" w:hAnsiTheme="minorHAnsi" w:cstheme="minorHAnsi"/>
          <w:b/>
          <w:sz w:val="22"/>
          <w:szCs w:val="22"/>
          <w:lang w:eastAsia="en-US"/>
        </w:rPr>
      </w:pPr>
    </w:p>
    <w:p w14:paraId="76E2A813" w14:textId="77777777" w:rsidR="00973540" w:rsidRPr="00973540" w:rsidRDefault="00973540" w:rsidP="00973540">
      <w:pPr>
        <w:suppressAutoHyphens w:val="0"/>
        <w:autoSpaceDE w:val="0"/>
        <w:autoSpaceDN w:val="0"/>
        <w:adjustRightInd w:val="0"/>
        <w:rPr>
          <w:rFonts w:asciiTheme="minorHAnsi" w:eastAsiaTheme="minorHAnsi" w:hAnsiTheme="minorHAnsi" w:cstheme="minorHAnsi"/>
          <w:b/>
          <w:sz w:val="22"/>
          <w:szCs w:val="22"/>
          <w:lang w:eastAsia="en-US"/>
        </w:rPr>
      </w:pPr>
    </w:p>
    <w:p w14:paraId="76E2A814" w14:textId="77777777" w:rsidR="00973540" w:rsidRPr="00973540" w:rsidRDefault="00973540" w:rsidP="00973540">
      <w:pPr>
        <w:suppressAutoHyphens w:val="0"/>
        <w:autoSpaceDE w:val="0"/>
        <w:autoSpaceDN w:val="0"/>
        <w:adjustRightInd w:val="0"/>
        <w:jc w:val="both"/>
        <w:rPr>
          <w:rFonts w:asciiTheme="minorHAnsi" w:eastAsiaTheme="minorHAnsi" w:hAnsiTheme="minorHAnsi" w:cstheme="minorHAnsi"/>
          <w:b/>
          <w:sz w:val="22"/>
          <w:szCs w:val="22"/>
          <w:lang w:eastAsia="en-US"/>
        </w:rPr>
      </w:pPr>
      <w:r w:rsidRPr="00973540">
        <w:rPr>
          <w:rFonts w:asciiTheme="minorHAnsi" w:eastAsiaTheme="minorHAnsi" w:hAnsiTheme="minorHAnsi" w:cstheme="minorHAnsi"/>
          <w:b/>
          <w:lang w:eastAsia="en-US"/>
        </w:rPr>
        <w:t>Z wypełnionego przez Wykonawcę powyższego załącznika musi wyraźnie i jednoznacznie wynikać spełnianie warunku, określonego w SWZ. </w:t>
      </w:r>
    </w:p>
    <w:p w14:paraId="76E2A815" w14:textId="77777777" w:rsidR="00973540" w:rsidRPr="00973540" w:rsidRDefault="00973540" w:rsidP="00973540">
      <w:pPr>
        <w:suppressAutoHyphens w:val="0"/>
        <w:autoSpaceDE w:val="0"/>
        <w:autoSpaceDN w:val="0"/>
        <w:adjustRightInd w:val="0"/>
        <w:rPr>
          <w:rFonts w:asciiTheme="minorHAnsi" w:eastAsiaTheme="minorHAnsi" w:hAnsiTheme="minorHAnsi" w:cstheme="minorHAnsi"/>
          <w:b/>
          <w:sz w:val="22"/>
          <w:szCs w:val="22"/>
          <w:lang w:eastAsia="en-US"/>
        </w:rPr>
      </w:pPr>
    </w:p>
    <w:p w14:paraId="76E2A816" w14:textId="77777777" w:rsidR="00973540" w:rsidRPr="00973540" w:rsidRDefault="00973540" w:rsidP="00973540">
      <w:pPr>
        <w:suppressAutoHyphens w:val="0"/>
        <w:autoSpaceDE w:val="0"/>
        <w:autoSpaceDN w:val="0"/>
        <w:adjustRightInd w:val="0"/>
        <w:rPr>
          <w:rFonts w:asciiTheme="minorHAnsi" w:eastAsiaTheme="minorHAnsi" w:hAnsiTheme="minorHAnsi" w:cstheme="minorHAnsi"/>
          <w:b/>
          <w:sz w:val="22"/>
          <w:szCs w:val="22"/>
          <w:lang w:eastAsia="en-US"/>
        </w:rPr>
      </w:pPr>
    </w:p>
    <w:p w14:paraId="76E2A817" w14:textId="77777777" w:rsidR="00973540" w:rsidRPr="00973540" w:rsidRDefault="00973540" w:rsidP="00973540">
      <w:pPr>
        <w:suppressAutoHyphens w:val="0"/>
        <w:autoSpaceDE w:val="0"/>
        <w:autoSpaceDN w:val="0"/>
        <w:adjustRightInd w:val="0"/>
        <w:spacing w:line="276" w:lineRule="auto"/>
        <w:rPr>
          <w:rFonts w:asciiTheme="minorHAnsi" w:eastAsiaTheme="minorHAnsi" w:hAnsiTheme="minorHAnsi" w:cstheme="minorHAnsi"/>
          <w:b/>
          <w:lang w:eastAsia="en-US"/>
        </w:rPr>
      </w:pPr>
      <w:r w:rsidRPr="00973540">
        <w:rPr>
          <w:rFonts w:asciiTheme="minorHAnsi" w:eastAsiaTheme="minorHAnsi" w:hAnsiTheme="minorHAnsi" w:cstheme="minorHAnsi"/>
          <w:b/>
          <w:lang w:eastAsia="en-US"/>
        </w:rPr>
        <w:t>UWAGA!</w:t>
      </w:r>
    </w:p>
    <w:p w14:paraId="76E2A818" w14:textId="77777777" w:rsidR="00973540" w:rsidRPr="00973540" w:rsidRDefault="00973540" w:rsidP="00973540">
      <w:pPr>
        <w:suppressAutoHyphens w:val="0"/>
        <w:autoSpaceDE w:val="0"/>
        <w:autoSpaceDN w:val="0"/>
        <w:adjustRightInd w:val="0"/>
        <w:spacing w:line="276" w:lineRule="auto"/>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Wraz z wypełnioną w/w tabelą Wykonawca zobowiązany jest dostarczyć jeden z poniższych dokumentów:</w:t>
      </w:r>
    </w:p>
    <w:p w14:paraId="76E2A819"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 xml:space="preserve">1. </w:t>
      </w:r>
      <w:r w:rsidRPr="00973540">
        <w:rPr>
          <w:rFonts w:asciiTheme="minorHAnsi" w:eastAsiaTheme="minorHAnsi" w:hAnsiTheme="minorHAnsi" w:cstheme="minorHAnsi"/>
          <w:lang w:eastAsia="en-US"/>
        </w:rPr>
        <w:tab/>
        <w:t>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14:paraId="76E2A81A"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2.</w:t>
      </w:r>
      <w:r w:rsidRPr="00973540">
        <w:rPr>
          <w:rFonts w:asciiTheme="minorHAnsi" w:eastAsiaTheme="minorHAnsi" w:hAnsiTheme="minorHAnsi" w:cstheme="minorHAnsi"/>
          <w:lang w:eastAsia="en-US"/>
        </w:rPr>
        <w:tab/>
        <w:t>W przypadku, gdy Wykonawca polega na osobach fizycznych lub prowadzących samodzielną działalność gospodarczą należy dołączyć:</w:t>
      </w:r>
    </w:p>
    <w:p w14:paraId="76E2A81B"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 xml:space="preserve">- </w:t>
      </w:r>
      <w:r w:rsidRPr="00973540">
        <w:rPr>
          <w:rFonts w:asciiTheme="minorHAnsi" w:eastAsiaTheme="minorHAnsi" w:hAnsiTheme="minorHAnsi" w:cstheme="minorHAnsi"/>
          <w:lang w:eastAsia="en-US"/>
        </w:rPr>
        <w:tab/>
        <w:t>pisemne, tzn. w oryginale, zobowiązanie tych osób do podjęcia się pełnienia określonej funkcji w okresie korzystania z nich przy wykonaniu niniejszego zamówienia lub</w:t>
      </w:r>
    </w:p>
    <w:p w14:paraId="76E2A81C"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 xml:space="preserve">- </w:t>
      </w:r>
      <w:r w:rsidRPr="00973540">
        <w:rPr>
          <w:rFonts w:asciiTheme="minorHAnsi" w:eastAsiaTheme="minorHAnsi" w:hAnsiTheme="minorHAnsi" w:cstheme="minorHAnsi"/>
          <w:lang w:eastAsia="en-US"/>
        </w:rPr>
        <w:tab/>
        <w:t>inny dokument (np. umowa zlecenie, umowa o dzieło) wykazujący, że wykonawca będzie dysponował w/w osobami w okresie korzystania z nich przy wykonaniu niniejszego zamówienia, w kopii poświadczonej za zgodność z oryginałem przez Wykonawcę.</w:t>
      </w:r>
    </w:p>
    <w:p w14:paraId="76E2A81D"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 xml:space="preserve">3. </w:t>
      </w:r>
      <w:r w:rsidRPr="00973540">
        <w:rPr>
          <w:rFonts w:asciiTheme="minorHAnsi" w:eastAsiaTheme="minorHAnsi" w:hAnsiTheme="minorHAnsi" w:cstheme="minorHAnsi"/>
          <w:lang w:eastAsia="en-US"/>
        </w:rPr>
        <w:tab/>
        <w:t>Z treści w/w zobowiązań i umów musi wynikać, że osoby na których Wykonawca polega będą pełniły określone funkcje w okresie korzystania z nich przy wykonaniu niniejszego zamówienia.</w:t>
      </w:r>
    </w:p>
    <w:p w14:paraId="76E2A81E"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 xml:space="preserve">4. </w:t>
      </w:r>
      <w:r w:rsidRPr="00973540">
        <w:rPr>
          <w:rFonts w:asciiTheme="minorHAnsi" w:eastAsiaTheme="minorHAnsi" w:hAnsiTheme="minorHAnsi" w:cstheme="minorHAnsi"/>
          <w:lang w:eastAsia="en-US"/>
        </w:rPr>
        <w:tab/>
        <w:t xml:space="preserve">W przypadku zatrudniania przez Wykonawcę danej osoby na podstawie umowy o pracę, Wykonawca, którego oferta zostanie uznana za najkorzystniejszą, dostarczy Zamawiającemu przed podpisaniem umowy kopie umów o pracę lub wyciągi z tych umów zawierające co najmniej imię i nazwisko danej osoby, okres zatrudnienia, nazwę pracodawcy lub kopie zgłoszenia tych osób do ZUS. W przypadku niedostarczenia w/w dokumentów wystąpi sytuacja o której mowa w art. 98 ust. 6 ustawy Prawo zamówień publicznych. </w:t>
      </w:r>
    </w:p>
    <w:p w14:paraId="76E2A81F"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p>
    <w:p w14:paraId="76E2A820"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b/>
          <w:sz w:val="22"/>
          <w:szCs w:val="22"/>
          <w:lang w:eastAsia="en-US"/>
        </w:rPr>
      </w:pPr>
      <w:r w:rsidRPr="00973540">
        <w:rPr>
          <w:rFonts w:asciiTheme="minorHAnsi" w:hAnsiTheme="minorHAnsi" w:cstheme="minorHAnsi"/>
          <w:b/>
        </w:rPr>
        <w:br w:type="page"/>
      </w:r>
    </w:p>
    <w:p w14:paraId="76E2A821" w14:textId="77777777" w:rsidR="00973540" w:rsidRPr="00973540" w:rsidRDefault="00973540" w:rsidP="00973540">
      <w:pPr>
        <w:jc w:val="right"/>
        <w:rPr>
          <w:rFonts w:asciiTheme="minorHAnsi" w:hAnsiTheme="minorHAnsi" w:cstheme="minorHAnsi"/>
          <w:b/>
        </w:rPr>
      </w:pPr>
      <w:r w:rsidRPr="00973540">
        <w:rPr>
          <w:rFonts w:asciiTheme="minorHAnsi" w:hAnsiTheme="minorHAnsi" w:cstheme="minorHAnsi"/>
          <w:b/>
        </w:rPr>
        <w:lastRenderedPageBreak/>
        <w:t>Załącznik nr 4 b</w:t>
      </w:r>
    </w:p>
    <w:p w14:paraId="76E2A822" w14:textId="77777777" w:rsidR="00973540" w:rsidRPr="00973540" w:rsidRDefault="00973540" w:rsidP="00973540">
      <w:pPr>
        <w:rPr>
          <w:rFonts w:asciiTheme="minorHAnsi" w:hAnsiTheme="minorHAnsi" w:cstheme="minorHAnsi"/>
        </w:rPr>
      </w:pPr>
      <w:r w:rsidRPr="00973540">
        <w:rPr>
          <w:rFonts w:asciiTheme="minorHAnsi" w:hAnsiTheme="minorHAnsi" w:cstheme="minorHAnsi"/>
        </w:rPr>
        <w:t>Nazwa i adres (siedziby) Wykonawcy:</w:t>
      </w:r>
    </w:p>
    <w:p w14:paraId="76E2A823" w14:textId="77777777" w:rsidR="00973540" w:rsidRPr="00973540" w:rsidRDefault="00973540" w:rsidP="00973540">
      <w:pPr>
        <w:rPr>
          <w:rFonts w:asciiTheme="minorHAnsi" w:hAnsiTheme="minorHAnsi" w:cstheme="minorHAnsi"/>
        </w:rPr>
      </w:pPr>
    </w:p>
    <w:p w14:paraId="76E2A824"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w:t>
      </w:r>
    </w:p>
    <w:p w14:paraId="76E2A825"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w:t>
      </w:r>
    </w:p>
    <w:p w14:paraId="76E2A826"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w:t>
      </w:r>
    </w:p>
    <w:p w14:paraId="76E2A827" w14:textId="77777777" w:rsidR="00973540" w:rsidRPr="00973540" w:rsidRDefault="00973540" w:rsidP="00973540">
      <w:pPr>
        <w:spacing w:line="276" w:lineRule="auto"/>
        <w:jc w:val="center"/>
        <w:rPr>
          <w:rFonts w:asciiTheme="minorHAnsi" w:hAnsiTheme="minorHAnsi" w:cstheme="minorHAnsi"/>
          <w:b/>
          <w:color w:val="FF0000"/>
          <w:sz w:val="16"/>
          <w:szCs w:val="16"/>
        </w:rPr>
      </w:pPr>
    </w:p>
    <w:p w14:paraId="76E2A828" w14:textId="77777777" w:rsidR="00973540" w:rsidRPr="00973540" w:rsidRDefault="00973540" w:rsidP="00973540">
      <w:pPr>
        <w:spacing w:line="276" w:lineRule="auto"/>
        <w:jc w:val="center"/>
        <w:rPr>
          <w:rFonts w:asciiTheme="minorHAnsi" w:hAnsiTheme="minorHAnsi" w:cstheme="minorHAnsi"/>
          <w:b/>
        </w:rPr>
      </w:pPr>
      <w:r w:rsidRPr="00973540">
        <w:rPr>
          <w:rFonts w:asciiTheme="minorHAnsi" w:hAnsiTheme="minorHAnsi" w:cstheme="minorHAnsi"/>
          <w:b/>
        </w:rPr>
        <w:t xml:space="preserve">WYKAZ OSÓB, </w:t>
      </w:r>
    </w:p>
    <w:p w14:paraId="76E2A829" w14:textId="77777777" w:rsidR="00973540" w:rsidRPr="00973540" w:rsidRDefault="00973540" w:rsidP="00973540">
      <w:pPr>
        <w:spacing w:line="276" w:lineRule="auto"/>
        <w:jc w:val="center"/>
        <w:rPr>
          <w:rFonts w:asciiTheme="minorHAnsi" w:hAnsiTheme="minorHAnsi" w:cstheme="minorHAnsi"/>
          <w:b/>
        </w:rPr>
      </w:pPr>
      <w:r w:rsidRPr="00973540">
        <w:rPr>
          <w:rFonts w:asciiTheme="minorHAnsi" w:hAnsiTheme="minorHAnsi" w:cstheme="minorHAnsi"/>
          <w:b/>
        </w:rPr>
        <w:t xml:space="preserve">KTÓRYMI DYSPONUJE LUB BĘDZIE DYSPONOWAŁ WYKONAWCA </w:t>
      </w:r>
    </w:p>
    <w:p w14:paraId="76E2A82A" w14:textId="77777777" w:rsidR="00973540" w:rsidRPr="00973540" w:rsidRDefault="00973540" w:rsidP="00973540">
      <w:pPr>
        <w:spacing w:line="276" w:lineRule="auto"/>
        <w:jc w:val="center"/>
        <w:rPr>
          <w:rFonts w:asciiTheme="minorHAnsi" w:hAnsiTheme="minorHAnsi" w:cstheme="minorHAnsi"/>
          <w:b/>
        </w:rPr>
      </w:pPr>
      <w:r w:rsidRPr="00973540">
        <w:rPr>
          <w:rFonts w:asciiTheme="minorHAnsi" w:hAnsiTheme="minorHAnsi" w:cstheme="minorHAnsi"/>
          <w:b/>
        </w:rPr>
        <w:t>I KTÓRE BĘDĄ UCZESTNICZYĆ W WYKONANIU ZAMÓWIENIA</w:t>
      </w:r>
    </w:p>
    <w:p w14:paraId="76E2A82B" w14:textId="77777777" w:rsidR="00973540" w:rsidRPr="00973540" w:rsidRDefault="00973540" w:rsidP="00973540">
      <w:pPr>
        <w:spacing w:line="276" w:lineRule="auto"/>
        <w:jc w:val="center"/>
        <w:rPr>
          <w:rFonts w:asciiTheme="minorHAnsi" w:hAnsiTheme="minorHAnsi" w:cstheme="minorHAnsi"/>
          <w:b/>
        </w:rPr>
      </w:pPr>
      <w:r w:rsidRPr="00973540">
        <w:rPr>
          <w:rFonts w:asciiTheme="minorHAnsi" w:hAnsiTheme="minorHAnsi" w:cstheme="minorHAnsi"/>
          <w:b/>
        </w:rPr>
        <w:t>(w zakresie wykonywania robót budowlanych)</w:t>
      </w:r>
    </w:p>
    <w:p w14:paraId="76E2A82C" w14:textId="77777777" w:rsidR="00973540" w:rsidRPr="00973540" w:rsidRDefault="00973540" w:rsidP="00973540">
      <w:pPr>
        <w:spacing w:line="276" w:lineRule="auto"/>
        <w:jc w:val="center"/>
        <w:rPr>
          <w:rFonts w:asciiTheme="minorHAnsi" w:hAnsiTheme="minorHAnsi" w:cstheme="minorHAnsi"/>
          <w:b/>
          <w:color w:val="FF0000"/>
          <w:sz w:val="16"/>
          <w:szCs w:val="16"/>
        </w:rPr>
      </w:pPr>
    </w:p>
    <w:tbl>
      <w:tblPr>
        <w:tblStyle w:val="Tabela-Siatka1"/>
        <w:tblW w:w="9498" w:type="dxa"/>
        <w:tblInd w:w="-147" w:type="dxa"/>
        <w:tblLook w:val="04A0" w:firstRow="1" w:lastRow="0" w:firstColumn="1" w:lastColumn="0" w:noHBand="0" w:noVBand="1"/>
      </w:tblPr>
      <w:tblGrid>
        <w:gridCol w:w="2389"/>
        <w:gridCol w:w="3551"/>
        <w:gridCol w:w="3558"/>
      </w:tblGrid>
      <w:tr w:rsidR="00973540" w:rsidRPr="00973540" w14:paraId="76E2A833" w14:textId="77777777" w:rsidTr="00973540">
        <w:trPr>
          <w:trHeight w:val="2800"/>
        </w:trPr>
        <w:tc>
          <w:tcPr>
            <w:tcW w:w="2389" w:type="dxa"/>
            <w:vAlign w:val="center"/>
          </w:tcPr>
          <w:p w14:paraId="76E2A82D" w14:textId="77777777" w:rsidR="00973540" w:rsidRPr="00973540" w:rsidRDefault="00973540" w:rsidP="00973540">
            <w:pPr>
              <w:spacing w:line="276" w:lineRule="auto"/>
              <w:jc w:val="center"/>
              <w:rPr>
                <w:rFonts w:asciiTheme="minorHAnsi" w:hAnsiTheme="minorHAnsi" w:cstheme="minorHAnsi"/>
                <w:b/>
                <w:color w:val="FF0000"/>
              </w:rPr>
            </w:pPr>
            <w:r w:rsidRPr="00973540">
              <w:rPr>
                <w:rFonts w:asciiTheme="minorHAnsi" w:hAnsiTheme="minorHAnsi" w:cstheme="minorHAnsi"/>
                <w:b/>
              </w:rPr>
              <w:t>Rodzaj specjalności</w:t>
            </w:r>
          </w:p>
        </w:tc>
        <w:tc>
          <w:tcPr>
            <w:tcW w:w="3551" w:type="dxa"/>
            <w:vAlign w:val="center"/>
          </w:tcPr>
          <w:p w14:paraId="76E2A82E" w14:textId="77777777" w:rsidR="00973540" w:rsidRPr="00973540" w:rsidRDefault="00973540" w:rsidP="00973540">
            <w:pPr>
              <w:suppressAutoHyphens w:val="0"/>
              <w:autoSpaceDE w:val="0"/>
              <w:autoSpaceDN w:val="0"/>
              <w:adjustRightInd w:val="0"/>
              <w:spacing w:line="276" w:lineRule="auto"/>
              <w:jc w:val="center"/>
              <w:rPr>
                <w:rFonts w:asciiTheme="minorHAnsi" w:eastAsiaTheme="minorHAnsi" w:hAnsiTheme="minorHAnsi" w:cstheme="minorHAnsi"/>
                <w:b/>
                <w:lang w:eastAsia="en-US"/>
              </w:rPr>
            </w:pPr>
            <w:r w:rsidRPr="00973540">
              <w:rPr>
                <w:rFonts w:asciiTheme="minorHAnsi" w:eastAsiaTheme="minorHAnsi" w:hAnsiTheme="minorHAnsi" w:cstheme="minorHAnsi"/>
                <w:b/>
                <w:lang w:eastAsia="en-US"/>
              </w:rPr>
              <w:t>Imi</w:t>
            </w:r>
            <w:r w:rsidRPr="00973540">
              <w:rPr>
                <w:rFonts w:asciiTheme="minorHAnsi" w:eastAsia="TimesNewRoman" w:hAnsiTheme="minorHAnsi" w:cstheme="minorHAnsi"/>
                <w:b/>
                <w:lang w:eastAsia="en-US"/>
              </w:rPr>
              <w:t xml:space="preserve">ę </w:t>
            </w:r>
            <w:r w:rsidRPr="00973540">
              <w:rPr>
                <w:rFonts w:asciiTheme="minorHAnsi" w:eastAsiaTheme="minorHAnsi" w:hAnsiTheme="minorHAnsi" w:cstheme="minorHAnsi"/>
                <w:b/>
                <w:lang w:eastAsia="en-US"/>
              </w:rPr>
              <w:t>i nazwisko osoby, która b</w:t>
            </w:r>
            <w:r w:rsidRPr="00973540">
              <w:rPr>
                <w:rFonts w:asciiTheme="minorHAnsi" w:eastAsia="TimesNewRoman" w:hAnsiTheme="minorHAnsi" w:cstheme="minorHAnsi"/>
                <w:b/>
                <w:lang w:eastAsia="en-US"/>
              </w:rPr>
              <w:t>ę</w:t>
            </w:r>
            <w:r w:rsidRPr="00973540">
              <w:rPr>
                <w:rFonts w:asciiTheme="minorHAnsi" w:eastAsiaTheme="minorHAnsi" w:hAnsiTheme="minorHAnsi" w:cstheme="minorHAnsi"/>
                <w:b/>
                <w:lang w:eastAsia="en-US"/>
              </w:rPr>
              <w:t>dzie pełni</w:t>
            </w:r>
            <w:r w:rsidRPr="00973540">
              <w:rPr>
                <w:rFonts w:asciiTheme="minorHAnsi" w:eastAsia="TimesNewRoman" w:hAnsiTheme="minorHAnsi" w:cstheme="minorHAnsi"/>
                <w:b/>
                <w:lang w:eastAsia="en-US"/>
              </w:rPr>
              <w:t xml:space="preserve">ć </w:t>
            </w:r>
            <w:r w:rsidRPr="00973540">
              <w:rPr>
                <w:rFonts w:asciiTheme="minorHAnsi" w:eastAsiaTheme="minorHAnsi" w:hAnsiTheme="minorHAnsi" w:cstheme="minorHAnsi"/>
                <w:b/>
                <w:lang w:eastAsia="en-US"/>
              </w:rPr>
              <w:t>odpowiedni</w:t>
            </w:r>
            <w:r w:rsidRPr="00973540">
              <w:rPr>
                <w:rFonts w:asciiTheme="minorHAnsi" w:eastAsia="TimesNewRoman" w:hAnsiTheme="minorHAnsi" w:cstheme="minorHAnsi"/>
                <w:b/>
                <w:lang w:eastAsia="en-US"/>
              </w:rPr>
              <w:t xml:space="preserve">ą </w:t>
            </w:r>
            <w:r w:rsidRPr="00973540">
              <w:rPr>
                <w:rFonts w:asciiTheme="minorHAnsi" w:eastAsiaTheme="minorHAnsi" w:hAnsiTheme="minorHAnsi" w:cstheme="minorHAnsi"/>
                <w:b/>
                <w:lang w:eastAsia="en-US"/>
              </w:rPr>
              <w:t>funkcj</w:t>
            </w:r>
            <w:r w:rsidRPr="00973540">
              <w:rPr>
                <w:rFonts w:asciiTheme="minorHAnsi" w:eastAsia="TimesNewRoman" w:hAnsiTheme="minorHAnsi" w:cstheme="minorHAnsi"/>
                <w:b/>
                <w:lang w:eastAsia="en-US"/>
              </w:rPr>
              <w:t>ę</w:t>
            </w:r>
            <w:r w:rsidRPr="00973540">
              <w:rPr>
                <w:rFonts w:asciiTheme="minorHAnsi" w:eastAsiaTheme="minorHAnsi" w:hAnsiTheme="minorHAnsi" w:cstheme="minorHAnsi"/>
                <w:b/>
                <w:lang w:eastAsia="en-US"/>
              </w:rPr>
              <w:t xml:space="preserve"> wraz z informacj</w:t>
            </w:r>
            <w:r w:rsidRPr="00973540">
              <w:rPr>
                <w:rFonts w:asciiTheme="minorHAnsi" w:eastAsia="TimesNewRoman" w:hAnsiTheme="minorHAnsi" w:cstheme="minorHAnsi"/>
                <w:b/>
                <w:lang w:eastAsia="en-US"/>
              </w:rPr>
              <w:t xml:space="preserve">ą </w:t>
            </w:r>
            <w:r w:rsidRPr="00973540">
              <w:rPr>
                <w:rFonts w:asciiTheme="minorHAnsi" w:eastAsiaTheme="minorHAnsi" w:hAnsiTheme="minorHAnsi" w:cstheme="minorHAnsi"/>
                <w:b/>
                <w:lang w:eastAsia="en-US"/>
              </w:rPr>
              <w:t>o podstawie do dysponowania osob</w:t>
            </w:r>
            <w:r w:rsidRPr="00973540">
              <w:rPr>
                <w:rFonts w:asciiTheme="minorHAnsi" w:eastAsia="TimesNewRoman" w:hAnsiTheme="minorHAnsi" w:cstheme="minorHAnsi"/>
                <w:b/>
                <w:lang w:eastAsia="en-US"/>
              </w:rPr>
              <w:t>ą</w:t>
            </w:r>
            <w:r w:rsidRPr="00973540">
              <w:rPr>
                <w:rFonts w:asciiTheme="minorHAnsi" w:eastAsiaTheme="minorHAnsi" w:hAnsiTheme="minorHAnsi" w:cstheme="minorHAnsi"/>
                <w:b/>
                <w:lang w:eastAsia="en-US"/>
              </w:rPr>
              <w:t>* (nale</w:t>
            </w:r>
            <w:r w:rsidRPr="00973540">
              <w:rPr>
                <w:rFonts w:asciiTheme="minorHAnsi" w:eastAsia="TimesNewRoman" w:hAnsiTheme="minorHAnsi" w:cstheme="minorHAnsi"/>
                <w:b/>
                <w:lang w:eastAsia="en-US"/>
              </w:rPr>
              <w:t>ż</w:t>
            </w:r>
            <w:r w:rsidRPr="00973540">
              <w:rPr>
                <w:rFonts w:asciiTheme="minorHAnsi" w:eastAsiaTheme="minorHAnsi" w:hAnsiTheme="minorHAnsi" w:cstheme="minorHAnsi"/>
                <w:b/>
                <w:lang w:eastAsia="en-US"/>
              </w:rPr>
              <w:t>y wpisa</w:t>
            </w:r>
            <w:r w:rsidRPr="00973540">
              <w:rPr>
                <w:rFonts w:asciiTheme="minorHAnsi" w:eastAsia="TimesNewRoman" w:hAnsiTheme="minorHAnsi" w:cstheme="minorHAnsi"/>
                <w:b/>
                <w:lang w:eastAsia="en-US"/>
              </w:rPr>
              <w:t xml:space="preserve">ć </w:t>
            </w:r>
            <w:r w:rsidRPr="00973540">
              <w:rPr>
                <w:rFonts w:asciiTheme="minorHAnsi" w:eastAsiaTheme="minorHAnsi" w:hAnsiTheme="minorHAnsi" w:cstheme="minorHAnsi"/>
                <w:b/>
                <w:lang w:eastAsia="en-US"/>
              </w:rPr>
              <w:t>podstaw</w:t>
            </w:r>
            <w:r w:rsidRPr="00973540">
              <w:rPr>
                <w:rFonts w:asciiTheme="minorHAnsi" w:eastAsia="TimesNewRoman" w:hAnsiTheme="minorHAnsi" w:cstheme="minorHAnsi"/>
                <w:b/>
                <w:lang w:eastAsia="en-US"/>
              </w:rPr>
              <w:t xml:space="preserve">ę </w:t>
            </w:r>
            <w:r w:rsidRPr="00973540">
              <w:rPr>
                <w:rFonts w:asciiTheme="minorHAnsi" w:eastAsiaTheme="minorHAnsi" w:hAnsiTheme="minorHAnsi" w:cstheme="minorHAnsi"/>
                <w:b/>
                <w:lang w:eastAsia="en-US"/>
              </w:rPr>
              <w:t>dysponowania osob</w:t>
            </w:r>
            <w:r w:rsidRPr="00973540">
              <w:rPr>
                <w:rFonts w:asciiTheme="minorHAnsi" w:eastAsia="TimesNewRoman" w:hAnsiTheme="minorHAnsi" w:cstheme="minorHAnsi"/>
                <w:b/>
                <w:lang w:eastAsia="en-US"/>
              </w:rPr>
              <w:t>ą</w:t>
            </w:r>
            <w:r w:rsidRPr="00973540">
              <w:rPr>
                <w:rFonts w:asciiTheme="minorHAnsi" w:eastAsiaTheme="minorHAnsi" w:hAnsiTheme="minorHAnsi" w:cstheme="minorHAnsi"/>
                <w:b/>
                <w:lang w:eastAsia="en-US"/>
              </w:rPr>
              <w:t>, np.: umowa o prac</w:t>
            </w:r>
            <w:r w:rsidRPr="00973540">
              <w:rPr>
                <w:rFonts w:asciiTheme="minorHAnsi" w:eastAsia="TimesNewRoman" w:hAnsiTheme="minorHAnsi" w:cstheme="minorHAnsi"/>
                <w:b/>
                <w:lang w:eastAsia="en-US"/>
              </w:rPr>
              <w:t>ę</w:t>
            </w:r>
            <w:r w:rsidRPr="00973540">
              <w:rPr>
                <w:rFonts w:asciiTheme="minorHAnsi" w:eastAsiaTheme="minorHAnsi" w:hAnsiTheme="minorHAnsi" w:cstheme="minorHAnsi"/>
                <w:b/>
                <w:lang w:eastAsia="en-US"/>
              </w:rPr>
              <w:t>**, umowa zlecenie, umowa o dzieło, zobowi</w:t>
            </w:r>
            <w:r w:rsidRPr="00973540">
              <w:rPr>
                <w:rFonts w:asciiTheme="minorHAnsi" w:eastAsia="TimesNewRoman" w:hAnsiTheme="minorHAnsi" w:cstheme="minorHAnsi"/>
                <w:b/>
                <w:lang w:eastAsia="en-US"/>
              </w:rPr>
              <w:t>ą</w:t>
            </w:r>
            <w:r w:rsidRPr="00973540">
              <w:rPr>
                <w:rFonts w:asciiTheme="minorHAnsi" w:eastAsiaTheme="minorHAnsi" w:hAnsiTheme="minorHAnsi" w:cstheme="minorHAnsi"/>
                <w:b/>
                <w:lang w:eastAsia="en-US"/>
              </w:rPr>
              <w:t>zanie innych podmiotów</w:t>
            </w:r>
          </w:p>
          <w:p w14:paraId="76E2A82F" w14:textId="77777777" w:rsidR="00973540" w:rsidRPr="00973540" w:rsidRDefault="00973540" w:rsidP="00973540">
            <w:pPr>
              <w:suppressAutoHyphens w:val="0"/>
              <w:autoSpaceDE w:val="0"/>
              <w:autoSpaceDN w:val="0"/>
              <w:adjustRightInd w:val="0"/>
              <w:spacing w:line="276" w:lineRule="auto"/>
              <w:jc w:val="center"/>
              <w:rPr>
                <w:rFonts w:asciiTheme="minorHAnsi" w:eastAsiaTheme="minorHAnsi" w:hAnsiTheme="minorHAnsi" w:cstheme="minorHAnsi"/>
                <w:b/>
                <w:lang w:eastAsia="en-US"/>
              </w:rPr>
            </w:pPr>
            <w:r w:rsidRPr="00973540">
              <w:rPr>
                <w:rFonts w:asciiTheme="minorHAnsi" w:eastAsiaTheme="minorHAnsi" w:hAnsiTheme="minorHAnsi" w:cstheme="minorHAnsi"/>
                <w:b/>
                <w:lang w:eastAsia="en-US"/>
              </w:rPr>
              <w:t>do oddania osoby do dyspozycji</w:t>
            </w:r>
          </w:p>
          <w:p w14:paraId="76E2A830" w14:textId="77777777" w:rsidR="00973540" w:rsidRPr="00973540" w:rsidRDefault="00973540" w:rsidP="00973540">
            <w:pPr>
              <w:spacing w:line="276" w:lineRule="auto"/>
              <w:jc w:val="center"/>
              <w:rPr>
                <w:rFonts w:asciiTheme="minorHAnsi" w:hAnsiTheme="minorHAnsi" w:cstheme="minorHAnsi"/>
                <w:b/>
                <w:color w:val="FF0000"/>
              </w:rPr>
            </w:pPr>
            <w:r w:rsidRPr="00973540">
              <w:rPr>
                <w:rFonts w:asciiTheme="minorHAnsi" w:eastAsiaTheme="minorHAnsi" w:hAnsiTheme="minorHAnsi" w:cstheme="minorHAnsi"/>
                <w:b/>
                <w:lang w:eastAsia="en-US"/>
              </w:rPr>
              <w:t>wykonawcy)</w:t>
            </w:r>
          </w:p>
        </w:tc>
        <w:tc>
          <w:tcPr>
            <w:tcW w:w="3558" w:type="dxa"/>
            <w:vAlign w:val="center"/>
          </w:tcPr>
          <w:p w14:paraId="76E2A831" w14:textId="77777777" w:rsidR="00973540" w:rsidRPr="00973540" w:rsidRDefault="00973540" w:rsidP="00973540">
            <w:pPr>
              <w:suppressAutoHyphens w:val="0"/>
              <w:autoSpaceDE w:val="0"/>
              <w:autoSpaceDN w:val="0"/>
              <w:adjustRightInd w:val="0"/>
              <w:spacing w:line="276" w:lineRule="auto"/>
              <w:jc w:val="center"/>
              <w:rPr>
                <w:rFonts w:asciiTheme="minorHAnsi" w:eastAsia="TimesNewRoman" w:hAnsiTheme="minorHAnsi" w:cstheme="minorHAnsi"/>
                <w:b/>
                <w:lang w:eastAsia="en-US"/>
              </w:rPr>
            </w:pPr>
            <w:r w:rsidRPr="00973540">
              <w:rPr>
                <w:rFonts w:asciiTheme="minorHAnsi" w:eastAsiaTheme="minorHAnsi" w:hAnsiTheme="minorHAnsi" w:cstheme="minorHAnsi"/>
                <w:b/>
                <w:lang w:eastAsia="en-US"/>
              </w:rPr>
              <w:t>Kwalifikacje zawodowe, numer uprawnie</w:t>
            </w:r>
            <w:r w:rsidRPr="00973540">
              <w:rPr>
                <w:rFonts w:asciiTheme="minorHAnsi" w:eastAsia="TimesNewRoman" w:hAnsiTheme="minorHAnsi" w:cstheme="minorHAnsi"/>
                <w:b/>
                <w:lang w:eastAsia="en-US"/>
              </w:rPr>
              <w:t xml:space="preserve">ń </w:t>
            </w:r>
            <w:r w:rsidRPr="00973540">
              <w:rPr>
                <w:rFonts w:asciiTheme="minorHAnsi" w:eastAsiaTheme="minorHAnsi" w:hAnsiTheme="minorHAnsi" w:cstheme="minorHAnsi"/>
                <w:b/>
                <w:lang w:eastAsia="en-US"/>
              </w:rPr>
              <w:t>budowlanych wraz                 z ich szczegółowym zakresem, data wydania uprawnie</w:t>
            </w:r>
            <w:r w:rsidRPr="00973540">
              <w:rPr>
                <w:rFonts w:asciiTheme="minorHAnsi" w:eastAsia="TimesNewRoman" w:hAnsiTheme="minorHAnsi" w:cstheme="minorHAnsi"/>
                <w:b/>
                <w:lang w:eastAsia="en-US"/>
              </w:rPr>
              <w:t>ń</w:t>
            </w:r>
            <w:r w:rsidRPr="00973540">
              <w:rPr>
                <w:rFonts w:asciiTheme="minorHAnsi" w:eastAsiaTheme="minorHAnsi" w:hAnsiTheme="minorHAnsi" w:cstheme="minorHAnsi"/>
                <w:b/>
                <w:lang w:eastAsia="en-US"/>
              </w:rPr>
              <w:t>, do</w:t>
            </w:r>
            <w:r w:rsidRPr="00973540">
              <w:rPr>
                <w:rFonts w:asciiTheme="minorHAnsi" w:eastAsia="TimesNewRoman" w:hAnsiTheme="minorHAnsi" w:cstheme="minorHAnsi"/>
                <w:b/>
                <w:lang w:eastAsia="en-US"/>
              </w:rPr>
              <w:t>ś</w:t>
            </w:r>
            <w:r w:rsidRPr="00973540">
              <w:rPr>
                <w:rFonts w:asciiTheme="minorHAnsi" w:eastAsiaTheme="minorHAnsi" w:hAnsiTheme="minorHAnsi" w:cstheme="minorHAnsi"/>
                <w:b/>
                <w:lang w:eastAsia="en-US"/>
              </w:rPr>
              <w:t>wiadczenie zawodowe</w:t>
            </w:r>
            <w:r w:rsidRPr="00973540">
              <w:rPr>
                <w:rFonts w:asciiTheme="minorHAnsi" w:eastAsia="TimesNewRoman" w:hAnsiTheme="minorHAnsi" w:cstheme="minorHAnsi"/>
                <w:b/>
                <w:lang w:eastAsia="en-US"/>
              </w:rPr>
              <w:t xml:space="preserve">                      </w:t>
            </w:r>
            <w:r w:rsidRPr="00973540">
              <w:rPr>
                <w:rFonts w:asciiTheme="minorHAnsi" w:eastAsiaTheme="minorHAnsi" w:hAnsiTheme="minorHAnsi" w:cstheme="minorHAnsi"/>
                <w:b/>
                <w:lang w:eastAsia="en-US"/>
              </w:rPr>
              <w:t>i wykształcenie niezb</w:t>
            </w:r>
            <w:r w:rsidRPr="00973540">
              <w:rPr>
                <w:rFonts w:asciiTheme="minorHAnsi" w:eastAsia="TimesNewRoman" w:hAnsiTheme="minorHAnsi" w:cstheme="minorHAnsi"/>
                <w:b/>
                <w:lang w:eastAsia="en-US"/>
              </w:rPr>
              <w:t>ę</w:t>
            </w:r>
            <w:r w:rsidRPr="00973540">
              <w:rPr>
                <w:rFonts w:asciiTheme="minorHAnsi" w:eastAsiaTheme="minorHAnsi" w:hAnsiTheme="minorHAnsi" w:cstheme="minorHAnsi"/>
                <w:b/>
                <w:lang w:eastAsia="en-US"/>
              </w:rPr>
              <w:t>dne                 do wykonania</w:t>
            </w:r>
          </w:p>
          <w:p w14:paraId="76E2A832" w14:textId="77777777" w:rsidR="00973540" w:rsidRPr="00973540" w:rsidRDefault="00973540" w:rsidP="00973540">
            <w:pPr>
              <w:spacing w:line="276" w:lineRule="auto"/>
              <w:jc w:val="center"/>
              <w:rPr>
                <w:rFonts w:asciiTheme="minorHAnsi" w:hAnsiTheme="minorHAnsi" w:cstheme="minorHAnsi"/>
                <w:b/>
                <w:color w:val="FF0000"/>
              </w:rPr>
            </w:pPr>
            <w:r w:rsidRPr="00973540">
              <w:rPr>
                <w:rFonts w:asciiTheme="minorHAnsi" w:eastAsiaTheme="minorHAnsi" w:hAnsiTheme="minorHAnsi" w:cstheme="minorHAnsi"/>
                <w:b/>
                <w:lang w:eastAsia="en-US"/>
              </w:rPr>
              <w:t>zamówienia publicznego, zakres wykonywanych czynności</w:t>
            </w:r>
          </w:p>
        </w:tc>
      </w:tr>
      <w:tr w:rsidR="00973540" w:rsidRPr="00973540" w14:paraId="76E2A835" w14:textId="77777777" w:rsidTr="00973540">
        <w:trPr>
          <w:trHeight w:val="320"/>
        </w:trPr>
        <w:tc>
          <w:tcPr>
            <w:tcW w:w="9498" w:type="dxa"/>
            <w:gridSpan w:val="3"/>
            <w:vAlign w:val="center"/>
          </w:tcPr>
          <w:p w14:paraId="76E2A834" w14:textId="77777777" w:rsidR="00973540" w:rsidRPr="00973540" w:rsidRDefault="00973540" w:rsidP="00973540">
            <w:pPr>
              <w:spacing w:line="276" w:lineRule="auto"/>
              <w:jc w:val="center"/>
              <w:rPr>
                <w:rFonts w:asciiTheme="minorHAnsi" w:hAnsiTheme="minorHAnsi" w:cstheme="minorHAnsi"/>
                <w:b/>
              </w:rPr>
            </w:pPr>
            <w:r w:rsidRPr="00973540">
              <w:rPr>
                <w:rFonts w:asciiTheme="minorHAnsi" w:hAnsiTheme="minorHAnsi" w:cstheme="minorHAnsi"/>
                <w:b/>
              </w:rPr>
              <w:t>Kierownik budowy</w:t>
            </w:r>
          </w:p>
        </w:tc>
      </w:tr>
      <w:tr w:rsidR="00973540" w:rsidRPr="00973540" w14:paraId="76E2A841" w14:textId="77777777" w:rsidTr="00973540">
        <w:trPr>
          <w:trHeight w:val="306"/>
        </w:trPr>
        <w:tc>
          <w:tcPr>
            <w:tcW w:w="2389" w:type="dxa"/>
            <w:vAlign w:val="center"/>
          </w:tcPr>
          <w:p w14:paraId="76E2A836" w14:textId="77777777" w:rsidR="00973540" w:rsidRPr="00973540" w:rsidRDefault="00973540" w:rsidP="00973540">
            <w:pPr>
              <w:spacing w:line="276" w:lineRule="auto"/>
              <w:jc w:val="center"/>
              <w:rPr>
                <w:rFonts w:asciiTheme="minorHAnsi" w:hAnsiTheme="minorHAnsi" w:cstheme="minorHAnsi"/>
              </w:rPr>
            </w:pPr>
          </w:p>
          <w:p w14:paraId="76E2A837" w14:textId="77777777" w:rsidR="00973540" w:rsidRPr="00973540" w:rsidRDefault="00973540" w:rsidP="00973540">
            <w:pPr>
              <w:spacing w:line="276" w:lineRule="auto"/>
              <w:jc w:val="center"/>
              <w:rPr>
                <w:rFonts w:asciiTheme="minorHAnsi" w:hAnsiTheme="minorHAnsi" w:cstheme="minorHAnsi"/>
              </w:rPr>
            </w:pPr>
          </w:p>
          <w:p w14:paraId="76E2A838" w14:textId="77777777" w:rsidR="00973540" w:rsidRPr="00973540" w:rsidRDefault="00973540" w:rsidP="00973540">
            <w:pPr>
              <w:spacing w:line="276" w:lineRule="auto"/>
              <w:jc w:val="center"/>
              <w:rPr>
                <w:rFonts w:asciiTheme="minorHAnsi" w:hAnsiTheme="minorHAnsi" w:cstheme="minorHAnsi"/>
              </w:rPr>
            </w:pPr>
          </w:p>
          <w:p w14:paraId="76E2A839" w14:textId="77777777" w:rsidR="00973540" w:rsidRPr="00973540" w:rsidRDefault="00973540" w:rsidP="00973540">
            <w:pPr>
              <w:spacing w:line="276" w:lineRule="auto"/>
              <w:jc w:val="center"/>
              <w:rPr>
                <w:rFonts w:asciiTheme="minorHAnsi" w:hAnsiTheme="minorHAnsi" w:cstheme="minorHAnsi"/>
              </w:rPr>
            </w:pPr>
          </w:p>
          <w:p w14:paraId="76E2A83A" w14:textId="77777777" w:rsidR="00973540" w:rsidRPr="00973540" w:rsidRDefault="00973540" w:rsidP="00973540">
            <w:pPr>
              <w:spacing w:line="276" w:lineRule="auto"/>
              <w:jc w:val="center"/>
              <w:rPr>
                <w:rFonts w:asciiTheme="minorHAnsi" w:hAnsiTheme="minorHAnsi" w:cstheme="minorHAnsi"/>
              </w:rPr>
            </w:pPr>
          </w:p>
          <w:p w14:paraId="76E2A83B" w14:textId="77777777" w:rsidR="00973540" w:rsidRPr="00973540" w:rsidRDefault="00973540" w:rsidP="00973540">
            <w:pPr>
              <w:spacing w:line="276" w:lineRule="auto"/>
              <w:jc w:val="center"/>
              <w:rPr>
                <w:rFonts w:asciiTheme="minorHAnsi" w:hAnsiTheme="minorHAnsi" w:cstheme="minorHAnsi"/>
              </w:rPr>
            </w:pPr>
          </w:p>
          <w:p w14:paraId="76E2A83C" w14:textId="77777777" w:rsidR="00973540" w:rsidRPr="00973540" w:rsidRDefault="00973540" w:rsidP="00973540">
            <w:pPr>
              <w:spacing w:line="276" w:lineRule="auto"/>
              <w:jc w:val="center"/>
              <w:rPr>
                <w:rFonts w:asciiTheme="minorHAnsi" w:hAnsiTheme="minorHAnsi" w:cstheme="minorHAnsi"/>
              </w:rPr>
            </w:pPr>
          </w:p>
          <w:p w14:paraId="76E2A83D" w14:textId="77777777" w:rsidR="00973540" w:rsidRPr="00973540" w:rsidRDefault="00973540" w:rsidP="00973540">
            <w:pPr>
              <w:spacing w:line="276" w:lineRule="auto"/>
              <w:jc w:val="center"/>
              <w:rPr>
                <w:rFonts w:asciiTheme="minorHAnsi" w:hAnsiTheme="minorHAnsi" w:cstheme="minorHAnsi"/>
              </w:rPr>
            </w:pPr>
          </w:p>
          <w:p w14:paraId="76E2A83E" w14:textId="77777777" w:rsidR="00973540" w:rsidRPr="00973540" w:rsidRDefault="00973540" w:rsidP="00973540">
            <w:pPr>
              <w:spacing w:line="276" w:lineRule="auto"/>
              <w:jc w:val="center"/>
              <w:rPr>
                <w:rFonts w:asciiTheme="minorHAnsi" w:hAnsiTheme="minorHAnsi" w:cstheme="minorHAnsi"/>
              </w:rPr>
            </w:pPr>
          </w:p>
        </w:tc>
        <w:tc>
          <w:tcPr>
            <w:tcW w:w="3551" w:type="dxa"/>
            <w:vAlign w:val="center"/>
          </w:tcPr>
          <w:p w14:paraId="76E2A83F" w14:textId="77777777" w:rsidR="00973540" w:rsidRPr="00973540" w:rsidRDefault="00973540" w:rsidP="00973540">
            <w:pPr>
              <w:spacing w:line="276" w:lineRule="auto"/>
              <w:jc w:val="center"/>
              <w:rPr>
                <w:rFonts w:asciiTheme="minorHAnsi" w:hAnsiTheme="minorHAnsi" w:cstheme="minorHAnsi"/>
              </w:rPr>
            </w:pPr>
          </w:p>
        </w:tc>
        <w:tc>
          <w:tcPr>
            <w:tcW w:w="3558" w:type="dxa"/>
            <w:vAlign w:val="center"/>
          </w:tcPr>
          <w:p w14:paraId="76E2A840" w14:textId="77777777" w:rsidR="00973540" w:rsidRPr="00973540" w:rsidRDefault="00973540" w:rsidP="00973540">
            <w:pPr>
              <w:spacing w:line="276" w:lineRule="auto"/>
              <w:jc w:val="center"/>
              <w:rPr>
                <w:rFonts w:asciiTheme="minorHAnsi" w:hAnsiTheme="minorHAnsi" w:cstheme="minorHAnsi"/>
                <w:color w:val="FF0000"/>
              </w:rPr>
            </w:pPr>
          </w:p>
        </w:tc>
      </w:tr>
    </w:tbl>
    <w:p w14:paraId="76E2A842" w14:textId="77777777" w:rsidR="00973540" w:rsidRPr="00973540" w:rsidRDefault="00973540" w:rsidP="00973540">
      <w:pPr>
        <w:spacing w:line="360" w:lineRule="auto"/>
        <w:jc w:val="both"/>
        <w:rPr>
          <w:rFonts w:asciiTheme="minorHAnsi" w:hAnsiTheme="minorHAnsi" w:cstheme="minorHAnsi"/>
          <w:b/>
          <w:color w:val="FF0000"/>
          <w:sz w:val="20"/>
          <w:szCs w:val="20"/>
        </w:rPr>
      </w:pPr>
    </w:p>
    <w:p w14:paraId="76E2A843" w14:textId="77777777" w:rsidR="00973540" w:rsidRPr="00973540" w:rsidRDefault="00973540" w:rsidP="00973540">
      <w:pPr>
        <w:spacing w:line="260" w:lineRule="atLeast"/>
        <w:jc w:val="both"/>
        <w:rPr>
          <w:rFonts w:asciiTheme="minorHAnsi" w:hAnsiTheme="minorHAnsi" w:cstheme="minorHAnsi"/>
          <w:sz w:val="16"/>
          <w:szCs w:val="16"/>
        </w:rPr>
      </w:pPr>
    </w:p>
    <w:p w14:paraId="76E2A844" w14:textId="77777777" w:rsidR="00973540" w:rsidRPr="00973540" w:rsidRDefault="00973540" w:rsidP="00973540">
      <w:pPr>
        <w:spacing w:line="260" w:lineRule="atLeast"/>
        <w:jc w:val="both"/>
        <w:rPr>
          <w:rFonts w:asciiTheme="minorHAnsi" w:hAnsiTheme="minorHAnsi" w:cstheme="minorHAnsi"/>
          <w:sz w:val="16"/>
          <w:szCs w:val="16"/>
        </w:rPr>
      </w:pPr>
    </w:p>
    <w:p w14:paraId="76E2A845" w14:textId="77777777" w:rsidR="00973540" w:rsidRPr="00973540" w:rsidRDefault="00973540" w:rsidP="00973540">
      <w:pPr>
        <w:spacing w:line="360" w:lineRule="auto"/>
        <w:jc w:val="center"/>
        <w:rPr>
          <w:rFonts w:asciiTheme="minorHAnsi" w:hAnsiTheme="minorHAnsi" w:cstheme="minorHAnsi"/>
          <w:sz w:val="16"/>
          <w:szCs w:val="16"/>
        </w:rPr>
      </w:pPr>
      <w:r w:rsidRPr="00973540">
        <w:rPr>
          <w:rFonts w:asciiTheme="minorHAnsi" w:hAnsiTheme="minorHAnsi" w:cstheme="minorHAnsi"/>
          <w:sz w:val="16"/>
          <w:szCs w:val="16"/>
        </w:rPr>
        <w:t xml:space="preserve">…………….……......………..………., ………….……. </w:t>
      </w:r>
      <w:r w:rsidRPr="00973540">
        <w:rPr>
          <w:rFonts w:asciiTheme="minorHAnsi" w:hAnsiTheme="minorHAnsi" w:cstheme="minorHAnsi"/>
        </w:rPr>
        <w:t xml:space="preserve">r.                             </w:t>
      </w:r>
      <w:r w:rsidRPr="00973540">
        <w:rPr>
          <w:rFonts w:asciiTheme="minorHAnsi" w:hAnsiTheme="minorHAnsi" w:cstheme="minorHAnsi"/>
          <w:sz w:val="16"/>
          <w:szCs w:val="16"/>
        </w:rPr>
        <w:t>…………………………………………</w:t>
      </w:r>
    </w:p>
    <w:p w14:paraId="76E2A846" w14:textId="77777777" w:rsidR="00973540" w:rsidRPr="00973540" w:rsidRDefault="00973540" w:rsidP="00973540">
      <w:pPr>
        <w:spacing w:line="360" w:lineRule="auto"/>
        <w:rPr>
          <w:rFonts w:asciiTheme="minorHAnsi" w:hAnsiTheme="minorHAnsi" w:cstheme="minorHAnsi"/>
          <w:sz w:val="16"/>
          <w:szCs w:val="16"/>
        </w:rPr>
      </w:pPr>
      <w:r w:rsidRPr="00973540">
        <w:rPr>
          <w:rFonts w:asciiTheme="minorHAnsi" w:hAnsiTheme="minorHAnsi" w:cstheme="minorHAnsi"/>
          <w:sz w:val="16"/>
          <w:szCs w:val="16"/>
        </w:rPr>
        <w:t xml:space="preserve">                 </w:t>
      </w:r>
      <w:r w:rsidRPr="00973540">
        <w:rPr>
          <w:rFonts w:asciiTheme="minorHAnsi" w:hAnsiTheme="minorHAnsi" w:cstheme="minorHAnsi"/>
        </w:rPr>
        <w:t xml:space="preserve">                      (miejscowość)     (data)</w:t>
      </w:r>
      <w:r w:rsidRPr="00973540">
        <w:rPr>
          <w:rFonts w:asciiTheme="minorHAnsi" w:hAnsiTheme="minorHAnsi" w:cstheme="minorHAnsi"/>
        </w:rPr>
        <w:tab/>
      </w:r>
      <w:r w:rsidRPr="00973540">
        <w:rPr>
          <w:rFonts w:asciiTheme="minorHAnsi" w:hAnsiTheme="minorHAnsi" w:cstheme="minorHAnsi"/>
        </w:rPr>
        <w:tab/>
      </w:r>
      <w:r w:rsidRPr="00973540">
        <w:rPr>
          <w:rFonts w:asciiTheme="minorHAnsi" w:hAnsiTheme="minorHAnsi" w:cstheme="minorHAnsi"/>
        </w:rPr>
        <w:tab/>
        <w:t xml:space="preserve">              (podpis)</w:t>
      </w:r>
    </w:p>
    <w:p w14:paraId="76E2A847" w14:textId="77777777" w:rsidR="00973540" w:rsidRPr="00973540" w:rsidRDefault="00973540" w:rsidP="00973540">
      <w:pPr>
        <w:spacing w:line="260" w:lineRule="atLeast"/>
        <w:jc w:val="both"/>
        <w:rPr>
          <w:rFonts w:asciiTheme="minorHAnsi" w:hAnsiTheme="minorHAnsi" w:cstheme="minorHAnsi"/>
        </w:rPr>
      </w:pPr>
    </w:p>
    <w:p w14:paraId="76E2A848" w14:textId="77777777" w:rsidR="0097700E" w:rsidRPr="00973540" w:rsidRDefault="0097700E" w:rsidP="00973540">
      <w:pPr>
        <w:suppressAutoHyphens w:val="0"/>
        <w:autoSpaceDE w:val="0"/>
        <w:autoSpaceDN w:val="0"/>
        <w:adjustRightInd w:val="0"/>
        <w:rPr>
          <w:rFonts w:asciiTheme="minorHAnsi" w:eastAsiaTheme="minorHAnsi" w:hAnsiTheme="minorHAnsi" w:cstheme="minorHAnsi"/>
          <w:b/>
          <w:sz w:val="22"/>
          <w:szCs w:val="22"/>
          <w:lang w:eastAsia="en-US"/>
        </w:rPr>
      </w:pPr>
    </w:p>
    <w:p w14:paraId="76E2A849" w14:textId="77777777" w:rsidR="00973540" w:rsidRPr="00973540" w:rsidRDefault="00973540" w:rsidP="00973540">
      <w:pPr>
        <w:suppressAutoHyphens w:val="0"/>
        <w:autoSpaceDE w:val="0"/>
        <w:autoSpaceDN w:val="0"/>
        <w:adjustRightInd w:val="0"/>
        <w:jc w:val="both"/>
        <w:rPr>
          <w:rFonts w:asciiTheme="minorHAnsi" w:eastAsiaTheme="minorHAnsi" w:hAnsiTheme="minorHAnsi" w:cstheme="minorHAnsi"/>
          <w:b/>
          <w:sz w:val="22"/>
          <w:szCs w:val="22"/>
          <w:lang w:eastAsia="en-US"/>
        </w:rPr>
      </w:pPr>
      <w:r w:rsidRPr="00973540">
        <w:rPr>
          <w:rFonts w:asciiTheme="minorHAnsi" w:eastAsiaTheme="minorHAnsi" w:hAnsiTheme="minorHAnsi" w:cstheme="minorHAnsi"/>
          <w:b/>
          <w:lang w:eastAsia="en-US"/>
        </w:rPr>
        <w:t>Z wypełnionego przez Wykonawcę powyższego załącznika musi wyraźnie i jednoznacznie wynikać spełnianie warunku, określonego w SWZ. </w:t>
      </w:r>
    </w:p>
    <w:p w14:paraId="76E2A84A" w14:textId="77777777" w:rsidR="00973540" w:rsidRPr="00973540" w:rsidRDefault="00973540" w:rsidP="00973540">
      <w:pPr>
        <w:suppressAutoHyphens w:val="0"/>
        <w:autoSpaceDE w:val="0"/>
        <w:autoSpaceDN w:val="0"/>
        <w:adjustRightInd w:val="0"/>
        <w:rPr>
          <w:rFonts w:asciiTheme="minorHAnsi" w:eastAsiaTheme="minorHAnsi" w:hAnsiTheme="minorHAnsi" w:cstheme="minorHAnsi"/>
          <w:b/>
          <w:sz w:val="22"/>
          <w:szCs w:val="22"/>
          <w:lang w:eastAsia="en-US"/>
        </w:rPr>
      </w:pPr>
    </w:p>
    <w:p w14:paraId="76E2A84B" w14:textId="77777777" w:rsidR="00973540" w:rsidRPr="00973540" w:rsidRDefault="00973540" w:rsidP="00973540">
      <w:pPr>
        <w:suppressAutoHyphens w:val="0"/>
        <w:autoSpaceDE w:val="0"/>
        <w:autoSpaceDN w:val="0"/>
        <w:adjustRightInd w:val="0"/>
        <w:spacing w:line="276" w:lineRule="auto"/>
        <w:rPr>
          <w:rFonts w:asciiTheme="minorHAnsi" w:eastAsiaTheme="minorHAnsi" w:hAnsiTheme="minorHAnsi" w:cstheme="minorHAnsi"/>
          <w:b/>
          <w:lang w:eastAsia="en-US"/>
        </w:rPr>
      </w:pPr>
      <w:r w:rsidRPr="00973540">
        <w:rPr>
          <w:rFonts w:asciiTheme="minorHAnsi" w:eastAsiaTheme="minorHAnsi" w:hAnsiTheme="minorHAnsi" w:cstheme="minorHAnsi"/>
          <w:b/>
          <w:lang w:eastAsia="en-US"/>
        </w:rPr>
        <w:lastRenderedPageBreak/>
        <w:t>UWAGA!</w:t>
      </w:r>
    </w:p>
    <w:p w14:paraId="76E2A84C" w14:textId="77777777" w:rsidR="00973540" w:rsidRPr="00973540" w:rsidRDefault="00973540" w:rsidP="00973540">
      <w:pPr>
        <w:suppressAutoHyphens w:val="0"/>
        <w:autoSpaceDE w:val="0"/>
        <w:autoSpaceDN w:val="0"/>
        <w:adjustRightInd w:val="0"/>
        <w:spacing w:line="276" w:lineRule="auto"/>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Wraz z wypełnioną w/w tabelą Wykonawca zobowiązany jest dostarczyć jeden z poniższych dokumentów:</w:t>
      </w:r>
    </w:p>
    <w:p w14:paraId="76E2A84D"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 xml:space="preserve">1. </w:t>
      </w:r>
      <w:r w:rsidRPr="00973540">
        <w:rPr>
          <w:rFonts w:asciiTheme="minorHAnsi" w:eastAsiaTheme="minorHAnsi" w:hAnsiTheme="minorHAnsi" w:cstheme="minorHAnsi"/>
          <w:lang w:eastAsia="en-US"/>
        </w:rPr>
        <w:tab/>
        <w:t>W przypadku, gdy Wykonawca polega na osobach zdolnych do wykonania zamówienia innych podmiotów, zobowiązany jest udowodnić Zamawiającemu, iż będzie nimi dysponował, tj. musi przedstawić pisemne, tzn. w oryginale, zobowiązanie tych podmiotów do oddania mu do dyspozycji tych osób na okres korzystania z nich przy wykonaniu niniejszego zamówienia.</w:t>
      </w:r>
    </w:p>
    <w:p w14:paraId="76E2A84E"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2.</w:t>
      </w:r>
      <w:r w:rsidRPr="00973540">
        <w:rPr>
          <w:rFonts w:asciiTheme="minorHAnsi" w:eastAsiaTheme="minorHAnsi" w:hAnsiTheme="minorHAnsi" w:cstheme="minorHAnsi"/>
          <w:lang w:eastAsia="en-US"/>
        </w:rPr>
        <w:tab/>
        <w:t>W przypadku, gdy Wykonawca polega na osobach fizycznych lub prowadzących samodzielną działalność gospodarczą należy dołączyć:</w:t>
      </w:r>
    </w:p>
    <w:p w14:paraId="76E2A84F"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 xml:space="preserve">- </w:t>
      </w:r>
      <w:r w:rsidRPr="00973540">
        <w:rPr>
          <w:rFonts w:asciiTheme="minorHAnsi" w:eastAsiaTheme="minorHAnsi" w:hAnsiTheme="minorHAnsi" w:cstheme="minorHAnsi"/>
          <w:lang w:eastAsia="en-US"/>
        </w:rPr>
        <w:tab/>
        <w:t>pisemne, tzn. w oryginale, zobowiązanie tych osób do podjęcia się pełnienia określonej funkcji w okresie korzystania z nich przy wykonaniu niniejszego zamówienia lub</w:t>
      </w:r>
    </w:p>
    <w:p w14:paraId="76E2A850"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 xml:space="preserve">- </w:t>
      </w:r>
      <w:r w:rsidRPr="00973540">
        <w:rPr>
          <w:rFonts w:asciiTheme="minorHAnsi" w:eastAsiaTheme="minorHAnsi" w:hAnsiTheme="minorHAnsi" w:cstheme="minorHAnsi"/>
          <w:lang w:eastAsia="en-US"/>
        </w:rPr>
        <w:tab/>
        <w:t>inny dokument (np. umowa zlecenie, umowa o dzieło) wykazujący, że wykonawca będzie dysponował w/w osobami w okresie korzystania z nich przy wykonaniu niniejszego zamówienia, w kopii poświadczonej za zgodność z oryginałem przez Wykonawcę.</w:t>
      </w:r>
    </w:p>
    <w:p w14:paraId="76E2A851"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 xml:space="preserve">3. </w:t>
      </w:r>
      <w:r w:rsidRPr="00973540">
        <w:rPr>
          <w:rFonts w:asciiTheme="minorHAnsi" w:eastAsiaTheme="minorHAnsi" w:hAnsiTheme="minorHAnsi" w:cstheme="minorHAnsi"/>
          <w:lang w:eastAsia="en-US"/>
        </w:rPr>
        <w:tab/>
        <w:t>Z treści w/w zobowiązań i umów musi wynikać, że osoby na których Wykonawca polega będą pełniły określone funkcje w okresie korzystania z nich przy wykonaniu niniejszego zamówienia.</w:t>
      </w:r>
    </w:p>
    <w:p w14:paraId="76E2A852" w14:textId="77777777" w:rsidR="00973540" w:rsidRPr="00973540" w:rsidRDefault="00973540" w:rsidP="00973540">
      <w:pPr>
        <w:tabs>
          <w:tab w:val="left" w:pos="284"/>
        </w:tabs>
        <w:suppressAutoHyphens w:val="0"/>
        <w:autoSpaceDE w:val="0"/>
        <w:autoSpaceDN w:val="0"/>
        <w:adjustRightInd w:val="0"/>
        <w:spacing w:line="276" w:lineRule="auto"/>
        <w:ind w:left="284" w:hanging="284"/>
        <w:jc w:val="both"/>
        <w:rPr>
          <w:rFonts w:asciiTheme="minorHAnsi" w:eastAsiaTheme="minorHAnsi" w:hAnsiTheme="minorHAnsi" w:cstheme="minorHAnsi"/>
          <w:lang w:eastAsia="en-US"/>
        </w:rPr>
      </w:pPr>
      <w:r w:rsidRPr="00973540">
        <w:rPr>
          <w:rFonts w:asciiTheme="minorHAnsi" w:eastAsiaTheme="minorHAnsi" w:hAnsiTheme="minorHAnsi" w:cstheme="minorHAnsi"/>
          <w:lang w:eastAsia="en-US"/>
        </w:rPr>
        <w:t xml:space="preserve">4. </w:t>
      </w:r>
      <w:r w:rsidRPr="00973540">
        <w:rPr>
          <w:rFonts w:asciiTheme="minorHAnsi" w:eastAsiaTheme="minorHAnsi" w:hAnsiTheme="minorHAnsi" w:cstheme="minorHAnsi"/>
          <w:lang w:eastAsia="en-US"/>
        </w:rPr>
        <w:tab/>
        <w:t xml:space="preserve">W przypadku zatrudniania przez Wykonawcę danej osoby na podstawie umowy o pracę, Wykonawca, którego oferta zostanie uznana za najkorzystniejszą, dostarczy Zamawiającemu przed podpisaniem umowy kopie umów o pracę lub wyciągi z tych umów zawierające co najmniej imię i nazwisko danej osoby, okres zatrudnienia, nazwę pracodawcy lub kopie zgłoszenia tych osób do ZUS. W przypadku niedostarczenia w/w dokumentów wystąpi sytuacja o której mowa w art. 98 ust. 6 ustawy Prawo zamówień publicznych. </w:t>
      </w:r>
    </w:p>
    <w:p w14:paraId="76E2A853" w14:textId="77777777" w:rsidR="00973540" w:rsidRPr="00973540" w:rsidRDefault="00973540" w:rsidP="00973540">
      <w:pPr>
        <w:tabs>
          <w:tab w:val="left" w:pos="284"/>
        </w:tabs>
        <w:suppressAutoHyphens w:val="0"/>
        <w:autoSpaceDE w:val="0"/>
        <w:autoSpaceDN w:val="0"/>
        <w:adjustRightInd w:val="0"/>
        <w:spacing w:line="276" w:lineRule="auto"/>
        <w:ind w:left="284"/>
        <w:jc w:val="both"/>
        <w:rPr>
          <w:rFonts w:asciiTheme="minorHAnsi" w:eastAsiaTheme="minorHAnsi" w:hAnsiTheme="minorHAnsi" w:cstheme="minorHAnsi"/>
          <w:lang w:eastAsia="en-US"/>
        </w:rPr>
      </w:pPr>
    </w:p>
    <w:p w14:paraId="76E2A854" w14:textId="77777777" w:rsidR="00973540" w:rsidRPr="00973540" w:rsidRDefault="00973540" w:rsidP="00973540">
      <w:pPr>
        <w:tabs>
          <w:tab w:val="left" w:pos="284"/>
        </w:tabs>
        <w:suppressAutoHyphens w:val="0"/>
        <w:autoSpaceDE w:val="0"/>
        <w:autoSpaceDN w:val="0"/>
        <w:adjustRightInd w:val="0"/>
        <w:spacing w:line="276" w:lineRule="auto"/>
        <w:ind w:left="284"/>
        <w:jc w:val="both"/>
        <w:rPr>
          <w:rFonts w:asciiTheme="minorHAnsi" w:eastAsiaTheme="minorHAnsi" w:hAnsiTheme="minorHAnsi" w:cstheme="minorHAnsi"/>
          <w:sz w:val="22"/>
          <w:szCs w:val="22"/>
          <w:lang w:eastAsia="en-US"/>
        </w:rPr>
      </w:pPr>
      <w:r w:rsidRPr="00973540">
        <w:rPr>
          <w:rFonts w:asciiTheme="minorHAnsi" w:hAnsiTheme="minorHAnsi" w:cstheme="minorHAnsi"/>
        </w:rPr>
        <w:br w:type="page"/>
      </w:r>
    </w:p>
    <w:p w14:paraId="76E2A855" w14:textId="77777777" w:rsidR="00D91435" w:rsidRPr="00D76338" w:rsidRDefault="006A3180" w:rsidP="00D91435">
      <w:pPr>
        <w:jc w:val="right"/>
        <w:rPr>
          <w:rFonts w:asciiTheme="minorHAnsi" w:hAnsiTheme="minorHAnsi" w:cstheme="minorHAnsi"/>
          <w:b/>
        </w:rPr>
      </w:pPr>
      <w:r w:rsidRPr="00D76338">
        <w:rPr>
          <w:rFonts w:asciiTheme="minorHAnsi" w:hAnsiTheme="minorHAnsi" w:cstheme="minorHAnsi"/>
          <w:b/>
        </w:rPr>
        <w:lastRenderedPageBreak/>
        <w:t>Załącznik nr 5</w:t>
      </w:r>
    </w:p>
    <w:p w14:paraId="76E2A856" w14:textId="77777777" w:rsidR="00D91435" w:rsidRPr="00D76338" w:rsidRDefault="00D91435" w:rsidP="00D91435">
      <w:pPr>
        <w:rPr>
          <w:rFonts w:asciiTheme="minorHAnsi" w:hAnsiTheme="minorHAnsi" w:cstheme="minorHAnsi"/>
        </w:rPr>
      </w:pPr>
      <w:r w:rsidRPr="00D76338">
        <w:rPr>
          <w:rFonts w:asciiTheme="minorHAnsi" w:hAnsiTheme="minorHAnsi" w:cstheme="minorHAnsi"/>
        </w:rPr>
        <w:t>Nazwa i adres (siedziby) Wykonawcy:</w:t>
      </w:r>
    </w:p>
    <w:p w14:paraId="76E2A857" w14:textId="77777777" w:rsidR="00D91435" w:rsidRPr="00C62BD6" w:rsidRDefault="00D91435" w:rsidP="00D91435">
      <w:pPr>
        <w:rPr>
          <w:rFonts w:asciiTheme="minorHAnsi" w:hAnsiTheme="minorHAnsi" w:cstheme="minorHAnsi"/>
          <w:sz w:val="16"/>
          <w:szCs w:val="16"/>
        </w:rPr>
      </w:pPr>
    </w:p>
    <w:p w14:paraId="76E2A858" w14:textId="77777777" w:rsidR="00D91435" w:rsidRPr="00C62BD6" w:rsidRDefault="00D91435" w:rsidP="00D91435">
      <w:pPr>
        <w:spacing w:line="360" w:lineRule="auto"/>
        <w:rPr>
          <w:rFonts w:asciiTheme="minorHAnsi" w:hAnsiTheme="minorHAnsi" w:cstheme="minorHAnsi"/>
          <w:sz w:val="16"/>
          <w:szCs w:val="16"/>
        </w:rPr>
      </w:pPr>
      <w:r w:rsidRPr="00C62BD6">
        <w:rPr>
          <w:rFonts w:asciiTheme="minorHAnsi" w:hAnsiTheme="minorHAnsi" w:cstheme="minorHAnsi"/>
          <w:sz w:val="16"/>
          <w:szCs w:val="16"/>
        </w:rPr>
        <w:t>……………………………………...…….…………….…..</w:t>
      </w:r>
    </w:p>
    <w:p w14:paraId="76E2A859" w14:textId="77777777" w:rsidR="00D91435" w:rsidRPr="00C62BD6" w:rsidRDefault="00D91435" w:rsidP="00D91435">
      <w:pPr>
        <w:spacing w:line="360" w:lineRule="auto"/>
        <w:rPr>
          <w:rFonts w:asciiTheme="minorHAnsi" w:hAnsiTheme="minorHAnsi" w:cstheme="minorHAnsi"/>
          <w:sz w:val="16"/>
          <w:szCs w:val="16"/>
        </w:rPr>
      </w:pPr>
      <w:r w:rsidRPr="00C62BD6">
        <w:rPr>
          <w:rFonts w:asciiTheme="minorHAnsi" w:hAnsiTheme="minorHAnsi" w:cstheme="minorHAnsi"/>
          <w:sz w:val="16"/>
          <w:szCs w:val="16"/>
        </w:rPr>
        <w:t>………………………………………………………….…..</w:t>
      </w:r>
    </w:p>
    <w:p w14:paraId="76E2A85A" w14:textId="77777777" w:rsidR="00D91435" w:rsidRPr="00C62BD6" w:rsidRDefault="00D91435" w:rsidP="00D91435">
      <w:pPr>
        <w:spacing w:line="360" w:lineRule="auto"/>
        <w:rPr>
          <w:rFonts w:asciiTheme="minorHAnsi" w:hAnsiTheme="minorHAnsi" w:cstheme="minorHAnsi"/>
          <w:sz w:val="16"/>
          <w:szCs w:val="16"/>
        </w:rPr>
      </w:pPr>
      <w:r w:rsidRPr="00C62BD6">
        <w:rPr>
          <w:rFonts w:asciiTheme="minorHAnsi" w:hAnsiTheme="minorHAnsi" w:cstheme="minorHAnsi"/>
          <w:sz w:val="16"/>
          <w:szCs w:val="16"/>
        </w:rPr>
        <w:t>………………………………………………………….…..</w:t>
      </w:r>
    </w:p>
    <w:p w14:paraId="76E2A85B" w14:textId="77777777" w:rsidR="008C4249" w:rsidRPr="00C62BD6" w:rsidRDefault="008C4249" w:rsidP="008C4249">
      <w:pPr>
        <w:suppressAutoHyphens w:val="0"/>
        <w:spacing w:line="260" w:lineRule="atLeast"/>
        <w:jc w:val="center"/>
        <w:rPr>
          <w:rFonts w:asciiTheme="minorHAnsi" w:hAnsiTheme="minorHAnsi" w:cstheme="minorHAnsi"/>
          <w:lang w:eastAsia="pl-PL"/>
        </w:rPr>
      </w:pPr>
    </w:p>
    <w:p w14:paraId="76E2A85C" w14:textId="77777777" w:rsidR="008C4249" w:rsidRPr="00C62BD6" w:rsidRDefault="008C4249" w:rsidP="008C4249">
      <w:pPr>
        <w:spacing w:line="260" w:lineRule="atLeast"/>
        <w:rPr>
          <w:rFonts w:asciiTheme="minorHAnsi" w:hAnsiTheme="minorHAnsi" w:cstheme="minorHAnsi"/>
          <w:b/>
        </w:rPr>
      </w:pPr>
    </w:p>
    <w:p w14:paraId="76E2A85D" w14:textId="77777777" w:rsidR="008C4249" w:rsidRPr="00C62BD6" w:rsidRDefault="00014714" w:rsidP="008C4249">
      <w:pPr>
        <w:spacing w:line="260" w:lineRule="atLeast"/>
        <w:jc w:val="center"/>
        <w:rPr>
          <w:rFonts w:asciiTheme="minorHAnsi" w:hAnsiTheme="minorHAnsi" w:cstheme="minorHAnsi"/>
          <w:b/>
          <w:sz w:val="36"/>
          <w:szCs w:val="36"/>
        </w:rPr>
      </w:pPr>
      <w:r w:rsidRPr="00C62BD6">
        <w:rPr>
          <w:rFonts w:asciiTheme="minorHAnsi" w:hAnsiTheme="minorHAnsi" w:cstheme="minorHAnsi"/>
          <w:b/>
          <w:sz w:val="36"/>
          <w:szCs w:val="36"/>
        </w:rPr>
        <w:t xml:space="preserve">Oświadczenie </w:t>
      </w:r>
    </w:p>
    <w:p w14:paraId="76E2A85E" w14:textId="77777777" w:rsidR="008C4249" w:rsidRPr="00C62BD6" w:rsidRDefault="008C4249" w:rsidP="008C4249">
      <w:pPr>
        <w:spacing w:line="360" w:lineRule="auto"/>
        <w:jc w:val="both"/>
        <w:rPr>
          <w:rFonts w:asciiTheme="minorHAnsi" w:hAnsiTheme="minorHAnsi" w:cstheme="minorHAnsi"/>
        </w:rPr>
      </w:pPr>
    </w:p>
    <w:p w14:paraId="76E2A85F" w14:textId="77777777" w:rsidR="008840D1" w:rsidRPr="00C62BD6" w:rsidRDefault="00014714" w:rsidP="00014714">
      <w:pPr>
        <w:autoSpaceDE w:val="0"/>
        <w:autoSpaceDN w:val="0"/>
        <w:adjustRightInd w:val="0"/>
        <w:spacing w:line="360" w:lineRule="auto"/>
        <w:ind w:firstLine="708"/>
        <w:jc w:val="both"/>
        <w:rPr>
          <w:rFonts w:asciiTheme="minorHAnsi" w:hAnsiTheme="minorHAnsi" w:cstheme="minorHAnsi"/>
          <w:kern w:val="2"/>
          <w:lang w:eastAsia="pl-PL"/>
        </w:rPr>
      </w:pPr>
      <w:r w:rsidRPr="00C62BD6">
        <w:rPr>
          <w:rFonts w:asciiTheme="minorHAnsi" w:hAnsiTheme="minorHAnsi" w:cstheme="minorHAnsi"/>
          <w:lang w:eastAsia="pl-PL"/>
        </w:rPr>
        <w:t xml:space="preserve">Przystępując do udziału w postępowaniu o udzielenie zamówienia </w:t>
      </w:r>
      <w:r w:rsidRPr="00C62BD6">
        <w:rPr>
          <w:rFonts w:asciiTheme="minorHAnsi" w:hAnsiTheme="minorHAnsi" w:cstheme="minorHAnsi"/>
          <w:kern w:val="2"/>
          <w:lang w:eastAsia="pl-PL"/>
        </w:rPr>
        <w:t>prowadzonego pod nazwą:</w:t>
      </w:r>
      <w:r w:rsidR="001E01DB" w:rsidRPr="00C62BD6">
        <w:rPr>
          <w:rFonts w:asciiTheme="minorHAnsi" w:hAnsiTheme="minorHAnsi" w:cstheme="minorHAnsi"/>
          <w:kern w:val="2"/>
          <w:lang w:eastAsia="pl-PL"/>
        </w:rPr>
        <w:t xml:space="preserve"> </w:t>
      </w:r>
    </w:p>
    <w:p w14:paraId="76E2A860" w14:textId="2EC816A0" w:rsidR="00E975DB" w:rsidRDefault="00E975DB" w:rsidP="00E975DB">
      <w:pPr>
        <w:autoSpaceDE w:val="0"/>
        <w:autoSpaceDN w:val="0"/>
        <w:adjustRightInd w:val="0"/>
        <w:spacing w:line="360" w:lineRule="auto"/>
        <w:jc w:val="center"/>
        <w:rPr>
          <w:rFonts w:asciiTheme="minorHAnsi" w:hAnsiTheme="minorHAnsi" w:cstheme="minorHAnsi"/>
          <w:b/>
        </w:rPr>
      </w:pPr>
      <w:r w:rsidRPr="00E975DB">
        <w:rPr>
          <w:rFonts w:asciiTheme="minorHAnsi" w:hAnsiTheme="minorHAnsi" w:cstheme="minorHAnsi"/>
          <w:b/>
        </w:rPr>
        <w:t xml:space="preserve">„Budowa </w:t>
      </w:r>
      <w:r w:rsidR="00A534BA">
        <w:rPr>
          <w:rFonts w:asciiTheme="minorHAnsi" w:hAnsiTheme="minorHAnsi" w:cstheme="minorHAnsi"/>
          <w:b/>
        </w:rPr>
        <w:t>wagi najazdowej</w:t>
      </w:r>
      <w:r w:rsidR="003F6F1B">
        <w:rPr>
          <w:rFonts w:asciiTheme="minorHAnsi" w:hAnsiTheme="minorHAnsi" w:cstheme="minorHAnsi"/>
          <w:b/>
        </w:rPr>
        <w:t xml:space="preserve"> ul. Śląska 36</w:t>
      </w:r>
      <w:r w:rsidRPr="00E975DB">
        <w:rPr>
          <w:rFonts w:asciiTheme="minorHAnsi" w:hAnsiTheme="minorHAnsi" w:cstheme="minorHAnsi"/>
          <w:b/>
        </w:rPr>
        <w:t>”</w:t>
      </w:r>
    </w:p>
    <w:p w14:paraId="76E2A861" w14:textId="77777777" w:rsidR="008C4249" w:rsidRPr="00E26174" w:rsidRDefault="00014714" w:rsidP="0097700E">
      <w:pPr>
        <w:autoSpaceDE w:val="0"/>
        <w:autoSpaceDN w:val="0"/>
        <w:adjustRightInd w:val="0"/>
        <w:spacing w:line="360" w:lineRule="auto"/>
        <w:jc w:val="both"/>
        <w:rPr>
          <w:rFonts w:asciiTheme="minorHAnsi" w:eastAsiaTheme="minorHAnsi" w:hAnsiTheme="minorHAnsi" w:cstheme="minorHAnsi"/>
          <w:b/>
          <w:i/>
          <w:lang w:eastAsia="en-US"/>
        </w:rPr>
      </w:pPr>
      <w:r w:rsidRPr="00C62BD6">
        <w:rPr>
          <w:rFonts w:asciiTheme="minorHAnsi" w:hAnsiTheme="minorHAnsi" w:cstheme="minorHAnsi"/>
          <w:kern w:val="2"/>
          <w:lang w:eastAsia="pl-PL"/>
        </w:rPr>
        <w:t>o</w:t>
      </w:r>
      <w:r w:rsidR="008C4249" w:rsidRPr="00C62BD6">
        <w:rPr>
          <w:rFonts w:asciiTheme="minorHAnsi" w:hAnsiTheme="minorHAnsi" w:cstheme="minorHAnsi"/>
        </w:rPr>
        <w:t>świadczam, że</w:t>
      </w:r>
      <w:r w:rsidR="0089424A" w:rsidRPr="00C62BD6">
        <w:rPr>
          <w:rFonts w:asciiTheme="minorHAnsi" w:hAnsiTheme="minorHAnsi" w:cstheme="minorHAnsi"/>
        </w:rPr>
        <w:t>*:</w:t>
      </w:r>
    </w:p>
    <w:p w14:paraId="76E2A862" w14:textId="77777777" w:rsidR="0069613E" w:rsidRPr="00C62BD6" w:rsidRDefault="0069613E" w:rsidP="0097700E">
      <w:pPr>
        <w:numPr>
          <w:ilvl w:val="0"/>
          <w:numId w:val="6"/>
        </w:numPr>
        <w:suppressAutoHyphens w:val="0"/>
        <w:spacing w:line="360" w:lineRule="auto"/>
        <w:jc w:val="both"/>
        <w:rPr>
          <w:rFonts w:asciiTheme="minorHAnsi" w:hAnsiTheme="minorHAnsi" w:cstheme="minorHAnsi"/>
        </w:rPr>
      </w:pPr>
      <w:r w:rsidRPr="00C62BD6">
        <w:rPr>
          <w:rFonts w:asciiTheme="minorHAnsi" w:hAnsiTheme="minorHAnsi" w:cstheme="minorHAnsi"/>
        </w:rPr>
        <w:t>nie należę do grupy kapitałowej, w rozumieniu ustawy z dnia 16.02.2007 r. o ochronie konkuren</w:t>
      </w:r>
      <w:r w:rsidR="002A694D" w:rsidRPr="00C62BD6">
        <w:rPr>
          <w:rFonts w:asciiTheme="minorHAnsi" w:hAnsiTheme="minorHAnsi" w:cstheme="minorHAnsi"/>
        </w:rPr>
        <w:t>cji i konsumentów (</w:t>
      </w:r>
      <w:r w:rsidR="0097700E" w:rsidRPr="0097700E">
        <w:rPr>
          <w:rFonts w:asciiTheme="minorHAnsi" w:hAnsiTheme="minorHAnsi" w:cstheme="minorHAnsi"/>
        </w:rPr>
        <w:t xml:space="preserve">Dz. U. z 2021 r. poz. 275 z </w:t>
      </w:r>
      <w:proofErr w:type="spellStart"/>
      <w:r w:rsidR="0097700E" w:rsidRPr="0097700E">
        <w:rPr>
          <w:rFonts w:asciiTheme="minorHAnsi" w:hAnsiTheme="minorHAnsi" w:cstheme="minorHAnsi"/>
        </w:rPr>
        <w:t>późn</w:t>
      </w:r>
      <w:proofErr w:type="spellEnd"/>
      <w:r w:rsidR="0097700E" w:rsidRPr="0097700E">
        <w:rPr>
          <w:rFonts w:asciiTheme="minorHAnsi" w:hAnsiTheme="minorHAnsi" w:cstheme="minorHAnsi"/>
        </w:rPr>
        <w:t>. zm.</w:t>
      </w:r>
      <w:r w:rsidR="00EA6FE4" w:rsidRPr="00C62BD6">
        <w:rPr>
          <w:rFonts w:asciiTheme="minorHAnsi" w:hAnsiTheme="minorHAnsi" w:cstheme="minorHAnsi"/>
        </w:rPr>
        <w:t xml:space="preserve">) </w:t>
      </w:r>
      <w:r w:rsidRPr="00C62BD6">
        <w:rPr>
          <w:rFonts w:asciiTheme="minorHAnsi" w:hAnsiTheme="minorHAnsi" w:cstheme="minorHAnsi"/>
        </w:rPr>
        <w:t>z Wykonawcami, którzy złożyli oferty w niniejszym postępowaniu</w:t>
      </w:r>
    </w:p>
    <w:p w14:paraId="76E2A863" w14:textId="77777777" w:rsidR="0069613E" w:rsidRPr="00C62BD6" w:rsidRDefault="0069613E" w:rsidP="0097700E">
      <w:pPr>
        <w:numPr>
          <w:ilvl w:val="0"/>
          <w:numId w:val="6"/>
        </w:numPr>
        <w:suppressAutoHyphens w:val="0"/>
        <w:spacing w:line="360" w:lineRule="auto"/>
        <w:jc w:val="both"/>
        <w:rPr>
          <w:rFonts w:asciiTheme="minorHAnsi" w:hAnsiTheme="minorHAnsi" w:cstheme="minorHAnsi"/>
        </w:rPr>
      </w:pPr>
      <w:r w:rsidRPr="00C62BD6">
        <w:rPr>
          <w:rFonts w:asciiTheme="minorHAnsi" w:hAnsiTheme="minorHAnsi" w:cstheme="minorHAnsi"/>
        </w:rPr>
        <w:t>należę do grupy kapitałowej, w rozumieniu ustawy z dnia 16.02.2007 r. o ochronie konkuren</w:t>
      </w:r>
      <w:r w:rsidR="002A694D" w:rsidRPr="00C62BD6">
        <w:rPr>
          <w:rFonts w:asciiTheme="minorHAnsi" w:hAnsiTheme="minorHAnsi" w:cstheme="minorHAnsi"/>
        </w:rPr>
        <w:t>cji i konsumentów (</w:t>
      </w:r>
      <w:r w:rsidR="0097700E" w:rsidRPr="0097700E">
        <w:rPr>
          <w:rFonts w:asciiTheme="minorHAnsi" w:hAnsiTheme="minorHAnsi" w:cstheme="minorHAnsi"/>
        </w:rPr>
        <w:t xml:space="preserve">Dz. U. z 2021 r. poz. 275 z </w:t>
      </w:r>
      <w:proofErr w:type="spellStart"/>
      <w:r w:rsidR="0097700E" w:rsidRPr="0097700E">
        <w:rPr>
          <w:rFonts w:asciiTheme="minorHAnsi" w:hAnsiTheme="minorHAnsi" w:cstheme="minorHAnsi"/>
        </w:rPr>
        <w:t>późn</w:t>
      </w:r>
      <w:proofErr w:type="spellEnd"/>
      <w:r w:rsidR="0097700E" w:rsidRPr="0097700E">
        <w:rPr>
          <w:rFonts w:asciiTheme="minorHAnsi" w:hAnsiTheme="minorHAnsi" w:cstheme="minorHAnsi"/>
        </w:rPr>
        <w:t>. zm.</w:t>
      </w:r>
      <w:r w:rsidR="00EA6FE4" w:rsidRPr="00C62BD6">
        <w:rPr>
          <w:rFonts w:asciiTheme="minorHAnsi" w:hAnsiTheme="minorHAnsi" w:cstheme="minorHAnsi"/>
        </w:rPr>
        <w:t xml:space="preserve">) </w:t>
      </w:r>
      <w:r w:rsidRPr="00C62BD6">
        <w:rPr>
          <w:rFonts w:asciiTheme="minorHAnsi" w:hAnsiTheme="minorHAnsi" w:cstheme="minorHAnsi"/>
        </w:rPr>
        <w:t>z Wykonawcami, którzy złożyli oferty w niniejszym postępowaniu**</w:t>
      </w:r>
    </w:p>
    <w:p w14:paraId="76E2A864" w14:textId="77777777" w:rsidR="0069613E" w:rsidRPr="00C62BD6" w:rsidRDefault="0069613E" w:rsidP="0069613E">
      <w:pPr>
        <w:suppressAutoHyphens w:val="0"/>
        <w:spacing w:line="360" w:lineRule="auto"/>
        <w:ind w:left="720"/>
        <w:jc w:val="both"/>
        <w:rPr>
          <w:rFonts w:asciiTheme="minorHAnsi" w:hAnsiTheme="minorHAnsi" w:cstheme="minorHAnsi"/>
          <w:sz w:val="16"/>
          <w:szCs w:val="16"/>
        </w:rPr>
      </w:pPr>
      <w:r w:rsidRPr="00C62BD6">
        <w:rPr>
          <w:rFonts w:asciiTheme="minorHAnsi" w:hAnsiTheme="minorHAnsi" w:cstheme="minorHAnsi"/>
        </w:rPr>
        <w:t xml:space="preserve">a) </w:t>
      </w:r>
      <w:r w:rsidRPr="00C62BD6">
        <w:rPr>
          <w:rFonts w:asciiTheme="minorHAnsi" w:hAnsiTheme="minorHAnsi" w:cstheme="minorHAnsi"/>
          <w:sz w:val="16"/>
          <w:szCs w:val="16"/>
        </w:rPr>
        <w:t>…………………………………………………………………………………………………………………………………….</w:t>
      </w:r>
    </w:p>
    <w:p w14:paraId="76E2A865" w14:textId="77777777" w:rsidR="0069613E" w:rsidRPr="00C62BD6" w:rsidRDefault="0069613E" w:rsidP="0069613E">
      <w:pPr>
        <w:suppressAutoHyphens w:val="0"/>
        <w:spacing w:line="360" w:lineRule="auto"/>
        <w:ind w:left="720"/>
        <w:jc w:val="both"/>
        <w:rPr>
          <w:rFonts w:asciiTheme="minorHAnsi" w:hAnsiTheme="minorHAnsi" w:cstheme="minorHAnsi"/>
          <w:sz w:val="16"/>
          <w:szCs w:val="16"/>
        </w:rPr>
      </w:pPr>
      <w:r w:rsidRPr="00C62BD6">
        <w:rPr>
          <w:rFonts w:asciiTheme="minorHAnsi" w:hAnsiTheme="minorHAnsi" w:cstheme="minorHAnsi"/>
        </w:rPr>
        <w:t xml:space="preserve">b) </w:t>
      </w:r>
      <w:r w:rsidRPr="00C62BD6">
        <w:rPr>
          <w:rFonts w:asciiTheme="minorHAnsi" w:hAnsiTheme="minorHAnsi" w:cstheme="minorHAnsi"/>
          <w:sz w:val="16"/>
          <w:szCs w:val="16"/>
        </w:rPr>
        <w:t>…………………………………………………………………………………………………………………………………….</w:t>
      </w:r>
    </w:p>
    <w:p w14:paraId="76E2A866" w14:textId="77777777" w:rsidR="0069613E" w:rsidRPr="00C62BD6" w:rsidRDefault="0069613E" w:rsidP="0069613E">
      <w:pPr>
        <w:suppressAutoHyphens w:val="0"/>
        <w:spacing w:line="360" w:lineRule="auto"/>
        <w:ind w:left="720"/>
        <w:jc w:val="both"/>
        <w:rPr>
          <w:rFonts w:asciiTheme="minorHAnsi" w:hAnsiTheme="minorHAnsi" w:cstheme="minorHAnsi"/>
          <w:sz w:val="16"/>
          <w:szCs w:val="16"/>
        </w:rPr>
      </w:pPr>
      <w:r w:rsidRPr="00C62BD6">
        <w:rPr>
          <w:rFonts w:asciiTheme="minorHAnsi" w:hAnsiTheme="minorHAnsi" w:cstheme="minorHAnsi"/>
        </w:rPr>
        <w:t xml:space="preserve">c) </w:t>
      </w:r>
      <w:r w:rsidRPr="00C62BD6">
        <w:rPr>
          <w:rFonts w:asciiTheme="minorHAnsi" w:hAnsiTheme="minorHAnsi" w:cstheme="minorHAnsi"/>
          <w:sz w:val="16"/>
          <w:szCs w:val="16"/>
        </w:rPr>
        <w:t>…………………………………………………………………………………………………………………………………….</w:t>
      </w:r>
    </w:p>
    <w:p w14:paraId="76E2A867" w14:textId="77777777" w:rsidR="00D76338" w:rsidRPr="00C62BD6" w:rsidRDefault="00D76338" w:rsidP="00D76338">
      <w:pPr>
        <w:spacing w:line="260" w:lineRule="atLeast"/>
        <w:jc w:val="both"/>
        <w:rPr>
          <w:rFonts w:asciiTheme="minorHAnsi" w:hAnsiTheme="minorHAnsi" w:cstheme="minorHAnsi"/>
          <w:sz w:val="16"/>
          <w:szCs w:val="16"/>
        </w:rPr>
      </w:pPr>
    </w:p>
    <w:p w14:paraId="76E2A868" w14:textId="77777777" w:rsidR="00D76338" w:rsidRPr="00C62BD6" w:rsidRDefault="00D76338" w:rsidP="00D76338">
      <w:pPr>
        <w:spacing w:line="260" w:lineRule="atLeast"/>
        <w:jc w:val="both"/>
        <w:rPr>
          <w:rFonts w:asciiTheme="minorHAnsi" w:hAnsiTheme="minorHAnsi" w:cstheme="minorHAnsi"/>
          <w:sz w:val="16"/>
          <w:szCs w:val="16"/>
        </w:rPr>
      </w:pPr>
    </w:p>
    <w:p w14:paraId="76E2A869" w14:textId="77777777" w:rsidR="00D76338" w:rsidRDefault="00D76338" w:rsidP="00D76338">
      <w:pPr>
        <w:spacing w:line="360" w:lineRule="auto"/>
        <w:jc w:val="center"/>
        <w:rPr>
          <w:rFonts w:asciiTheme="minorHAnsi" w:hAnsiTheme="minorHAnsi" w:cstheme="minorHAnsi"/>
          <w:sz w:val="16"/>
          <w:szCs w:val="16"/>
        </w:rPr>
      </w:pPr>
      <w:r w:rsidRPr="00C62BD6">
        <w:rPr>
          <w:rFonts w:asciiTheme="minorHAnsi" w:hAnsiTheme="minorHAnsi" w:cstheme="minorHAnsi"/>
          <w:sz w:val="16"/>
          <w:szCs w:val="16"/>
        </w:rPr>
        <w:t xml:space="preserve">…………….……......………..………., ………….……. </w:t>
      </w:r>
      <w:r w:rsidRPr="00C62BD6">
        <w:rPr>
          <w:rFonts w:asciiTheme="minorHAnsi" w:hAnsiTheme="minorHAnsi" w:cstheme="minorHAnsi"/>
        </w:rPr>
        <w:t xml:space="preserve">r.                             </w:t>
      </w:r>
      <w:r w:rsidRPr="00C62BD6">
        <w:rPr>
          <w:rFonts w:asciiTheme="minorHAnsi" w:hAnsiTheme="minorHAnsi" w:cstheme="minorHAnsi"/>
          <w:sz w:val="16"/>
          <w:szCs w:val="16"/>
        </w:rPr>
        <w:t>…………………………………………</w:t>
      </w:r>
    </w:p>
    <w:p w14:paraId="76E2A86A" w14:textId="77777777" w:rsidR="00D76338" w:rsidRPr="00C62BD6" w:rsidRDefault="00D76338" w:rsidP="00D76338">
      <w:pPr>
        <w:spacing w:line="360" w:lineRule="auto"/>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rPr>
        <w:t xml:space="preserve">                      </w:t>
      </w:r>
      <w:r w:rsidRPr="00C62BD6">
        <w:rPr>
          <w:rFonts w:asciiTheme="minorHAnsi" w:hAnsiTheme="minorHAnsi" w:cstheme="minorHAnsi"/>
        </w:rPr>
        <w:t>(miejscowoś</w:t>
      </w:r>
      <w:r>
        <w:rPr>
          <w:rFonts w:asciiTheme="minorHAnsi" w:hAnsiTheme="minorHAnsi" w:cstheme="minorHAnsi"/>
        </w:rPr>
        <w:t>ć)     (data)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C62BD6">
        <w:rPr>
          <w:rFonts w:asciiTheme="minorHAnsi" w:hAnsiTheme="minorHAnsi" w:cstheme="minorHAnsi"/>
        </w:rPr>
        <w:t>(podpis)</w:t>
      </w:r>
    </w:p>
    <w:p w14:paraId="76E2A86B" w14:textId="77777777" w:rsidR="00D76338" w:rsidRPr="00C62BD6" w:rsidRDefault="00D76338" w:rsidP="00D76338">
      <w:pPr>
        <w:spacing w:line="260" w:lineRule="atLeast"/>
        <w:jc w:val="both"/>
        <w:rPr>
          <w:rFonts w:asciiTheme="minorHAnsi" w:hAnsiTheme="minorHAnsi" w:cstheme="minorHAnsi"/>
        </w:rPr>
      </w:pPr>
    </w:p>
    <w:p w14:paraId="76E2A86C" w14:textId="77777777" w:rsidR="00D76338" w:rsidRPr="00C62BD6" w:rsidRDefault="00D76338" w:rsidP="00D76338">
      <w:pPr>
        <w:suppressAutoHyphens w:val="0"/>
        <w:autoSpaceDE w:val="0"/>
        <w:autoSpaceDN w:val="0"/>
        <w:adjustRightInd w:val="0"/>
        <w:rPr>
          <w:rFonts w:asciiTheme="minorHAnsi" w:eastAsiaTheme="minorHAnsi" w:hAnsiTheme="minorHAnsi" w:cstheme="minorHAnsi"/>
          <w:b/>
          <w:sz w:val="22"/>
          <w:szCs w:val="22"/>
          <w:lang w:eastAsia="en-US"/>
        </w:rPr>
      </w:pPr>
    </w:p>
    <w:p w14:paraId="76E2A86D" w14:textId="77777777" w:rsidR="008C4249" w:rsidRPr="00C62BD6" w:rsidRDefault="008C4249" w:rsidP="003114BA">
      <w:pPr>
        <w:jc w:val="center"/>
        <w:rPr>
          <w:rFonts w:asciiTheme="minorHAnsi" w:hAnsiTheme="minorHAnsi" w:cstheme="minorHAnsi"/>
        </w:rPr>
      </w:pPr>
    </w:p>
    <w:p w14:paraId="76E2A86E" w14:textId="77777777" w:rsidR="008C4249" w:rsidRPr="00C62BD6" w:rsidRDefault="008C4249" w:rsidP="008C4249">
      <w:pPr>
        <w:rPr>
          <w:rFonts w:asciiTheme="minorHAnsi" w:hAnsiTheme="minorHAnsi" w:cstheme="minorHAnsi"/>
        </w:rPr>
      </w:pPr>
    </w:p>
    <w:p w14:paraId="76E2A86F" w14:textId="77777777" w:rsidR="008C4249" w:rsidRPr="00D76338" w:rsidRDefault="008C4249" w:rsidP="0089424A">
      <w:pPr>
        <w:ind w:left="567" w:hanging="567"/>
        <w:rPr>
          <w:rFonts w:asciiTheme="minorHAnsi" w:hAnsiTheme="minorHAnsi" w:cstheme="minorHAnsi"/>
        </w:rPr>
      </w:pPr>
      <w:r w:rsidRPr="00D76338">
        <w:rPr>
          <w:rFonts w:asciiTheme="minorHAnsi" w:hAnsiTheme="minorHAnsi" w:cstheme="minorHAnsi"/>
        </w:rPr>
        <w:t xml:space="preserve">* </w:t>
      </w:r>
      <w:r w:rsidR="00C61C6A" w:rsidRPr="00D76338">
        <w:rPr>
          <w:rFonts w:asciiTheme="minorHAnsi" w:hAnsiTheme="minorHAnsi" w:cstheme="minorHAnsi"/>
        </w:rPr>
        <w:tab/>
      </w:r>
      <w:r w:rsidRPr="00D76338">
        <w:rPr>
          <w:rFonts w:asciiTheme="minorHAnsi" w:hAnsiTheme="minorHAnsi" w:cstheme="minorHAnsi"/>
        </w:rPr>
        <w:t xml:space="preserve">niepotrzebne </w:t>
      </w:r>
      <w:r w:rsidR="0089424A" w:rsidRPr="00D76338">
        <w:rPr>
          <w:rFonts w:asciiTheme="minorHAnsi" w:hAnsiTheme="minorHAnsi" w:cstheme="minorHAnsi"/>
        </w:rPr>
        <w:t>skreślić</w:t>
      </w:r>
    </w:p>
    <w:p w14:paraId="76E2A870" w14:textId="77777777" w:rsidR="0089424A" w:rsidRPr="00D76338" w:rsidRDefault="0089424A" w:rsidP="00C61C6A">
      <w:pPr>
        <w:tabs>
          <w:tab w:val="left" w:pos="567"/>
        </w:tabs>
        <w:ind w:left="567" w:hanging="567"/>
        <w:jc w:val="both"/>
        <w:rPr>
          <w:rFonts w:asciiTheme="minorHAnsi" w:hAnsiTheme="minorHAnsi" w:cstheme="minorHAnsi"/>
        </w:rPr>
      </w:pPr>
      <w:r w:rsidRPr="00D76338">
        <w:rPr>
          <w:rFonts w:asciiTheme="minorHAnsi" w:hAnsiTheme="minorHAnsi" w:cstheme="minorHAnsi"/>
        </w:rPr>
        <w:t xml:space="preserve">**  </w:t>
      </w:r>
      <w:r w:rsidR="00C61C6A" w:rsidRPr="00D76338">
        <w:rPr>
          <w:rFonts w:asciiTheme="minorHAnsi" w:hAnsiTheme="minorHAnsi" w:cstheme="minorHAnsi"/>
        </w:rPr>
        <w:t xml:space="preserve"> </w:t>
      </w:r>
      <w:r w:rsidR="00D76338">
        <w:rPr>
          <w:rFonts w:asciiTheme="minorHAnsi" w:hAnsiTheme="minorHAnsi" w:cstheme="minorHAnsi"/>
        </w:rPr>
        <w:t xml:space="preserve"> </w:t>
      </w:r>
      <w:r w:rsidRPr="00D76338">
        <w:rPr>
          <w:rFonts w:asciiTheme="minorHAnsi" w:hAnsiTheme="minorHAnsi" w:cstheme="minorHAnsi"/>
        </w:rPr>
        <w:t xml:space="preserve">w przypadku przynależności do tej samej grupy kapitałowej, z Wykonawcami, którzy złożyli </w:t>
      </w:r>
      <w:r w:rsidR="00C61C6A" w:rsidRPr="00D76338">
        <w:rPr>
          <w:rFonts w:asciiTheme="minorHAnsi" w:hAnsiTheme="minorHAnsi" w:cstheme="minorHAnsi"/>
        </w:rPr>
        <w:t xml:space="preserve">oferty w </w:t>
      </w:r>
      <w:r w:rsidRPr="00D76338">
        <w:rPr>
          <w:rFonts w:asciiTheme="minorHAnsi" w:hAnsiTheme="minorHAnsi" w:cstheme="minorHAnsi"/>
        </w:rPr>
        <w:t>niniejszym postępowaniu, Wykonawca winien wykazać, że istniejące między nimi powiązania nie prowadzą do zakłócenia konkurencji w tym postępowaniu</w:t>
      </w:r>
    </w:p>
    <w:p w14:paraId="76E2A871" w14:textId="77777777" w:rsidR="008C4249" w:rsidRPr="00C62BD6" w:rsidRDefault="008C4249" w:rsidP="008C4249">
      <w:pPr>
        <w:spacing w:line="260" w:lineRule="atLeast"/>
        <w:jc w:val="both"/>
        <w:rPr>
          <w:rFonts w:asciiTheme="minorHAnsi" w:hAnsiTheme="minorHAnsi" w:cstheme="minorHAnsi"/>
        </w:rPr>
      </w:pPr>
    </w:p>
    <w:p w14:paraId="76E2A872" w14:textId="77777777" w:rsidR="008762C6" w:rsidRDefault="008762C6" w:rsidP="008C4249">
      <w:pPr>
        <w:spacing w:line="260" w:lineRule="atLeast"/>
        <w:jc w:val="both"/>
        <w:rPr>
          <w:rFonts w:asciiTheme="minorHAnsi" w:hAnsiTheme="minorHAnsi" w:cstheme="minorHAnsi"/>
        </w:rPr>
      </w:pPr>
    </w:p>
    <w:p w14:paraId="49BD9F1D" w14:textId="77777777" w:rsidR="003F6F1B" w:rsidRPr="00C62BD6" w:rsidRDefault="003F6F1B" w:rsidP="008C4249">
      <w:pPr>
        <w:spacing w:line="260" w:lineRule="atLeast"/>
        <w:jc w:val="both"/>
        <w:rPr>
          <w:rFonts w:asciiTheme="minorHAnsi" w:hAnsiTheme="minorHAnsi" w:cstheme="minorHAnsi"/>
        </w:rPr>
      </w:pPr>
    </w:p>
    <w:p w14:paraId="76E2A873" w14:textId="77777777" w:rsidR="00451DB3" w:rsidRPr="00C62BD6" w:rsidRDefault="00451DB3" w:rsidP="008F193D">
      <w:pPr>
        <w:rPr>
          <w:rFonts w:asciiTheme="minorHAnsi" w:hAnsiTheme="minorHAnsi" w:cstheme="minorHAnsi"/>
          <w:b/>
        </w:rPr>
      </w:pPr>
    </w:p>
    <w:p w14:paraId="76E2A874" w14:textId="77777777" w:rsidR="00B85FF1" w:rsidRPr="00D76338" w:rsidRDefault="006A3180" w:rsidP="00D76338">
      <w:pPr>
        <w:spacing w:line="360" w:lineRule="auto"/>
        <w:jc w:val="right"/>
        <w:rPr>
          <w:rFonts w:asciiTheme="minorHAnsi" w:hAnsiTheme="minorHAnsi" w:cstheme="minorHAnsi"/>
          <w:b/>
        </w:rPr>
      </w:pPr>
      <w:r w:rsidRPr="00C62BD6">
        <w:rPr>
          <w:rFonts w:asciiTheme="minorHAnsi" w:hAnsiTheme="minorHAnsi" w:cstheme="minorHAnsi"/>
          <w:b/>
        </w:rPr>
        <w:lastRenderedPageBreak/>
        <w:t>Załącznik nr 6</w:t>
      </w:r>
    </w:p>
    <w:p w14:paraId="76E2A875" w14:textId="77777777" w:rsidR="0048265C" w:rsidRPr="00C62BD6" w:rsidRDefault="0048265C" w:rsidP="00D76338">
      <w:pPr>
        <w:spacing w:line="360" w:lineRule="auto"/>
        <w:rPr>
          <w:rFonts w:asciiTheme="minorHAnsi" w:hAnsiTheme="minorHAnsi" w:cstheme="minorHAnsi"/>
          <w:sz w:val="16"/>
          <w:szCs w:val="16"/>
        </w:rPr>
      </w:pPr>
    </w:p>
    <w:p w14:paraId="76E2A876" w14:textId="77777777" w:rsidR="0048265C" w:rsidRPr="00C62BD6" w:rsidRDefault="0048265C" w:rsidP="00D76338">
      <w:pPr>
        <w:spacing w:line="360" w:lineRule="auto"/>
        <w:rPr>
          <w:rFonts w:asciiTheme="minorHAnsi" w:hAnsiTheme="minorHAnsi" w:cstheme="minorHAnsi"/>
        </w:rPr>
      </w:pPr>
    </w:p>
    <w:p w14:paraId="76E2A877" w14:textId="77777777" w:rsidR="00DB0E51" w:rsidRPr="00C62BD6" w:rsidRDefault="00DB0E51" w:rsidP="00D76338">
      <w:pPr>
        <w:pStyle w:val="Nagwek1"/>
        <w:numPr>
          <w:ilvl w:val="0"/>
          <w:numId w:val="0"/>
        </w:numPr>
        <w:spacing w:line="360" w:lineRule="auto"/>
        <w:ind w:left="3552" w:hanging="12"/>
        <w:jc w:val="left"/>
        <w:rPr>
          <w:rFonts w:asciiTheme="minorHAnsi" w:hAnsiTheme="minorHAnsi" w:cstheme="minorHAnsi"/>
        </w:rPr>
      </w:pPr>
      <w:r w:rsidRPr="00C62BD6">
        <w:rPr>
          <w:rFonts w:asciiTheme="minorHAnsi" w:hAnsiTheme="minorHAnsi" w:cstheme="minorHAnsi"/>
        </w:rPr>
        <w:t>ZOBOWIĄZANIE</w:t>
      </w:r>
    </w:p>
    <w:p w14:paraId="76E2A878" w14:textId="77777777" w:rsidR="0048265C" w:rsidRPr="00C62BD6" w:rsidRDefault="0048265C" w:rsidP="00D76338">
      <w:pPr>
        <w:suppressAutoHyphens w:val="0"/>
        <w:spacing w:line="360" w:lineRule="auto"/>
        <w:jc w:val="center"/>
        <w:rPr>
          <w:rFonts w:asciiTheme="minorHAnsi" w:eastAsiaTheme="minorHAnsi" w:hAnsiTheme="minorHAnsi" w:cstheme="minorHAnsi"/>
          <w:b/>
          <w:lang w:eastAsia="en-US"/>
        </w:rPr>
      </w:pPr>
      <w:r w:rsidRPr="00C62BD6">
        <w:rPr>
          <w:rFonts w:asciiTheme="minorHAnsi" w:eastAsiaTheme="minorHAnsi" w:hAnsiTheme="minorHAnsi" w:cstheme="minorHAnsi"/>
          <w:b/>
          <w:lang w:eastAsia="en-US"/>
        </w:rPr>
        <w:t>do oddania do dyspozycji niezbędnych zasobów na okres korzystania z nich przy wykonywaniu zamówienia w trybie art. 118 ust. 3 ustawy Prawo zamówień publicznych</w:t>
      </w:r>
    </w:p>
    <w:p w14:paraId="76E2A879" w14:textId="77777777" w:rsidR="0048265C" w:rsidRPr="00C62BD6" w:rsidRDefault="0048265C" w:rsidP="00D76338">
      <w:pPr>
        <w:suppressAutoHyphens w:val="0"/>
        <w:spacing w:after="120" w:line="360" w:lineRule="auto"/>
        <w:rPr>
          <w:rFonts w:asciiTheme="minorHAnsi" w:eastAsiaTheme="minorHAnsi" w:hAnsiTheme="minorHAnsi" w:cstheme="minorHAnsi"/>
          <w:b/>
          <w:bCs/>
          <w:sz w:val="20"/>
          <w:szCs w:val="22"/>
          <w:lang w:eastAsia="en-US"/>
        </w:rPr>
      </w:pPr>
    </w:p>
    <w:p w14:paraId="76E2A87A" w14:textId="77777777" w:rsidR="0048265C" w:rsidRPr="00C62BD6" w:rsidRDefault="0048265C" w:rsidP="00D76338">
      <w:pPr>
        <w:suppressAutoHyphens w:val="0"/>
        <w:adjustRightInd w:val="0"/>
        <w:spacing w:line="360" w:lineRule="auto"/>
        <w:rPr>
          <w:rFonts w:asciiTheme="minorHAnsi" w:eastAsiaTheme="minorHAnsi" w:hAnsiTheme="minorHAnsi" w:cstheme="minorHAnsi"/>
          <w:sz w:val="20"/>
          <w:szCs w:val="22"/>
          <w:lang w:eastAsia="pl-PL"/>
        </w:rPr>
      </w:pPr>
      <w:r w:rsidRPr="00C62BD6">
        <w:rPr>
          <w:rFonts w:asciiTheme="minorHAnsi" w:eastAsiaTheme="minorHAnsi" w:hAnsiTheme="minorHAnsi" w:cstheme="minorHAnsi"/>
          <w:lang w:eastAsia="pl-PL"/>
        </w:rPr>
        <w:t xml:space="preserve">Ja/My niżej podpisany(ni) </w:t>
      </w:r>
      <w:r w:rsidRPr="00C62BD6">
        <w:rPr>
          <w:rFonts w:asciiTheme="minorHAnsi" w:eastAsiaTheme="minorHAnsi" w:hAnsiTheme="minorHAnsi" w:cstheme="minorHAnsi"/>
          <w:sz w:val="16"/>
          <w:szCs w:val="16"/>
          <w:lang w:eastAsia="pl-PL"/>
        </w:rPr>
        <w:t>………………….…………………………………………………...……………………………</w:t>
      </w:r>
    </w:p>
    <w:p w14:paraId="76E2A87B" w14:textId="77777777" w:rsidR="0048265C" w:rsidRPr="00D76338" w:rsidRDefault="00D76338" w:rsidP="00D76338">
      <w:pPr>
        <w:suppressAutoHyphens w:val="0"/>
        <w:adjustRightInd w:val="0"/>
        <w:spacing w:after="160" w:line="360" w:lineRule="auto"/>
        <w:jc w:val="center"/>
        <w:rPr>
          <w:rFonts w:asciiTheme="minorHAnsi" w:eastAsiaTheme="minorHAnsi" w:hAnsiTheme="minorHAnsi" w:cstheme="minorHAnsi"/>
          <w:i/>
          <w:lang w:eastAsia="pl-PL"/>
        </w:rPr>
      </w:pPr>
      <w:r>
        <w:rPr>
          <w:rFonts w:asciiTheme="minorHAnsi" w:eastAsiaTheme="minorHAnsi" w:hAnsiTheme="minorHAnsi" w:cstheme="minorHAnsi"/>
          <w:i/>
          <w:lang w:eastAsia="pl-PL"/>
        </w:rPr>
        <w:t xml:space="preserve">    </w:t>
      </w:r>
      <w:r w:rsidR="0048265C" w:rsidRPr="00D76338">
        <w:rPr>
          <w:rFonts w:asciiTheme="minorHAnsi" w:eastAsiaTheme="minorHAnsi" w:hAnsiTheme="minorHAnsi" w:cstheme="minorHAnsi"/>
          <w:i/>
          <w:lang w:eastAsia="pl-PL"/>
        </w:rPr>
        <w:t>(imię i nazwisko składającego oświadczenie)</w:t>
      </w:r>
    </w:p>
    <w:p w14:paraId="76E2A87C" w14:textId="77777777" w:rsidR="0048265C" w:rsidRPr="00C62BD6" w:rsidRDefault="0048265C" w:rsidP="00D76338">
      <w:pPr>
        <w:suppressAutoHyphens w:val="0"/>
        <w:adjustRightInd w:val="0"/>
        <w:spacing w:line="360" w:lineRule="auto"/>
        <w:rPr>
          <w:rFonts w:asciiTheme="minorHAnsi" w:eastAsiaTheme="minorHAnsi" w:hAnsiTheme="minorHAnsi" w:cstheme="minorHAnsi"/>
          <w:lang w:eastAsia="pl-PL"/>
        </w:rPr>
      </w:pPr>
      <w:r w:rsidRPr="00C62BD6">
        <w:rPr>
          <w:rFonts w:asciiTheme="minorHAnsi" w:eastAsiaTheme="minorHAnsi" w:hAnsiTheme="minorHAnsi" w:cstheme="minorHAnsi"/>
          <w:lang w:eastAsia="pl-PL"/>
        </w:rPr>
        <w:t>będąc upoważnionym(/mi) do reprezentowania:</w:t>
      </w:r>
    </w:p>
    <w:p w14:paraId="76E2A87D" w14:textId="77777777" w:rsidR="0048265C" w:rsidRPr="00C62BD6" w:rsidRDefault="0048265C" w:rsidP="00D76338">
      <w:pPr>
        <w:suppressAutoHyphens w:val="0"/>
        <w:adjustRightInd w:val="0"/>
        <w:spacing w:line="360" w:lineRule="auto"/>
        <w:jc w:val="center"/>
        <w:rPr>
          <w:rFonts w:asciiTheme="minorHAnsi" w:eastAsiaTheme="minorHAnsi" w:hAnsiTheme="minorHAnsi" w:cstheme="minorHAnsi"/>
          <w:sz w:val="16"/>
          <w:szCs w:val="16"/>
          <w:lang w:eastAsia="pl-PL"/>
        </w:rPr>
      </w:pPr>
      <w:r w:rsidRPr="00C62BD6">
        <w:rPr>
          <w:rFonts w:asciiTheme="minorHAnsi" w:eastAsiaTheme="minorHAnsi" w:hAnsiTheme="minorHAnsi" w:cstheme="minorHAnsi"/>
          <w:sz w:val="16"/>
          <w:szCs w:val="16"/>
          <w:lang w:eastAsia="pl-PL"/>
        </w:rPr>
        <w:t>…………………………………………………………………………………………………………………………………………………</w:t>
      </w:r>
    </w:p>
    <w:p w14:paraId="76E2A87E" w14:textId="77777777" w:rsidR="0048265C" w:rsidRPr="00C62BD6" w:rsidRDefault="0048265C" w:rsidP="00D76338">
      <w:pPr>
        <w:suppressAutoHyphens w:val="0"/>
        <w:adjustRightInd w:val="0"/>
        <w:spacing w:line="360" w:lineRule="auto"/>
        <w:jc w:val="center"/>
        <w:rPr>
          <w:rFonts w:asciiTheme="minorHAnsi" w:eastAsiaTheme="minorHAnsi" w:hAnsiTheme="minorHAnsi" w:cstheme="minorHAnsi"/>
          <w:sz w:val="16"/>
          <w:szCs w:val="16"/>
          <w:lang w:eastAsia="pl-PL"/>
        </w:rPr>
      </w:pPr>
      <w:r w:rsidRPr="00C62BD6">
        <w:rPr>
          <w:rFonts w:asciiTheme="minorHAnsi" w:eastAsiaTheme="minorHAnsi" w:hAnsiTheme="minorHAnsi" w:cstheme="minorHAnsi"/>
          <w:sz w:val="16"/>
          <w:szCs w:val="16"/>
          <w:lang w:eastAsia="pl-PL"/>
        </w:rPr>
        <w:t>…………………………………………………………………………………………………………………………………………………</w:t>
      </w:r>
    </w:p>
    <w:p w14:paraId="76E2A87F" w14:textId="77777777" w:rsidR="0048265C" w:rsidRPr="00D76338" w:rsidRDefault="0048265C" w:rsidP="00D76338">
      <w:pPr>
        <w:suppressAutoHyphens w:val="0"/>
        <w:adjustRightInd w:val="0"/>
        <w:spacing w:after="160" w:line="360" w:lineRule="auto"/>
        <w:jc w:val="center"/>
        <w:rPr>
          <w:rFonts w:asciiTheme="minorHAnsi" w:eastAsiaTheme="minorHAnsi" w:hAnsiTheme="minorHAnsi" w:cstheme="minorHAnsi"/>
          <w:i/>
          <w:lang w:eastAsia="pl-PL"/>
        </w:rPr>
      </w:pPr>
      <w:r w:rsidRPr="00D76338">
        <w:rPr>
          <w:rFonts w:asciiTheme="minorHAnsi" w:eastAsiaTheme="minorHAnsi" w:hAnsiTheme="minorHAnsi" w:cstheme="minorHAnsi"/>
          <w:i/>
          <w:lang w:eastAsia="pl-PL"/>
        </w:rPr>
        <w:t>(nazwa i adres podmiotu oddającego do dyspozycji zasoby)</w:t>
      </w:r>
    </w:p>
    <w:p w14:paraId="76E2A880" w14:textId="77777777" w:rsidR="0048265C" w:rsidRPr="00C62BD6" w:rsidRDefault="0048265C" w:rsidP="00D76338">
      <w:pPr>
        <w:suppressAutoHyphens w:val="0"/>
        <w:spacing w:after="120" w:line="360" w:lineRule="auto"/>
        <w:jc w:val="center"/>
        <w:rPr>
          <w:rFonts w:asciiTheme="minorHAnsi" w:eastAsiaTheme="minorHAnsi" w:hAnsiTheme="minorHAnsi" w:cstheme="minorHAnsi"/>
          <w:b/>
          <w:bCs/>
          <w:lang w:eastAsia="en-US"/>
        </w:rPr>
      </w:pPr>
      <w:r w:rsidRPr="00C62BD6">
        <w:rPr>
          <w:rFonts w:asciiTheme="minorHAnsi" w:eastAsiaTheme="minorHAnsi" w:hAnsiTheme="minorHAnsi" w:cstheme="minorHAnsi"/>
          <w:b/>
          <w:bCs/>
          <w:lang w:eastAsia="en-US"/>
        </w:rPr>
        <w:t>oświadczam (-y)</w:t>
      </w:r>
    </w:p>
    <w:p w14:paraId="76E2A881" w14:textId="77777777" w:rsidR="0048265C" w:rsidRPr="0097700E" w:rsidRDefault="0048265C" w:rsidP="0097700E">
      <w:pPr>
        <w:suppressAutoHyphens w:val="0"/>
        <w:spacing w:after="120" w:line="360" w:lineRule="auto"/>
        <w:jc w:val="both"/>
        <w:rPr>
          <w:rFonts w:asciiTheme="minorHAnsi" w:hAnsiTheme="minorHAnsi" w:cstheme="minorHAnsi"/>
        </w:rPr>
      </w:pPr>
      <w:r w:rsidRPr="00C62BD6">
        <w:rPr>
          <w:rFonts w:asciiTheme="minorHAnsi" w:eastAsiaTheme="minorHAnsi" w:hAnsiTheme="minorHAnsi" w:cstheme="minorHAnsi"/>
          <w:lang w:eastAsia="en-US"/>
        </w:rPr>
        <w:t>że wyżej wymieniony podmiot, stosownie do art. 118 ust. 4 ustawy z dnia 11 września 2019 r. - Prawo zamówień publicznych (</w:t>
      </w:r>
      <w:r w:rsidR="0097700E">
        <w:rPr>
          <w:rFonts w:asciiTheme="minorHAnsi" w:hAnsiTheme="minorHAnsi" w:cstheme="minorHAnsi"/>
        </w:rPr>
        <w:t xml:space="preserve">Dz. U. z 2022 r. poz. 1710 </w:t>
      </w:r>
      <w:r w:rsidR="0097700E" w:rsidRPr="0097700E">
        <w:rPr>
          <w:rFonts w:asciiTheme="minorHAnsi" w:hAnsiTheme="minorHAnsi" w:cstheme="minorHAnsi"/>
        </w:rPr>
        <w:t xml:space="preserve">z </w:t>
      </w:r>
      <w:proofErr w:type="spellStart"/>
      <w:r w:rsidR="0097700E" w:rsidRPr="0097700E">
        <w:rPr>
          <w:rFonts w:asciiTheme="minorHAnsi" w:hAnsiTheme="minorHAnsi" w:cstheme="minorHAnsi"/>
        </w:rPr>
        <w:t>późn</w:t>
      </w:r>
      <w:proofErr w:type="spellEnd"/>
      <w:r w:rsidR="0097700E" w:rsidRPr="0097700E">
        <w:rPr>
          <w:rFonts w:asciiTheme="minorHAnsi" w:hAnsiTheme="minorHAnsi" w:cstheme="minorHAnsi"/>
        </w:rPr>
        <w:t>. zm.</w:t>
      </w:r>
      <w:r w:rsidRPr="00C62BD6">
        <w:rPr>
          <w:rFonts w:asciiTheme="minorHAnsi" w:eastAsiaTheme="minorHAnsi" w:hAnsiTheme="minorHAnsi" w:cstheme="minorHAnsi"/>
          <w:lang w:eastAsia="en-US"/>
        </w:rPr>
        <w:t>) gwarantuje Wykonawcy rzeczywisty dostęp do nw. zasobów i odda Wykonawcy:</w:t>
      </w:r>
    </w:p>
    <w:p w14:paraId="76E2A882" w14:textId="77777777" w:rsidR="0048265C" w:rsidRPr="00C62BD6" w:rsidRDefault="0048265C" w:rsidP="00D76338">
      <w:pPr>
        <w:suppressAutoHyphens w:val="0"/>
        <w:spacing w:line="360" w:lineRule="auto"/>
        <w:jc w:val="center"/>
        <w:rPr>
          <w:rFonts w:asciiTheme="minorHAnsi" w:eastAsiaTheme="minorHAnsi" w:hAnsiTheme="minorHAnsi" w:cstheme="minorHAnsi"/>
          <w:sz w:val="16"/>
          <w:szCs w:val="16"/>
          <w:lang w:eastAsia="en-US"/>
        </w:rPr>
      </w:pPr>
      <w:r w:rsidRPr="00C62BD6">
        <w:rPr>
          <w:rFonts w:asciiTheme="minorHAnsi" w:eastAsiaTheme="minorHAnsi" w:hAnsiTheme="minorHAnsi" w:cstheme="minorHAnsi"/>
          <w:sz w:val="16"/>
          <w:szCs w:val="16"/>
          <w:lang w:eastAsia="en-US"/>
        </w:rPr>
        <w:t>…………………………………………………………………………………………………………………………………………………</w:t>
      </w:r>
    </w:p>
    <w:p w14:paraId="76E2A883" w14:textId="77777777" w:rsidR="0048265C" w:rsidRPr="00C62BD6" w:rsidRDefault="0048265C" w:rsidP="00D76338">
      <w:pPr>
        <w:suppressAutoHyphens w:val="0"/>
        <w:spacing w:line="360" w:lineRule="auto"/>
        <w:jc w:val="center"/>
        <w:rPr>
          <w:rFonts w:asciiTheme="minorHAnsi" w:eastAsiaTheme="minorHAnsi" w:hAnsiTheme="minorHAnsi" w:cstheme="minorHAnsi"/>
          <w:i/>
          <w:sz w:val="16"/>
          <w:szCs w:val="16"/>
          <w:lang w:eastAsia="en-US"/>
        </w:rPr>
      </w:pPr>
      <w:r w:rsidRPr="00C62BD6">
        <w:rPr>
          <w:rFonts w:asciiTheme="minorHAnsi" w:eastAsiaTheme="minorHAnsi" w:hAnsiTheme="minorHAnsi" w:cstheme="minorHAnsi"/>
          <w:sz w:val="16"/>
          <w:szCs w:val="16"/>
          <w:lang w:eastAsia="en-US"/>
        </w:rPr>
        <w:t>…………………………………………………………………………………………………………………………………………………</w:t>
      </w:r>
    </w:p>
    <w:p w14:paraId="76E2A884" w14:textId="77777777" w:rsidR="0048265C" w:rsidRPr="00D76338" w:rsidRDefault="0048265C" w:rsidP="00D76338">
      <w:pPr>
        <w:suppressAutoHyphens w:val="0"/>
        <w:spacing w:after="120" w:line="360" w:lineRule="auto"/>
        <w:jc w:val="center"/>
        <w:rPr>
          <w:rFonts w:asciiTheme="minorHAnsi" w:eastAsiaTheme="minorHAnsi" w:hAnsiTheme="minorHAnsi" w:cstheme="minorHAnsi"/>
          <w:lang w:eastAsia="en-US"/>
        </w:rPr>
      </w:pPr>
      <w:r w:rsidRPr="00D76338">
        <w:rPr>
          <w:rFonts w:asciiTheme="minorHAnsi" w:eastAsiaTheme="minorHAnsi" w:hAnsiTheme="minorHAnsi" w:cstheme="minorHAnsi"/>
          <w:i/>
          <w:lang w:eastAsia="en-US"/>
        </w:rPr>
        <w:t>(nazwa i adres Wykonawcy składającego ofertę)</w:t>
      </w:r>
    </w:p>
    <w:p w14:paraId="76E2A885" w14:textId="77777777" w:rsidR="0048265C" w:rsidRPr="00C62BD6" w:rsidRDefault="0048265C" w:rsidP="00D76338">
      <w:pPr>
        <w:suppressAutoHyphens w:val="0"/>
        <w:adjustRightInd w:val="0"/>
        <w:spacing w:after="120" w:line="360" w:lineRule="auto"/>
        <w:jc w:val="both"/>
        <w:rPr>
          <w:rFonts w:asciiTheme="minorHAnsi" w:eastAsiaTheme="minorHAnsi" w:hAnsiTheme="minorHAnsi" w:cstheme="minorHAnsi"/>
          <w:lang w:eastAsia="pl-PL"/>
        </w:rPr>
      </w:pPr>
      <w:r w:rsidRPr="00C62BD6">
        <w:rPr>
          <w:rFonts w:asciiTheme="minorHAnsi" w:eastAsiaTheme="minorHAnsi" w:hAnsiTheme="minorHAnsi" w:cstheme="minorHAnsi"/>
          <w:lang w:eastAsia="pl-PL"/>
        </w:rPr>
        <w:t xml:space="preserve">do dyspozycji niezbędne zasoby, o których mowa w punkcie </w:t>
      </w:r>
      <w:r w:rsidR="00453F1D" w:rsidRPr="00C62BD6">
        <w:rPr>
          <w:rFonts w:asciiTheme="minorHAnsi" w:eastAsiaTheme="minorHAnsi" w:hAnsiTheme="minorHAnsi" w:cstheme="minorHAnsi"/>
          <w:lang w:eastAsia="pl-PL"/>
        </w:rPr>
        <w:t>XVII</w:t>
      </w:r>
      <w:r w:rsidRPr="00C62BD6">
        <w:rPr>
          <w:rFonts w:asciiTheme="minorHAnsi" w:eastAsiaTheme="minorHAnsi" w:hAnsiTheme="minorHAnsi" w:cstheme="minorHAnsi"/>
          <w:lang w:eastAsia="pl-PL"/>
        </w:rPr>
        <w:t xml:space="preserve"> SWZ zgodnie z wymaganiami określonymi w punkcie </w:t>
      </w:r>
      <w:r w:rsidR="00291ADD" w:rsidRPr="00C62BD6">
        <w:rPr>
          <w:rFonts w:asciiTheme="minorHAnsi" w:eastAsiaTheme="minorHAnsi" w:hAnsiTheme="minorHAnsi" w:cstheme="minorHAnsi"/>
          <w:lang w:eastAsia="pl-PL"/>
        </w:rPr>
        <w:t>I</w:t>
      </w:r>
      <w:r w:rsidR="00453F1D" w:rsidRPr="00C62BD6">
        <w:rPr>
          <w:rFonts w:asciiTheme="minorHAnsi" w:eastAsiaTheme="minorHAnsi" w:hAnsiTheme="minorHAnsi" w:cstheme="minorHAnsi"/>
          <w:lang w:eastAsia="pl-PL"/>
        </w:rPr>
        <w:t xml:space="preserve">X </w:t>
      </w:r>
      <w:r w:rsidRPr="00C62BD6">
        <w:rPr>
          <w:rFonts w:asciiTheme="minorHAnsi" w:eastAsiaTheme="minorHAnsi" w:hAnsiTheme="minorHAnsi" w:cstheme="minorHAnsi"/>
          <w:lang w:eastAsia="pl-PL"/>
        </w:rPr>
        <w:t>SWZ, tj.:</w:t>
      </w:r>
    </w:p>
    <w:p w14:paraId="76E2A886" w14:textId="77777777" w:rsidR="00453F1D" w:rsidRPr="00C62BD6" w:rsidRDefault="00453F1D" w:rsidP="00D76338">
      <w:pPr>
        <w:suppressAutoHyphens w:val="0"/>
        <w:adjustRightInd w:val="0"/>
        <w:spacing w:after="120" w:line="360" w:lineRule="auto"/>
        <w:ind w:left="284" w:hanging="284"/>
        <w:jc w:val="both"/>
        <w:rPr>
          <w:rFonts w:asciiTheme="minorHAnsi" w:eastAsiaTheme="minorHAnsi" w:hAnsiTheme="minorHAnsi" w:cstheme="minorHAnsi"/>
          <w:sz w:val="20"/>
          <w:szCs w:val="22"/>
          <w:lang w:eastAsia="pl-PL"/>
        </w:rPr>
      </w:pPr>
      <w:r w:rsidRPr="00C62BD6">
        <w:rPr>
          <w:rFonts w:asciiTheme="minorHAnsi" w:eastAsiaTheme="minorHAnsi" w:hAnsiTheme="minorHAnsi" w:cstheme="minorHAnsi"/>
          <w:lang w:eastAsia="pl-PL"/>
        </w:rPr>
        <w:t>1)</w:t>
      </w:r>
      <w:r w:rsidRPr="00C62BD6">
        <w:rPr>
          <w:rFonts w:asciiTheme="minorHAnsi" w:eastAsiaTheme="minorHAnsi" w:hAnsiTheme="minorHAnsi" w:cstheme="minorHAnsi"/>
          <w:lang w:eastAsia="pl-PL"/>
        </w:rPr>
        <w:tab/>
      </w:r>
      <w:r w:rsidR="0048265C" w:rsidRPr="00C62BD6">
        <w:rPr>
          <w:rFonts w:asciiTheme="minorHAnsi" w:eastAsia="TimesNewRoman" w:hAnsiTheme="minorHAnsi" w:cstheme="minorHAnsi"/>
          <w:lang w:eastAsia="pl-PL"/>
        </w:rPr>
        <w:t>zakres dostępnych Wykonawcy zasobów podmiotu udostępniającego zasoby jest następujący:</w:t>
      </w:r>
      <w:r w:rsidR="0048265C" w:rsidRPr="00C62BD6">
        <w:rPr>
          <w:rFonts w:asciiTheme="minorHAnsi" w:eastAsia="TimesNewRoman" w:hAnsiTheme="minorHAnsi" w:cstheme="minorHAnsi"/>
          <w:sz w:val="20"/>
          <w:szCs w:val="22"/>
          <w:lang w:eastAsia="pl-PL"/>
        </w:rPr>
        <w:t xml:space="preserve"> </w:t>
      </w:r>
      <w:r w:rsidR="0048265C" w:rsidRPr="00C62BD6">
        <w:rPr>
          <w:rFonts w:asciiTheme="minorHAnsi" w:eastAsiaTheme="minorHAnsi" w:hAnsiTheme="minorHAnsi" w:cstheme="minorHAnsi"/>
          <w:sz w:val="20"/>
          <w:szCs w:val="22"/>
          <w:lang w:eastAsia="pl-PL"/>
        </w:rPr>
        <w:t xml:space="preserve"> </w:t>
      </w:r>
    </w:p>
    <w:p w14:paraId="76E2A887" w14:textId="77777777" w:rsidR="0048265C" w:rsidRPr="00C62BD6" w:rsidRDefault="0048265C" w:rsidP="00D76338">
      <w:pPr>
        <w:suppressAutoHyphens w:val="0"/>
        <w:adjustRightInd w:val="0"/>
        <w:spacing w:after="120" w:line="360" w:lineRule="auto"/>
        <w:ind w:left="284"/>
        <w:jc w:val="center"/>
        <w:rPr>
          <w:rFonts w:asciiTheme="minorHAnsi" w:eastAsiaTheme="minorHAnsi" w:hAnsiTheme="minorHAnsi" w:cstheme="minorHAnsi"/>
          <w:sz w:val="20"/>
          <w:szCs w:val="22"/>
          <w:lang w:eastAsia="pl-PL"/>
        </w:rPr>
      </w:pPr>
      <w:r w:rsidRPr="00C62BD6">
        <w:rPr>
          <w:rFonts w:asciiTheme="minorHAnsi" w:eastAsiaTheme="minorHAnsi" w:hAnsiTheme="minorHAnsi" w:cstheme="minorHAnsi"/>
          <w:sz w:val="16"/>
          <w:szCs w:val="16"/>
          <w:lang w:eastAsia="pl-PL"/>
        </w:rPr>
        <w:t>………………………………………………………………………………………………………………………………</w:t>
      </w:r>
      <w:r w:rsidR="00453F1D" w:rsidRPr="00C62BD6">
        <w:rPr>
          <w:rFonts w:asciiTheme="minorHAnsi" w:eastAsiaTheme="minorHAnsi" w:hAnsiTheme="minorHAnsi" w:cstheme="minorHAnsi"/>
          <w:sz w:val="16"/>
          <w:szCs w:val="16"/>
          <w:lang w:eastAsia="pl-PL"/>
        </w:rPr>
        <w:t>…...</w:t>
      </w:r>
      <w:r w:rsidRPr="00C62BD6">
        <w:rPr>
          <w:rFonts w:asciiTheme="minorHAnsi" w:eastAsiaTheme="minorHAnsi" w:hAnsiTheme="minorHAnsi" w:cstheme="minorHAnsi"/>
          <w:sz w:val="16"/>
          <w:szCs w:val="16"/>
          <w:lang w:eastAsia="pl-PL"/>
        </w:rPr>
        <w:t>……………</w:t>
      </w:r>
    </w:p>
    <w:p w14:paraId="76E2A888" w14:textId="77777777" w:rsidR="0048265C" w:rsidRPr="00C62BD6" w:rsidRDefault="0048265C" w:rsidP="00D76338">
      <w:pPr>
        <w:suppressAutoHyphens w:val="0"/>
        <w:spacing w:after="160" w:line="360" w:lineRule="auto"/>
        <w:ind w:left="284" w:hanging="284"/>
        <w:jc w:val="both"/>
        <w:rPr>
          <w:rFonts w:asciiTheme="minorHAnsi" w:eastAsiaTheme="minorHAnsi" w:hAnsiTheme="minorHAnsi" w:cstheme="minorHAnsi"/>
          <w:lang w:eastAsia="pl-PL"/>
        </w:rPr>
      </w:pPr>
      <w:r w:rsidRPr="00C62BD6">
        <w:rPr>
          <w:rFonts w:asciiTheme="minorHAnsi" w:eastAsiaTheme="minorHAnsi" w:hAnsiTheme="minorHAnsi" w:cstheme="minorHAnsi"/>
          <w:lang w:eastAsia="pl-PL"/>
        </w:rPr>
        <w:t>2) </w:t>
      </w:r>
      <w:r w:rsidRPr="00C62BD6">
        <w:rPr>
          <w:rFonts w:asciiTheme="minorHAnsi" w:eastAsia="TimesNewRoman" w:hAnsiTheme="minorHAnsi" w:cstheme="minorHAnsi"/>
          <w:lang w:eastAsia="pl-PL"/>
        </w:rPr>
        <w:t xml:space="preserve">sposób i okres udostępniania Wykonawcy i wykorzystania przez niego zasobów  podmiotu udostępniającego te zasoby przy wykonywaniu zamówienia jest następujący: </w:t>
      </w:r>
      <w:r w:rsidRPr="00C62BD6">
        <w:rPr>
          <w:rFonts w:asciiTheme="minorHAnsi" w:eastAsiaTheme="minorHAnsi" w:hAnsiTheme="minorHAnsi" w:cstheme="minorHAnsi"/>
          <w:lang w:eastAsia="pl-PL"/>
        </w:rPr>
        <w:t xml:space="preserve"> </w:t>
      </w:r>
    </w:p>
    <w:p w14:paraId="76E2A889" w14:textId="77777777" w:rsidR="0048265C" w:rsidRPr="00C62BD6" w:rsidRDefault="0048265C" w:rsidP="00D76338">
      <w:pPr>
        <w:suppressAutoHyphens w:val="0"/>
        <w:spacing w:after="120" w:line="360" w:lineRule="auto"/>
        <w:ind w:left="284"/>
        <w:jc w:val="center"/>
        <w:rPr>
          <w:rFonts w:asciiTheme="minorHAnsi" w:eastAsiaTheme="minorHAnsi" w:hAnsiTheme="minorHAnsi" w:cstheme="minorHAnsi"/>
          <w:sz w:val="16"/>
          <w:szCs w:val="16"/>
          <w:lang w:eastAsia="pl-PL"/>
        </w:rPr>
      </w:pPr>
      <w:r w:rsidRPr="00C62BD6">
        <w:rPr>
          <w:rFonts w:asciiTheme="minorHAnsi" w:eastAsiaTheme="minorHAnsi" w:hAnsiTheme="minorHAnsi" w:cstheme="minorHAnsi"/>
          <w:sz w:val="16"/>
          <w:szCs w:val="16"/>
          <w:lang w:eastAsia="pl-PL"/>
        </w:rPr>
        <w:t>…………………………………………</w:t>
      </w:r>
      <w:r w:rsidR="00453F1D" w:rsidRPr="00C62BD6">
        <w:rPr>
          <w:rFonts w:asciiTheme="minorHAnsi" w:eastAsiaTheme="minorHAnsi" w:hAnsiTheme="minorHAnsi" w:cstheme="minorHAnsi"/>
          <w:sz w:val="16"/>
          <w:szCs w:val="16"/>
          <w:lang w:eastAsia="pl-PL"/>
        </w:rPr>
        <w:t>…...</w:t>
      </w:r>
      <w:r w:rsidRPr="00C62BD6">
        <w:rPr>
          <w:rFonts w:asciiTheme="minorHAnsi" w:eastAsiaTheme="minorHAnsi" w:hAnsiTheme="minorHAnsi" w:cstheme="minorHAnsi"/>
          <w:sz w:val="16"/>
          <w:szCs w:val="16"/>
          <w:lang w:eastAsia="pl-PL"/>
        </w:rPr>
        <w:t>…………………………………………………………………………………………………</w:t>
      </w:r>
    </w:p>
    <w:p w14:paraId="76E2A88A" w14:textId="77777777" w:rsidR="0048265C" w:rsidRPr="00C62BD6" w:rsidRDefault="0048265C" w:rsidP="00D76338">
      <w:pPr>
        <w:suppressAutoHyphens w:val="0"/>
        <w:spacing w:after="160" w:line="360" w:lineRule="auto"/>
        <w:ind w:left="284" w:hanging="284"/>
        <w:jc w:val="both"/>
        <w:rPr>
          <w:rFonts w:asciiTheme="minorHAnsi" w:eastAsia="TimesNewRoman" w:hAnsiTheme="minorHAnsi" w:cstheme="minorHAnsi"/>
          <w:lang w:eastAsia="pl-PL"/>
        </w:rPr>
      </w:pPr>
      <w:r w:rsidRPr="00C62BD6">
        <w:rPr>
          <w:rFonts w:asciiTheme="minorHAnsi" w:eastAsia="TimesNewRoman" w:hAnsiTheme="minorHAnsi" w:cstheme="minorHAnsi"/>
          <w:lang w:eastAsia="pl-PL"/>
        </w:rPr>
        <w:t>3) </w:t>
      </w:r>
      <w:r w:rsidR="00453F1D" w:rsidRPr="00C62BD6">
        <w:rPr>
          <w:rFonts w:asciiTheme="minorHAnsi" w:eastAsia="TimesNewRoman" w:hAnsiTheme="minorHAnsi" w:cstheme="minorHAnsi"/>
          <w:lang w:eastAsia="pl-PL"/>
        </w:rPr>
        <w:tab/>
      </w:r>
      <w:r w:rsidRPr="00C62BD6">
        <w:rPr>
          <w:rFonts w:asciiTheme="minorHAnsi" w:eastAsia="TimesNewRoman" w:hAnsiTheme="minorHAnsi" w:cstheme="minorHAnsi"/>
          <w:lang w:eastAsia="pl-PL"/>
        </w:rPr>
        <w:t xml:space="preserve">czy i w jakim zakresie podmiot udostępniający zasoby, na zdolnościach którego Wykonawca polega w odniesieniu do warunków udziału w postępowaniu dotyczących wykształcenia, </w:t>
      </w:r>
      <w:r w:rsidRPr="00C62BD6">
        <w:rPr>
          <w:rFonts w:asciiTheme="minorHAnsi" w:eastAsia="TimesNewRoman" w:hAnsiTheme="minorHAnsi" w:cstheme="minorHAnsi"/>
          <w:lang w:eastAsia="pl-PL"/>
        </w:rPr>
        <w:lastRenderedPageBreak/>
        <w:t xml:space="preserve">kwalifikacji zawodowych lub doświadczenia, zrealizuje roboty budowlane lub usługi, których wskazane zdolności dotyczą: </w:t>
      </w:r>
    </w:p>
    <w:p w14:paraId="76E2A88B" w14:textId="77777777" w:rsidR="0048265C" w:rsidRPr="00C62BD6" w:rsidRDefault="0048265C" w:rsidP="00D76338">
      <w:pPr>
        <w:suppressAutoHyphens w:val="0"/>
        <w:spacing w:after="160" w:line="360" w:lineRule="auto"/>
        <w:ind w:left="284"/>
        <w:jc w:val="center"/>
        <w:rPr>
          <w:rFonts w:asciiTheme="minorHAnsi" w:eastAsia="TimesNewRoman" w:hAnsiTheme="minorHAnsi" w:cstheme="minorHAnsi"/>
          <w:sz w:val="16"/>
          <w:szCs w:val="16"/>
          <w:lang w:eastAsia="pl-PL"/>
        </w:rPr>
      </w:pPr>
      <w:r w:rsidRPr="00C62BD6">
        <w:rPr>
          <w:rFonts w:asciiTheme="minorHAnsi" w:eastAsia="TimesNewRoman" w:hAnsiTheme="minorHAnsi" w:cstheme="minorHAnsi"/>
          <w:sz w:val="16"/>
          <w:szCs w:val="16"/>
          <w:lang w:eastAsia="pl-PL"/>
        </w:rPr>
        <w:t>………………………………………</w:t>
      </w:r>
      <w:r w:rsidR="00453F1D" w:rsidRPr="00C62BD6">
        <w:rPr>
          <w:rFonts w:asciiTheme="minorHAnsi" w:eastAsia="TimesNewRoman" w:hAnsiTheme="minorHAnsi" w:cstheme="minorHAnsi"/>
          <w:sz w:val="16"/>
          <w:szCs w:val="16"/>
          <w:lang w:eastAsia="pl-PL"/>
        </w:rPr>
        <w:t>….</w:t>
      </w:r>
      <w:r w:rsidRPr="00C62BD6">
        <w:rPr>
          <w:rFonts w:asciiTheme="minorHAnsi" w:eastAsia="TimesNewRoman" w:hAnsiTheme="minorHAnsi" w:cstheme="minorHAnsi"/>
          <w:sz w:val="16"/>
          <w:szCs w:val="16"/>
          <w:lang w:eastAsia="pl-PL"/>
        </w:rPr>
        <w:t>…………………………………………………………………………………………………….</w:t>
      </w:r>
    </w:p>
    <w:p w14:paraId="76E2A88C" w14:textId="77777777" w:rsidR="006B6107" w:rsidRPr="00D76338" w:rsidRDefault="0048265C" w:rsidP="00D76338">
      <w:pPr>
        <w:suppressAutoHyphens w:val="0"/>
        <w:spacing w:after="160" w:line="360" w:lineRule="auto"/>
        <w:ind w:left="284" w:hanging="284"/>
        <w:jc w:val="both"/>
        <w:rPr>
          <w:rFonts w:asciiTheme="minorHAnsi" w:eastAsia="TimesNewRoman" w:hAnsiTheme="minorHAnsi" w:cstheme="minorHAnsi"/>
          <w:lang w:eastAsia="pl-PL"/>
        </w:rPr>
      </w:pPr>
      <w:r w:rsidRPr="00D76338">
        <w:rPr>
          <w:rFonts w:asciiTheme="minorHAnsi" w:eastAsia="TimesNewRoman" w:hAnsiTheme="minorHAnsi" w:cstheme="minorHAnsi"/>
          <w:lang w:eastAsia="pl-PL"/>
        </w:rPr>
        <w:t xml:space="preserve">    TAK</w:t>
      </w:r>
      <w:r w:rsidRPr="00D76338">
        <w:rPr>
          <w:rFonts w:asciiTheme="minorHAnsi" w:eastAsiaTheme="minorHAnsi" w:hAnsiTheme="minorHAnsi" w:cstheme="minorHAnsi"/>
          <w:lang w:eastAsia="pl-PL"/>
        </w:rPr>
        <w:t>*</w:t>
      </w:r>
      <w:r w:rsidRPr="00D76338">
        <w:rPr>
          <w:rFonts w:asciiTheme="minorHAnsi" w:eastAsia="TimesNewRoman" w:hAnsiTheme="minorHAnsi" w:cstheme="minorHAnsi"/>
          <w:lang w:eastAsia="pl-PL"/>
        </w:rPr>
        <w:t xml:space="preserve">     NIE</w:t>
      </w:r>
      <w:r w:rsidRPr="00D76338">
        <w:rPr>
          <w:rFonts w:asciiTheme="minorHAnsi" w:eastAsiaTheme="minorHAnsi" w:hAnsiTheme="minorHAnsi" w:cstheme="minorHAnsi"/>
          <w:lang w:eastAsia="pl-PL"/>
        </w:rPr>
        <w:t>*</w:t>
      </w:r>
      <w:r w:rsidRPr="00D76338">
        <w:rPr>
          <w:rFonts w:asciiTheme="minorHAnsi" w:eastAsia="TimesNewRoman" w:hAnsiTheme="minorHAnsi" w:cstheme="minorHAnsi"/>
          <w:lang w:eastAsia="pl-PL"/>
        </w:rPr>
        <w:t xml:space="preserve"> </w:t>
      </w:r>
    </w:p>
    <w:p w14:paraId="76E2A88D" w14:textId="77777777" w:rsidR="00D76338" w:rsidRPr="00C62BD6" w:rsidRDefault="00D76338" w:rsidP="00D76338">
      <w:pPr>
        <w:spacing w:line="260" w:lineRule="atLeast"/>
        <w:jc w:val="both"/>
        <w:rPr>
          <w:rFonts w:asciiTheme="minorHAnsi" w:hAnsiTheme="minorHAnsi" w:cstheme="minorHAnsi"/>
          <w:sz w:val="16"/>
          <w:szCs w:val="16"/>
        </w:rPr>
      </w:pPr>
    </w:p>
    <w:p w14:paraId="76E2A88E" w14:textId="77777777" w:rsidR="00D76338" w:rsidRPr="00C62BD6" w:rsidRDefault="00D76338" w:rsidP="00D76338">
      <w:pPr>
        <w:spacing w:line="260" w:lineRule="atLeast"/>
        <w:jc w:val="both"/>
        <w:rPr>
          <w:rFonts w:asciiTheme="minorHAnsi" w:hAnsiTheme="minorHAnsi" w:cstheme="minorHAnsi"/>
          <w:sz w:val="16"/>
          <w:szCs w:val="16"/>
        </w:rPr>
      </w:pPr>
    </w:p>
    <w:p w14:paraId="76E2A88F" w14:textId="77777777" w:rsidR="00D76338" w:rsidRDefault="00D76338" w:rsidP="00D76338">
      <w:pPr>
        <w:spacing w:line="360" w:lineRule="auto"/>
        <w:jc w:val="center"/>
        <w:rPr>
          <w:rFonts w:asciiTheme="minorHAnsi" w:hAnsiTheme="minorHAnsi" w:cstheme="minorHAnsi"/>
          <w:sz w:val="16"/>
          <w:szCs w:val="16"/>
        </w:rPr>
      </w:pPr>
      <w:r w:rsidRPr="00C62BD6">
        <w:rPr>
          <w:rFonts w:asciiTheme="minorHAnsi" w:hAnsiTheme="minorHAnsi" w:cstheme="minorHAnsi"/>
          <w:sz w:val="16"/>
          <w:szCs w:val="16"/>
        </w:rPr>
        <w:t xml:space="preserve">…………….……......………..………., ………….……. </w:t>
      </w:r>
      <w:r w:rsidRPr="00C62BD6">
        <w:rPr>
          <w:rFonts w:asciiTheme="minorHAnsi" w:hAnsiTheme="minorHAnsi" w:cstheme="minorHAnsi"/>
        </w:rPr>
        <w:t xml:space="preserve">r.                             </w:t>
      </w:r>
      <w:r w:rsidRPr="00C62BD6">
        <w:rPr>
          <w:rFonts w:asciiTheme="minorHAnsi" w:hAnsiTheme="minorHAnsi" w:cstheme="minorHAnsi"/>
          <w:sz w:val="16"/>
          <w:szCs w:val="16"/>
        </w:rPr>
        <w:t>…………………………………………</w:t>
      </w:r>
    </w:p>
    <w:p w14:paraId="76E2A890" w14:textId="77777777" w:rsidR="00D76338" w:rsidRPr="00C62BD6" w:rsidRDefault="00D76338" w:rsidP="00D76338">
      <w:pPr>
        <w:spacing w:line="360" w:lineRule="auto"/>
        <w:rPr>
          <w:rFonts w:asciiTheme="minorHAnsi" w:hAnsiTheme="minorHAnsi" w:cstheme="minorHAnsi"/>
          <w:sz w:val="16"/>
          <w:szCs w:val="16"/>
        </w:rPr>
      </w:pPr>
      <w:r>
        <w:rPr>
          <w:rFonts w:asciiTheme="minorHAnsi" w:hAnsiTheme="minorHAnsi" w:cstheme="minorHAnsi"/>
          <w:sz w:val="16"/>
          <w:szCs w:val="16"/>
        </w:rPr>
        <w:t xml:space="preserve">                 </w:t>
      </w:r>
      <w:r>
        <w:rPr>
          <w:rFonts w:asciiTheme="minorHAnsi" w:hAnsiTheme="minorHAnsi" w:cstheme="minorHAnsi"/>
        </w:rPr>
        <w:t xml:space="preserve">                      </w:t>
      </w:r>
      <w:r w:rsidRPr="00C62BD6">
        <w:rPr>
          <w:rFonts w:asciiTheme="minorHAnsi" w:hAnsiTheme="minorHAnsi" w:cstheme="minorHAnsi"/>
        </w:rPr>
        <w:t>(miejscowoś</w:t>
      </w:r>
      <w:r>
        <w:rPr>
          <w:rFonts w:asciiTheme="minorHAnsi" w:hAnsiTheme="minorHAnsi" w:cstheme="minorHAnsi"/>
        </w:rPr>
        <w:t>ć)     (data)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C62BD6">
        <w:rPr>
          <w:rFonts w:asciiTheme="minorHAnsi" w:hAnsiTheme="minorHAnsi" w:cstheme="minorHAnsi"/>
        </w:rPr>
        <w:t>(podpis)</w:t>
      </w:r>
    </w:p>
    <w:p w14:paraId="76E2A891" w14:textId="77777777" w:rsidR="00D76338" w:rsidRPr="00C62BD6" w:rsidRDefault="00D76338" w:rsidP="00D76338">
      <w:pPr>
        <w:spacing w:line="260" w:lineRule="atLeast"/>
        <w:jc w:val="both"/>
        <w:rPr>
          <w:rFonts w:asciiTheme="minorHAnsi" w:hAnsiTheme="minorHAnsi" w:cstheme="minorHAnsi"/>
        </w:rPr>
      </w:pPr>
    </w:p>
    <w:p w14:paraId="76E2A892" w14:textId="77777777" w:rsidR="00D76338" w:rsidRPr="00C62BD6" w:rsidRDefault="00D76338" w:rsidP="00D76338">
      <w:pPr>
        <w:suppressAutoHyphens w:val="0"/>
        <w:autoSpaceDE w:val="0"/>
        <w:autoSpaceDN w:val="0"/>
        <w:adjustRightInd w:val="0"/>
        <w:rPr>
          <w:rFonts w:asciiTheme="minorHAnsi" w:eastAsiaTheme="minorHAnsi" w:hAnsiTheme="minorHAnsi" w:cstheme="minorHAnsi"/>
          <w:b/>
          <w:sz w:val="22"/>
          <w:szCs w:val="22"/>
          <w:lang w:eastAsia="en-US"/>
        </w:rPr>
      </w:pPr>
    </w:p>
    <w:p w14:paraId="76E2A893" w14:textId="77777777" w:rsidR="006B6107" w:rsidRPr="00D76338" w:rsidRDefault="006B6107" w:rsidP="00D76338">
      <w:pPr>
        <w:suppressAutoHyphens w:val="0"/>
        <w:spacing w:after="120" w:line="360" w:lineRule="auto"/>
        <w:ind w:left="284"/>
        <w:jc w:val="both"/>
        <w:rPr>
          <w:rFonts w:asciiTheme="minorHAnsi" w:eastAsiaTheme="minorHAnsi" w:hAnsiTheme="minorHAnsi" w:cstheme="minorHAnsi"/>
          <w:i/>
          <w:lang w:eastAsia="en-US"/>
        </w:rPr>
      </w:pPr>
      <w:r w:rsidRPr="00D76338">
        <w:rPr>
          <w:rFonts w:asciiTheme="minorHAnsi" w:eastAsiaTheme="minorHAnsi" w:hAnsiTheme="minorHAnsi" w:cstheme="minorHAnsi"/>
          <w:b/>
          <w:lang w:eastAsia="pl-PL"/>
        </w:rPr>
        <w:t>*</w:t>
      </w:r>
      <w:r w:rsidRPr="00D76338">
        <w:rPr>
          <w:rFonts w:asciiTheme="minorHAnsi" w:eastAsiaTheme="minorHAnsi" w:hAnsiTheme="minorHAnsi" w:cstheme="minorHAnsi"/>
          <w:lang w:eastAsia="en-US"/>
        </w:rPr>
        <w:t xml:space="preserve"> </w:t>
      </w:r>
      <w:r w:rsidRPr="00D76338">
        <w:rPr>
          <w:rFonts w:asciiTheme="minorHAnsi" w:eastAsiaTheme="minorHAnsi" w:hAnsiTheme="minorHAnsi" w:cstheme="minorHAnsi"/>
          <w:i/>
          <w:lang w:eastAsia="en-US"/>
        </w:rPr>
        <w:t>niepotrzebne skreślić</w:t>
      </w:r>
    </w:p>
    <w:p w14:paraId="76E2A894" w14:textId="77777777" w:rsidR="0048265C" w:rsidRPr="00D76338" w:rsidRDefault="0048265C" w:rsidP="00D76338">
      <w:pPr>
        <w:suppressAutoHyphens w:val="0"/>
        <w:spacing w:line="360" w:lineRule="auto"/>
        <w:ind w:firstLine="284"/>
        <w:jc w:val="both"/>
        <w:rPr>
          <w:rFonts w:asciiTheme="minorHAnsi" w:eastAsiaTheme="minorHAnsi" w:hAnsiTheme="minorHAnsi" w:cstheme="minorHAnsi"/>
          <w:b/>
          <w:i/>
          <w:lang w:eastAsia="en-US"/>
        </w:rPr>
      </w:pPr>
      <w:r w:rsidRPr="00D76338">
        <w:rPr>
          <w:rFonts w:asciiTheme="minorHAnsi" w:eastAsiaTheme="minorHAnsi" w:hAnsiTheme="minorHAnsi" w:cstheme="minorHAnsi"/>
          <w:b/>
          <w:i/>
          <w:u w:val="single"/>
          <w:lang w:eastAsia="en-US"/>
        </w:rPr>
        <w:t>UWAGA</w:t>
      </w:r>
      <w:r w:rsidR="006B6107" w:rsidRPr="00D76338">
        <w:rPr>
          <w:rFonts w:asciiTheme="minorHAnsi" w:eastAsiaTheme="minorHAnsi" w:hAnsiTheme="minorHAnsi" w:cstheme="minorHAnsi"/>
          <w:b/>
          <w:i/>
          <w:lang w:eastAsia="en-US"/>
        </w:rPr>
        <w:t>:</w:t>
      </w:r>
    </w:p>
    <w:p w14:paraId="76E2A895" w14:textId="77777777" w:rsidR="00453F1D" w:rsidRDefault="0048265C" w:rsidP="00D76338">
      <w:pPr>
        <w:suppressAutoHyphens w:val="0"/>
        <w:spacing w:after="120" w:line="360" w:lineRule="auto"/>
        <w:ind w:left="284"/>
        <w:jc w:val="both"/>
        <w:rPr>
          <w:rFonts w:asciiTheme="minorHAnsi" w:eastAsiaTheme="minorHAnsi" w:hAnsiTheme="minorHAnsi" w:cstheme="minorHAnsi"/>
          <w:i/>
          <w:lang w:eastAsia="en-US"/>
        </w:rPr>
      </w:pPr>
      <w:r w:rsidRPr="00D76338">
        <w:rPr>
          <w:rFonts w:asciiTheme="minorHAnsi" w:eastAsiaTheme="minorHAnsi" w:hAnsiTheme="minorHAnsi" w:cstheme="minorHAnsi"/>
          <w:i/>
          <w:lang w:eastAsia="en-US"/>
        </w:rPr>
        <w:t>W przypadku korzystania z doświadczenia więcej niż jednej firmy, powyższe zobowiązanie jest drukiem</w:t>
      </w:r>
      <w:r w:rsidR="00D803D5" w:rsidRPr="00D76338">
        <w:rPr>
          <w:rFonts w:asciiTheme="minorHAnsi" w:eastAsiaTheme="minorHAnsi" w:hAnsiTheme="minorHAnsi" w:cstheme="minorHAnsi"/>
          <w:i/>
          <w:lang w:eastAsia="en-US"/>
        </w:rPr>
        <w:t xml:space="preserve"> do wielokrotnego wykorzystania</w:t>
      </w:r>
    </w:p>
    <w:p w14:paraId="76E2A896"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76E2A897"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76E2A898"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76E2A899"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76E2A89A"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76E2A89B"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76E2A89C"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76E2A89D"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76E2A89E"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76E2A89F"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76E2A8A0"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76E2A8A1" w14:textId="77777777" w:rsidR="00D76338" w:rsidRDefault="00D76338" w:rsidP="00D76338">
      <w:pPr>
        <w:suppressAutoHyphens w:val="0"/>
        <w:spacing w:after="120" w:line="360" w:lineRule="auto"/>
        <w:ind w:left="284"/>
        <w:jc w:val="both"/>
        <w:rPr>
          <w:rFonts w:asciiTheme="minorHAnsi" w:eastAsiaTheme="minorHAnsi" w:hAnsiTheme="minorHAnsi" w:cstheme="minorHAnsi"/>
          <w:i/>
          <w:lang w:eastAsia="en-US"/>
        </w:rPr>
      </w:pPr>
    </w:p>
    <w:p w14:paraId="38931A75" w14:textId="77777777" w:rsidR="00877D45" w:rsidRDefault="00877D45" w:rsidP="00D76338">
      <w:pPr>
        <w:suppressAutoHyphens w:val="0"/>
        <w:spacing w:after="120" w:line="360" w:lineRule="auto"/>
        <w:ind w:left="284"/>
        <w:jc w:val="both"/>
        <w:rPr>
          <w:rFonts w:asciiTheme="minorHAnsi" w:eastAsiaTheme="minorHAnsi" w:hAnsiTheme="minorHAnsi" w:cstheme="minorHAnsi"/>
          <w:i/>
          <w:lang w:eastAsia="en-US"/>
        </w:rPr>
      </w:pPr>
    </w:p>
    <w:p w14:paraId="76E2A8A2" w14:textId="77777777" w:rsidR="0097700E" w:rsidRDefault="0097700E" w:rsidP="00D76338">
      <w:pPr>
        <w:suppressAutoHyphens w:val="0"/>
        <w:spacing w:after="120" w:line="360" w:lineRule="auto"/>
        <w:ind w:left="284"/>
        <w:jc w:val="both"/>
        <w:rPr>
          <w:rFonts w:asciiTheme="minorHAnsi" w:eastAsiaTheme="minorHAnsi" w:hAnsiTheme="minorHAnsi" w:cstheme="minorHAnsi"/>
          <w:i/>
          <w:lang w:eastAsia="en-US"/>
        </w:rPr>
      </w:pPr>
    </w:p>
    <w:p w14:paraId="76E2A8A3" w14:textId="77777777" w:rsidR="0058162C" w:rsidRDefault="0058162C" w:rsidP="0058162C">
      <w:pPr>
        <w:tabs>
          <w:tab w:val="left" w:pos="360"/>
        </w:tabs>
        <w:suppressAutoHyphens w:val="0"/>
        <w:autoSpaceDE w:val="0"/>
        <w:autoSpaceDN w:val="0"/>
        <w:adjustRightInd w:val="0"/>
        <w:spacing w:line="360" w:lineRule="auto"/>
        <w:jc w:val="right"/>
        <w:rPr>
          <w:rFonts w:asciiTheme="minorHAnsi" w:hAnsiTheme="minorHAnsi" w:cstheme="minorHAnsi"/>
          <w:b/>
        </w:rPr>
      </w:pPr>
      <w:r w:rsidRPr="00C62BD6">
        <w:rPr>
          <w:rFonts w:asciiTheme="minorHAnsi" w:hAnsiTheme="minorHAnsi" w:cstheme="minorHAnsi"/>
          <w:b/>
        </w:rPr>
        <w:lastRenderedPageBreak/>
        <w:t xml:space="preserve">Załącznik nr </w:t>
      </w:r>
      <w:r>
        <w:rPr>
          <w:rFonts w:asciiTheme="minorHAnsi" w:hAnsiTheme="minorHAnsi" w:cstheme="minorHAnsi"/>
          <w:b/>
        </w:rPr>
        <w:t>7</w:t>
      </w:r>
    </w:p>
    <w:p w14:paraId="76E2A8A4" w14:textId="77777777" w:rsidR="0058162C" w:rsidRDefault="0058162C" w:rsidP="0058162C">
      <w:pPr>
        <w:tabs>
          <w:tab w:val="left" w:pos="360"/>
        </w:tabs>
        <w:suppressAutoHyphens w:val="0"/>
        <w:autoSpaceDE w:val="0"/>
        <w:autoSpaceDN w:val="0"/>
        <w:adjustRightInd w:val="0"/>
        <w:spacing w:line="360" w:lineRule="auto"/>
        <w:jc w:val="right"/>
        <w:rPr>
          <w:rFonts w:asciiTheme="minorHAnsi" w:hAnsiTheme="minorHAnsi" w:cstheme="minorHAnsi"/>
          <w:b/>
        </w:rPr>
      </w:pPr>
    </w:p>
    <w:p w14:paraId="76E2A8A5" w14:textId="77777777" w:rsidR="0058162C" w:rsidRDefault="0058162C" w:rsidP="0058162C">
      <w:pPr>
        <w:spacing w:after="120" w:line="276" w:lineRule="auto"/>
        <w:jc w:val="center"/>
        <w:rPr>
          <w:rFonts w:asciiTheme="minorHAnsi" w:hAnsiTheme="minorHAnsi" w:cstheme="minorHAnsi"/>
          <w:b/>
        </w:rPr>
      </w:pPr>
      <w:r w:rsidRPr="00841E19">
        <w:rPr>
          <w:rFonts w:asciiTheme="minorHAnsi" w:hAnsiTheme="minorHAnsi" w:cstheme="minorHAnsi"/>
          <w:b/>
        </w:rPr>
        <w:t>WYKONAWCY WSPÓLNIE UBIEGAJĄCY SIĘ O UDZIELNIE ZAMÓWIENIA:</w:t>
      </w:r>
    </w:p>
    <w:p w14:paraId="76E2A8A6" w14:textId="77777777" w:rsidR="0058162C" w:rsidRDefault="0058162C" w:rsidP="0058162C">
      <w:pPr>
        <w:spacing w:line="276" w:lineRule="auto"/>
        <w:rPr>
          <w:rFonts w:asciiTheme="minorHAnsi" w:hAnsiTheme="minorHAnsi" w:cstheme="minorHAnsi"/>
        </w:rPr>
      </w:pPr>
      <w:r w:rsidRPr="00C62BD6">
        <w:rPr>
          <w:rFonts w:asciiTheme="minorHAnsi" w:hAnsiTheme="minorHAnsi" w:cstheme="minorHAnsi"/>
        </w:rPr>
        <w:t>Nazwa i adres (siedziby) Wykonawcy:</w:t>
      </w:r>
    </w:p>
    <w:p w14:paraId="76E2A8A7" w14:textId="77777777" w:rsidR="0058162C" w:rsidRPr="00A260EE" w:rsidRDefault="0058162C" w:rsidP="0058162C">
      <w:pPr>
        <w:spacing w:line="276" w:lineRule="auto"/>
        <w:rPr>
          <w:rFonts w:asciiTheme="minorHAnsi" w:hAnsiTheme="minorHAnsi" w:cstheme="minorHAnsi"/>
          <w:sz w:val="10"/>
          <w:szCs w:val="10"/>
        </w:rPr>
      </w:pPr>
    </w:p>
    <w:p w14:paraId="76E2A8A8" w14:textId="77777777"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sz w:val="16"/>
          <w:szCs w:val="16"/>
        </w:rPr>
        <w:t>……………………………………...…….…..………….…..</w:t>
      </w:r>
    </w:p>
    <w:p w14:paraId="76E2A8A9" w14:textId="77777777"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sz w:val="16"/>
          <w:szCs w:val="16"/>
        </w:rPr>
        <w:t>…………………………………………………………….…..</w:t>
      </w:r>
    </w:p>
    <w:p w14:paraId="76E2A8AA" w14:textId="77777777"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sz w:val="16"/>
          <w:szCs w:val="16"/>
        </w:rPr>
        <w:t>…………………………………………………………….…..</w:t>
      </w:r>
    </w:p>
    <w:p w14:paraId="76E2A8AB" w14:textId="77777777"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rPr>
        <w:t>NIP:</w:t>
      </w:r>
      <w:r w:rsidRPr="00E67647">
        <w:rPr>
          <w:rFonts w:asciiTheme="minorHAnsi" w:hAnsiTheme="minorHAnsi" w:cstheme="minorHAnsi"/>
          <w:sz w:val="16"/>
          <w:szCs w:val="16"/>
        </w:rPr>
        <w:t>…………………………………..……….………….</w:t>
      </w:r>
    </w:p>
    <w:p w14:paraId="76E2A8AC" w14:textId="77777777"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rPr>
        <w:t>e-mail:</w:t>
      </w:r>
      <w:r w:rsidRPr="00E67647">
        <w:rPr>
          <w:rFonts w:asciiTheme="minorHAnsi" w:hAnsiTheme="minorHAnsi" w:cstheme="minorHAnsi"/>
          <w:sz w:val="16"/>
          <w:szCs w:val="16"/>
        </w:rPr>
        <w:t>…………………………………………………</w:t>
      </w:r>
    </w:p>
    <w:p w14:paraId="76E2A8AD" w14:textId="77777777"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rPr>
        <w:t xml:space="preserve">tel.: </w:t>
      </w:r>
      <w:r w:rsidRPr="00E67647">
        <w:rPr>
          <w:rFonts w:asciiTheme="minorHAnsi" w:hAnsiTheme="minorHAnsi" w:cstheme="minorHAnsi"/>
          <w:sz w:val="16"/>
          <w:szCs w:val="16"/>
        </w:rPr>
        <w:t>………………………………...…….…………….</w:t>
      </w:r>
    </w:p>
    <w:p w14:paraId="76E2A8AE" w14:textId="3E6A4F1D" w:rsidR="0058162C" w:rsidRPr="00E67647" w:rsidRDefault="0058162C" w:rsidP="0058162C">
      <w:pPr>
        <w:spacing w:line="276" w:lineRule="auto"/>
        <w:rPr>
          <w:rFonts w:asciiTheme="minorHAnsi" w:hAnsiTheme="minorHAnsi" w:cstheme="minorHAnsi"/>
          <w:sz w:val="16"/>
          <w:szCs w:val="16"/>
        </w:rPr>
      </w:pPr>
    </w:p>
    <w:p w14:paraId="76E2A8AF" w14:textId="77777777" w:rsidR="0058162C" w:rsidRDefault="0058162C" w:rsidP="0058162C">
      <w:pPr>
        <w:spacing w:line="276" w:lineRule="auto"/>
        <w:rPr>
          <w:rFonts w:asciiTheme="minorHAnsi" w:hAnsiTheme="minorHAnsi" w:cstheme="minorHAnsi"/>
        </w:rPr>
      </w:pPr>
      <w:r w:rsidRPr="00C62BD6">
        <w:rPr>
          <w:rFonts w:asciiTheme="minorHAnsi" w:hAnsiTheme="minorHAnsi" w:cstheme="minorHAnsi"/>
        </w:rPr>
        <w:t>Nazwa i adres (siedziby) Wykonawcy:</w:t>
      </w:r>
    </w:p>
    <w:p w14:paraId="76E2A8B0" w14:textId="77777777" w:rsidR="0058162C" w:rsidRPr="00A260EE" w:rsidRDefault="0058162C" w:rsidP="0058162C">
      <w:pPr>
        <w:spacing w:line="276" w:lineRule="auto"/>
        <w:rPr>
          <w:rFonts w:asciiTheme="minorHAnsi" w:hAnsiTheme="minorHAnsi" w:cstheme="minorHAnsi"/>
          <w:sz w:val="10"/>
          <w:szCs w:val="10"/>
        </w:rPr>
      </w:pPr>
    </w:p>
    <w:p w14:paraId="76E2A8B1" w14:textId="77777777"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sz w:val="16"/>
          <w:szCs w:val="16"/>
        </w:rPr>
        <w:t>……………………………………...…….…..………….…..</w:t>
      </w:r>
    </w:p>
    <w:p w14:paraId="76E2A8B2" w14:textId="77777777"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sz w:val="16"/>
          <w:szCs w:val="16"/>
        </w:rPr>
        <w:t>…………………………………………………………….…..</w:t>
      </w:r>
    </w:p>
    <w:p w14:paraId="76E2A8B3" w14:textId="77777777"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sz w:val="16"/>
          <w:szCs w:val="16"/>
        </w:rPr>
        <w:t>…………………………………………………………….…..</w:t>
      </w:r>
    </w:p>
    <w:p w14:paraId="76E2A8B4" w14:textId="77777777"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rPr>
        <w:t>NIP:</w:t>
      </w:r>
      <w:r w:rsidRPr="00E67647">
        <w:rPr>
          <w:rFonts w:asciiTheme="minorHAnsi" w:hAnsiTheme="minorHAnsi" w:cstheme="minorHAnsi"/>
          <w:sz w:val="16"/>
          <w:szCs w:val="16"/>
        </w:rPr>
        <w:t>…………………………………..……….………….</w:t>
      </w:r>
    </w:p>
    <w:p w14:paraId="76E2A8B5" w14:textId="77777777"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rPr>
        <w:t>e-mail:</w:t>
      </w:r>
      <w:r w:rsidRPr="00E67647">
        <w:rPr>
          <w:rFonts w:asciiTheme="minorHAnsi" w:hAnsiTheme="minorHAnsi" w:cstheme="minorHAnsi"/>
          <w:sz w:val="16"/>
          <w:szCs w:val="16"/>
        </w:rPr>
        <w:t>…………………………………………………</w:t>
      </w:r>
    </w:p>
    <w:p w14:paraId="76E2A8B7" w14:textId="32C5592F" w:rsidR="0058162C" w:rsidRPr="00E67647" w:rsidRDefault="0058162C" w:rsidP="0058162C">
      <w:pPr>
        <w:spacing w:line="276" w:lineRule="auto"/>
        <w:rPr>
          <w:rFonts w:asciiTheme="minorHAnsi" w:hAnsiTheme="minorHAnsi" w:cstheme="minorHAnsi"/>
          <w:sz w:val="16"/>
          <w:szCs w:val="16"/>
        </w:rPr>
      </w:pPr>
      <w:r w:rsidRPr="00E67647">
        <w:rPr>
          <w:rFonts w:asciiTheme="minorHAnsi" w:hAnsiTheme="minorHAnsi" w:cstheme="minorHAnsi"/>
        </w:rPr>
        <w:t xml:space="preserve">tel.: </w:t>
      </w:r>
      <w:r w:rsidRPr="00E67647">
        <w:rPr>
          <w:rFonts w:asciiTheme="minorHAnsi" w:hAnsiTheme="minorHAnsi" w:cstheme="minorHAnsi"/>
          <w:sz w:val="16"/>
          <w:szCs w:val="16"/>
        </w:rPr>
        <w:t>………………………………...…….…………….</w:t>
      </w:r>
    </w:p>
    <w:p w14:paraId="76E2A8B8" w14:textId="77777777" w:rsidR="0058162C" w:rsidRDefault="0058162C" w:rsidP="0058162C">
      <w:pPr>
        <w:spacing w:before="240" w:line="276" w:lineRule="auto"/>
        <w:jc w:val="center"/>
        <w:rPr>
          <w:rFonts w:asciiTheme="minorHAnsi" w:hAnsiTheme="minorHAnsi" w:cstheme="minorHAnsi"/>
          <w:b/>
          <w:lang w:eastAsia="pl-PL"/>
        </w:rPr>
      </w:pPr>
      <w:r>
        <w:rPr>
          <w:rFonts w:asciiTheme="minorHAnsi" w:hAnsiTheme="minorHAnsi" w:cstheme="minorHAnsi"/>
          <w:b/>
          <w:lang w:eastAsia="pl-PL"/>
        </w:rPr>
        <w:t>OŚWIADCZENIE</w:t>
      </w:r>
    </w:p>
    <w:p w14:paraId="76E2A8B9" w14:textId="77777777" w:rsidR="0058162C" w:rsidRPr="00C9646D" w:rsidRDefault="0058162C" w:rsidP="00C9646D">
      <w:pPr>
        <w:spacing w:before="240" w:line="276" w:lineRule="auto"/>
        <w:jc w:val="center"/>
        <w:rPr>
          <w:rFonts w:asciiTheme="minorHAnsi" w:hAnsiTheme="minorHAnsi" w:cstheme="minorHAnsi"/>
          <w:b/>
          <w:lang w:eastAsia="pl-PL"/>
        </w:rPr>
      </w:pPr>
      <w:r w:rsidRPr="00841E19">
        <w:rPr>
          <w:rFonts w:asciiTheme="minorHAnsi" w:hAnsiTheme="minorHAnsi" w:cstheme="minorHAnsi"/>
          <w:b/>
          <w:lang w:eastAsia="pl-PL"/>
        </w:rPr>
        <w:t xml:space="preserve">wykonawców wspólnie ubiegających się o udzielenie zamówienia składane na postawie art. 117 ust. 4 ustawy </w:t>
      </w:r>
      <w:proofErr w:type="spellStart"/>
      <w:r w:rsidRPr="00841E19">
        <w:rPr>
          <w:rFonts w:asciiTheme="minorHAnsi" w:hAnsiTheme="minorHAnsi" w:cstheme="minorHAnsi"/>
          <w:b/>
          <w:lang w:eastAsia="pl-PL"/>
        </w:rPr>
        <w:t>Pzp</w:t>
      </w:r>
      <w:proofErr w:type="spellEnd"/>
    </w:p>
    <w:p w14:paraId="76E2A8BA" w14:textId="143C4022" w:rsidR="0058162C" w:rsidRPr="00E26174" w:rsidRDefault="0058162C" w:rsidP="0097700E">
      <w:pPr>
        <w:autoSpaceDE w:val="0"/>
        <w:autoSpaceDN w:val="0"/>
        <w:adjustRightInd w:val="0"/>
        <w:spacing w:line="360" w:lineRule="auto"/>
        <w:ind w:firstLine="708"/>
        <w:jc w:val="both"/>
        <w:rPr>
          <w:rFonts w:asciiTheme="minorHAnsi" w:hAnsiTheme="minorHAnsi" w:cstheme="minorHAnsi"/>
          <w:b/>
        </w:rPr>
      </w:pPr>
      <w:r w:rsidRPr="00841E19">
        <w:rPr>
          <w:rFonts w:asciiTheme="minorHAnsi" w:hAnsiTheme="minorHAnsi" w:cstheme="minorHAnsi"/>
          <w:lang w:eastAsia="pl-PL"/>
        </w:rPr>
        <w:t>Na potrzeby postępowania o udzielenie zamówienia publicznego pn.</w:t>
      </w:r>
      <w:r w:rsidRPr="00841E19">
        <w:rPr>
          <w:rFonts w:asciiTheme="minorHAnsi" w:hAnsiTheme="minorHAnsi" w:cstheme="minorHAnsi"/>
          <w:b/>
        </w:rPr>
        <w:t xml:space="preserve"> </w:t>
      </w:r>
      <w:r w:rsidR="00E975DB" w:rsidRPr="00E975DB">
        <w:rPr>
          <w:rFonts w:asciiTheme="minorHAnsi" w:hAnsiTheme="minorHAnsi" w:cstheme="minorHAnsi"/>
          <w:b/>
        </w:rPr>
        <w:t xml:space="preserve">„Budowa </w:t>
      </w:r>
      <w:r w:rsidR="00A95AE0">
        <w:rPr>
          <w:rFonts w:asciiTheme="minorHAnsi" w:hAnsiTheme="minorHAnsi" w:cstheme="minorHAnsi"/>
          <w:b/>
        </w:rPr>
        <w:t>wagi najazdowej ul. Śląska 36</w:t>
      </w:r>
      <w:r w:rsidR="00E975DB" w:rsidRPr="00E975DB">
        <w:rPr>
          <w:rFonts w:asciiTheme="minorHAnsi" w:hAnsiTheme="minorHAnsi" w:cstheme="minorHAnsi"/>
          <w:b/>
        </w:rPr>
        <w:t>”</w:t>
      </w:r>
      <w:r w:rsidR="0097700E">
        <w:rPr>
          <w:rFonts w:asciiTheme="minorHAnsi" w:hAnsiTheme="minorHAnsi" w:cstheme="minorHAnsi"/>
          <w:b/>
        </w:rPr>
        <w:t xml:space="preserve"> </w:t>
      </w:r>
      <w:r w:rsidRPr="00841E19">
        <w:rPr>
          <w:rFonts w:asciiTheme="minorHAnsi" w:hAnsiTheme="minorHAnsi" w:cstheme="minorHAnsi"/>
          <w:lang w:eastAsia="pl-PL"/>
        </w:rPr>
        <w:t xml:space="preserve">prowadzonego przez </w:t>
      </w:r>
      <w:r w:rsidR="00A95AE0">
        <w:rPr>
          <w:rFonts w:asciiTheme="minorHAnsi" w:hAnsiTheme="minorHAnsi" w:cstheme="minorHAnsi"/>
          <w:lang w:eastAsia="pl-PL"/>
        </w:rPr>
        <w:t>PUM Sp. z o.o.</w:t>
      </w:r>
      <w:r w:rsidRPr="00841E19">
        <w:rPr>
          <w:rFonts w:asciiTheme="minorHAnsi" w:hAnsiTheme="minorHAnsi" w:cstheme="minorHAnsi"/>
          <w:lang w:eastAsia="pl-PL"/>
        </w:rPr>
        <w:t xml:space="preserve"> oświadczam, że: </w:t>
      </w:r>
    </w:p>
    <w:p w14:paraId="76E2A8BB" w14:textId="77777777" w:rsidR="0058162C" w:rsidRPr="00841E19" w:rsidRDefault="0058162C" w:rsidP="0058162C">
      <w:pPr>
        <w:spacing w:line="276" w:lineRule="auto"/>
        <w:ind w:left="284" w:hanging="284"/>
        <w:rPr>
          <w:rFonts w:asciiTheme="minorHAnsi" w:hAnsiTheme="minorHAnsi" w:cstheme="minorHAnsi"/>
          <w:lang w:eastAsia="pl-PL"/>
        </w:rPr>
      </w:pPr>
      <w:r w:rsidRPr="00841E19">
        <w:rPr>
          <w:rFonts w:asciiTheme="minorHAnsi" w:hAnsiTheme="minorHAnsi" w:cstheme="minorHAnsi"/>
          <w:lang w:eastAsia="pl-PL"/>
        </w:rPr>
        <w:t xml:space="preserve">1. Wykonawca (wspólnik konsorcjum/spółki cywilnej) </w:t>
      </w:r>
      <w:r>
        <w:rPr>
          <w:rFonts w:asciiTheme="minorHAnsi" w:hAnsiTheme="minorHAnsi" w:cstheme="minorHAnsi"/>
          <w:sz w:val="16"/>
          <w:szCs w:val="16"/>
          <w:lang w:eastAsia="pl-PL"/>
        </w:rPr>
        <w:t>………………………………………………….</w:t>
      </w:r>
      <w:r w:rsidRPr="00841E19">
        <w:rPr>
          <w:rFonts w:asciiTheme="minorHAnsi" w:hAnsiTheme="minorHAnsi" w:cstheme="minorHAnsi"/>
          <w:lang w:eastAsia="pl-PL"/>
        </w:rPr>
        <w:t>(nazwa i adres wykonawcy) zrealizuje następujące roboty budowlane</w:t>
      </w:r>
      <w:r w:rsidRPr="00841E19">
        <w:rPr>
          <w:rFonts w:asciiTheme="minorHAnsi" w:hAnsiTheme="minorHAnsi" w:cstheme="minorHAnsi"/>
          <w:color w:val="FF0000"/>
          <w:lang w:eastAsia="pl-PL"/>
        </w:rPr>
        <w:t>*</w:t>
      </w:r>
      <w:r w:rsidRPr="00841E19">
        <w:rPr>
          <w:rFonts w:asciiTheme="minorHAnsi" w:hAnsiTheme="minorHAnsi" w:cstheme="minorHAnsi"/>
          <w:lang w:eastAsia="pl-PL"/>
        </w:rPr>
        <w:t>, usługi</w:t>
      </w:r>
      <w:r w:rsidRPr="00841E19">
        <w:rPr>
          <w:rFonts w:asciiTheme="minorHAnsi" w:hAnsiTheme="minorHAnsi" w:cstheme="minorHAnsi"/>
          <w:color w:val="FF0000"/>
          <w:lang w:eastAsia="pl-PL"/>
        </w:rPr>
        <w:t>*</w:t>
      </w:r>
      <w:r w:rsidRPr="00841E19">
        <w:rPr>
          <w:rFonts w:asciiTheme="minorHAnsi" w:hAnsiTheme="minorHAnsi" w:cstheme="minorHAnsi"/>
          <w:lang w:eastAsia="pl-PL"/>
        </w:rPr>
        <w:t>, dostawy</w:t>
      </w:r>
      <w:r w:rsidRPr="00841E19">
        <w:rPr>
          <w:rFonts w:asciiTheme="minorHAnsi" w:hAnsiTheme="minorHAnsi" w:cstheme="minorHAnsi"/>
          <w:color w:val="FF0000"/>
          <w:lang w:eastAsia="pl-PL"/>
        </w:rPr>
        <w:t>*</w:t>
      </w:r>
      <w:r w:rsidRPr="00841E19">
        <w:rPr>
          <w:rFonts w:asciiTheme="minorHAnsi" w:hAnsiTheme="minorHAnsi" w:cstheme="minorHAnsi"/>
          <w:lang w:eastAsia="pl-PL"/>
        </w:rPr>
        <w:t xml:space="preserve">: </w:t>
      </w:r>
      <w:r>
        <w:rPr>
          <w:rFonts w:asciiTheme="minorHAnsi" w:hAnsiTheme="minorHAnsi" w:cstheme="minorHAnsi"/>
          <w:sz w:val="16"/>
          <w:szCs w:val="16"/>
          <w:lang w:eastAsia="pl-PL"/>
        </w:rPr>
        <w:t>…………………………………………………………………………………………………………………………………………………………………………………………………………..</w:t>
      </w:r>
    </w:p>
    <w:p w14:paraId="76E2A8BC" w14:textId="77777777" w:rsidR="0058162C" w:rsidRPr="00841E19" w:rsidRDefault="0058162C" w:rsidP="0058162C">
      <w:pPr>
        <w:spacing w:line="276" w:lineRule="auto"/>
        <w:ind w:left="284" w:hanging="284"/>
        <w:rPr>
          <w:rFonts w:asciiTheme="minorHAnsi" w:hAnsiTheme="minorHAnsi" w:cstheme="minorHAnsi"/>
          <w:lang w:eastAsia="pl-PL"/>
        </w:rPr>
      </w:pPr>
      <w:r w:rsidRPr="00841E19">
        <w:rPr>
          <w:rFonts w:asciiTheme="minorHAnsi" w:hAnsiTheme="minorHAnsi" w:cstheme="minorHAnsi"/>
          <w:lang w:eastAsia="pl-PL"/>
        </w:rPr>
        <w:t xml:space="preserve">2. Wykonawca (wspólnik konsorcjum/spółki cywilnej) </w:t>
      </w:r>
      <w:r>
        <w:rPr>
          <w:rFonts w:asciiTheme="minorHAnsi" w:hAnsiTheme="minorHAnsi" w:cstheme="minorHAnsi"/>
          <w:sz w:val="16"/>
          <w:szCs w:val="16"/>
          <w:lang w:eastAsia="pl-PL"/>
        </w:rPr>
        <w:t>………………………………………………….</w:t>
      </w:r>
      <w:r w:rsidRPr="00841E19">
        <w:rPr>
          <w:rFonts w:asciiTheme="minorHAnsi" w:hAnsiTheme="minorHAnsi" w:cstheme="minorHAnsi"/>
          <w:lang w:eastAsia="pl-PL"/>
        </w:rPr>
        <w:t>(nazwa i adres wykonawcy) zrealizuje następujące roboty budowlane</w:t>
      </w:r>
      <w:r w:rsidRPr="00841E19">
        <w:rPr>
          <w:rFonts w:asciiTheme="minorHAnsi" w:hAnsiTheme="minorHAnsi" w:cstheme="minorHAnsi"/>
          <w:color w:val="FF0000"/>
          <w:lang w:eastAsia="pl-PL"/>
        </w:rPr>
        <w:t>*</w:t>
      </w:r>
      <w:r w:rsidRPr="00841E19">
        <w:rPr>
          <w:rFonts w:asciiTheme="minorHAnsi" w:hAnsiTheme="minorHAnsi" w:cstheme="minorHAnsi"/>
          <w:lang w:eastAsia="pl-PL"/>
        </w:rPr>
        <w:t>, usługi</w:t>
      </w:r>
      <w:r w:rsidRPr="00841E19">
        <w:rPr>
          <w:rFonts w:asciiTheme="minorHAnsi" w:hAnsiTheme="minorHAnsi" w:cstheme="minorHAnsi"/>
          <w:color w:val="FF0000"/>
          <w:lang w:eastAsia="pl-PL"/>
        </w:rPr>
        <w:t>*</w:t>
      </w:r>
      <w:r w:rsidRPr="00841E19">
        <w:rPr>
          <w:rFonts w:asciiTheme="minorHAnsi" w:hAnsiTheme="minorHAnsi" w:cstheme="minorHAnsi"/>
          <w:lang w:eastAsia="pl-PL"/>
        </w:rPr>
        <w:t>, dostawy</w:t>
      </w:r>
      <w:r w:rsidRPr="00841E19">
        <w:rPr>
          <w:rFonts w:asciiTheme="minorHAnsi" w:hAnsiTheme="minorHAnsi" w:cstheme="minorHAnsi"/>
          <w:color w:val="FF0000"/>
          <w:lang w:eastAsia="pl-PL"/>
        </w:rPr>
        <w:t>*</w:t>
      </w:r>
      <w:r w:rsidRPr="00841E19">
        <w:rPr>
          <w:rFonts w:asciiTheme="minorHAnsi" w:hAnsiTheme="minorHAnsi" w:cstheme="minorHAnsi"/>
          <w:lang w:eastAsia="pl-PL"/>
        </w:rPr>
        <w:t xml:space="preserve">: </w:t>
      </w:r>
      <w:r>
        <w:rPr>
          <w:rFonts w:asciiTheme="minorHAnsi" w:hAnsiTheme="minorHAnsi" w:cstheme="minorHAnsi"/>
          <w:sz w:val="16"/>
          <w:szCs w:val="16"/>
          <w:lang w:eastAsia="pl-PL"/>
        </w:rPr>
        <w:t>…………………………………………………………………………………………………………………………………………………………………………………………………………..</w:t>
      </w:r>
    </w:p>
    <w:p w14:paraId="76E2A8BD" w14:textId="77777777" w:rsidR="0058162C" w:rsidRDefault="0058162C" w:rsidP="00C9646D">
      <w:pPr>
        <w:spacing w:line="276" w:lineRule="auto"/>
        <w:rPr>
          <w:rFonts w:asciiTheme="minorHAnsi" w:hAnsiTheme="minorHAnsi" w:cstheme="minorHAnsi"/>
          <w:color w:val="FF0000"/>
          <w:lang w:eastAsia="pl-PL"/>
        </w:rPr>
      </w:pPr>
    </w:p>
    <w:p w14:paraId="76E2A8BE" w14:textId="77777777" w:rsidR="00225765" w:rsidRDefault="00225765" w:rsidP="0058162C">
      <w:pPr>
        <w:spacing w:line="276" w:lineRule="auto"/>
        <w:ind w:left="284" w:hanging="284"/>
        <w:rPr>
          <w:rFonts w:asciiTheme="minorHAnsi" w:hAnsiTheme="minorHAnsi" w:cstheme="minorHAnsi"/>
          <w:color w:val="FF0000"/>
          <w:lang w:eastAsia="pl-PL"/>
        </w:rPr>
      </w:pPr>
    </w:p>
    <w:p w14:paraId="76E2A8BF" w14:textId="77777777" w:rsidR="00225765" w:rsidRPr="00841E19" w:rsidRDefault="00225765" w:rsidP="0058162C">
      <w:pPr>
        <w:spacing w:line="276" w:lineRule="auto"/>
        <w:ind w:left="284" w:hanging="284"/>
        <w:rPr>
          <w:rFonts w:asciiTheme="minorHAnsi" w:hAnsiTheme="minorHAnsi" w:cstheme="minorHAnsi"/>
          <w:color w:val="FF0000"/>
          <w:lang w:eastAsia="pl-PL"/>
        </w:rPr>
      </w:pPr>
    </w:p>
    <w:p w14:paraId="76E2A8C0" w14:textId="77777777" w:rsidR="0058162C" w:rsidRDefault="0058162C" w:rsidP="0058162C">
      <w:pPr>
        <w:spacing w:line="360" w:lineRule="auto"/>
        <w:jc w:val="center"/>
        <w:rPr>
          <w:rFonts w:asciiTheme="minorHAnsi" w:hAnsiTheme="minorHAnsi" w:cstheme="minorHAnsi"/>
          <w:sz w:val="16"/>
          <w:szCs w:val="16"/>
        </w:rPr>
      </w:pPr>
      <w:r w:rsidRPr="00C62BD6">
        <w:rPr>
          <w:rFonts w:asciiTheme="minorHAnsi" w:hAnsiTheme="minorHAnsi" w:cstheme="minorHAnsi"/>
          <w:sz w:val="16"/>
          <w:szCs w:val="16"/>
        </w:rPr>
        <w:t xml:space="preserve">…………….……......………..………., ………….……. </w:t>
      </w:r>
      <w:r w:rsidRPr="00C62BD6">
        <w:rPr>
          <w:rFonts w:asciiTheme="minorHAnsi" w:hAnsiTheme="minorHAnsi" w:cstheme="minorHAnsi"/>
        </w:rPr>
        <w:t xml:space="preserve">r.                             </w:t>
      </w:r>
      <w:r w:rsidRPr="00C62BD6">
        <w:rPr>
          <w:rFonts w:asciiTheme="minorHAnsi" w:hAnsiTheme="minorHAnsi" w:cstheme="minorHAnsi"/>
          <w:sz w:val="16"/>
          <w:szCs w:val="16"/>
        </w:rPr>
        <w:t>…………………………………………</w:t>
      </w:r>
    </w:p>
    <w:p w14:paraId="76E2A8C1" w14:textId="77777777" w:rsidR="0058162C" w:rsidRDefault="0058162C" w:rsidP="0058162C">
      <w:pPr>
        <w:spacing w:line="360" w:lineRule="auto"/>
        <w:rPr>
          <w:rFonts w:asciiTheme="minorHAnsi" w:hAnsiTheme="minorHAnsi" w:cstheme="minorHAnsi"/>
        </w:rPr>
      </w:pPr>
      <w:r>
        <w:rPr>
          <w:rFonts w:asciiTheme="minorHAnsi" w:hAnsiTheme="minorHAnsi" w:cstheme="minorHAnsi"/>
          <w:sz w:val="16"/>
          <w:szCs w:val="16"/>
        </w:rPr>
        <w:t xml:space="preserve">                 </w:t>
      </w:r>
      <w:r>
        <w:rPr>
          <w:rFonts w:asciiTheme="minorHAnsi" w:hAnsiTheme="minorHAnsi" w:cstheme="minorHAnsi"/>
        </w:rPr>
        <w:t xml:space="preserve">                      </w:t>
      </w:r>
      <w:r w:rsidRPr="00C62BD6">
        <w:rPr>
          <w:rFonts w:asciiTheme="minorHAnsi" w:hAnsiTheme="minorHAnsi" w:cstheme="minorHAnsi"/>
        </w:rPr>
        <w:t>(miejscowoś</w:t>
      </w:r>
      <w:r>
        <w:rPr>
          <w:rFonts w:asciiTheme="minorHAnsi" w:hAnsiTheme="minorHAnsi" w:cstheme="minorHAnsi"/>
        </w:rPr>
        <w:t>ć)     (data)</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C62BD6">
        <w:rPr>
          <w:rFonts w:asciiTheme="minorHAnsi" w:hAnsiTheme="minorHAnsi" w:cstheme="minorHAnsi"/>
        </w:rPr>
        <w:t>(podpis)</w:t>
      </w:r>
    </w:p>
    <w:p w14:paraId="76E2A8C2" w14:textId="77777777" w:rsidR="00225765" w:rsidRPr="00C62BD6" w:rsidRDefault="00225765" w:rsidP="0058162C">
      <w:pPr>
        <w:spacing w:line="360" w:lineRule="auto"/>
        <w:rPr>
          <w:rFonts w:asciiTheme="minorHAnsi" w:hAnsiTheme="minorHAnsi" w:cstheme="minorHAnsi"/>
          <w:sz w:val="16"/>
          <w:szCs w:val="16"/>
        </w:rPr>
      </w:pPr>
    </w:p>
    <w:p w14:paraId="76E2A8C3" w14:textId="77777777" w:rsidR="0058162C" w:rsidRPr="00401114" w:rsidRDefault="0058162C" w:rsidP="0058162C">
      <w:pPr>
        <w:spacing w:line="276" w:lineRule="auto"/>
        <w:ind w:left="284" w:hanging="284"/>
        <w:rPr>
          <w:rFonts w:asciiTheme="minorHAnsi" w:hAnsiTheme="minorHAnsi" w:cstheme="minorHAnsi"/>
          <w:lang w:eastAsia="pl-PL"/>
        </w:rPr>
      </w:pPr>
      <w:r w:rsidRPr="00401114">
        <w:rPr>
          <w:rFonts w:asciiTheme="minorHAnsi" w:hAnsiTheme="minorHAnsi" w:cstheme="minorHAnsi"/>
          <w:lang w:eastAsia="pl-PL"/>
        </w:rPr>
        <w:t>* niepotrzebne skreślić</w:t>
      </w:r>
    </w:p>
    <w:p w14:paraId="289296AB" w14:textId="77777777" w:rsidR="003C2613" w:rsidRDefault="003C2613" w:rsidP="00562C0A">
      <w:pPr>
        <w:tabs>
          <w:tab w:val="left" w:pos="360"/>
        </w:tabs>
        <w:suppressAutoHyphens w:val="0"/>
        <w:autoSpaceDE w:val="0"/>
        <w:autoSpaceDN w:val="0"/>
        <w:adjustRightInd w:val="0"/>
        <w:spacing w:line="360" w:lineRule="auto"/>
        <w:jc w:val="right"/>
        <w:rPr>
          <w:rFonts w:asciiTheme="minorHAnsi" w:hAnsiTheme="minorHAnsi" w:cstheme="minorHAnsi"/>
          <w:b/>
        </w:rPr>
      </w:pPr>
    </w:p>
    <w:p w14:paraId="2C3C66F0" w14:textId="77777777" w:rsidR="003C2613" w:rsidRDefault="003C2613" w:rsidP="00562C0A">
      <w:pPr>
        <w:tabs>
          <w:tab w:val="left" w:pos="360"/>
        </w:tabs>
        <w:suppressAutoHyphens w:val="0"/>
        <w:autoSpaceDE w:val="0"/>
        <w:autoSpaceDN w:val="0"/>
        <w:adjustRightInd w:val="0"/>
        <w:spacing w:line="360" w:lineRule="auto"/>
        <w:jc w:val="right"/>
        <w:rPr>
          <w:rFonts w:asciiTheme="minorHAnsi" w:hAnsiTheme="minorHAnsi" w:cstheme="minorHAnsi"/>
          <w:b/>
        </w:rPr>
      </w:pPr>
    </w:p>
    <w:p w14:paraId="2425C846" w14:textId="77777777" w:rsidR="003C2613" w:rsidRDefault="003C2613" w:rsidP="00562C0A">
      <w:pPr>
        <w:tabs>
          <w:tab w:val="left" w:pos="360"/>
        </w:tabs>
        <w:suppressAutoHyphens w:val="0"/>
        <w:autoSpaceDE w:val="0"/>
        <w:autoSpaceDN w:val="0"/>
        <w:adjustRightInd w:val="0"/>
        <w:spacing w:line="360" w:lineRule="auto"/>
        <w:jc w:val="right"/>
        <w:rPr>
          <w:rFonts w:asciiTheme="minorHAnsi" w:hAnsiTheme="minorHAnsi" w:cstheme="minorHAnsi"/>
          <w:b/>
        </w:rPr>
      </w:pPr>
    </w:p>
    <w:p w14:paraId="76E2A8C4" w14:textId="2445C866" w:rsidR="00F9328F" w:rsidRPr="00C62BD6" w:rsidRDefault="00F9328F" w:rsidP="00562C0A">
      <w:pPr>
        <w:tabs>
          <w:tab w:val="left" w:pos="360"/>
        </w:tabs>
        <w:suppressAutoHyphens w:val="0"/>
        <w:autoSpaceDE w:val="0"/>
        <w:autoSpaceDN w:val="0"/>
        <w:adjustRightInd w:val="0"/>
        <w:spacing w:line="360" w:lineRule="auto"/>
        <w:jc w:val="right"/>
        <w:rPr>
          <w:rFonts w:asciiTheme="minorHAnsi" w:hAnsiTheme="minorHAnsi" w:cstheme="minorHAnsi"/>
          <w:b/>
          <w:bCs/>
          <w:i/>
          <w:lang w:eastAsia="pl-PL"/>
        </w:rPr>
      </w:pPr>
      <w:r w:rsidRPr="00C62BD6">
        <w:rPr>
          <w:rFonts w:asciiTheme="minorHAnsi" w:hAnsiTheme="minorHAnsi" w:cstheme="minorHAnsi"/>
          <w:b/>
        </w:rPr>
        <w:lastRenderedPageBreak/>
        <w:t xml:space="preserve">Załącznik nr </w:t>
      </w:r>
      <w:r w:rsidR="0058162C">
        <w:rPr>
          <w:rFonts w:asciiTheme="minorHAnsi" w:hAnsiTheme="minorHAnsi" w:cstheme="minorHAnsi"/>
          <w:b/>
        </w:rPr>
        <w:t>8</w:t>
      </w:r>
    </w:p>
    <w:p w14:paraId="76E2A8C5" w14:textId="77777777" w:rsidR="00F9328F" w:rsidRPr="00C62BD6" w:rsidRDefault="00F9328F" w:rsidP="00F9328F">
      <w:pPr>
        <w:tabs>
          <w:tab w:val="left" w:pos="360"/>
        </w:tabs>
        <w:suppressAutoHyphens w:val="0"/>
        <w:autoSpaceDE w:val="0"/>
        <w:autoSpaceDN w:val="0"/>
        <w:adjustRightInd w:val="0"/>
        <w:spacing w:line="360" w:lineRule="auto"/>
        <w:jc w:val="right"/>
        <w:rPr>
          <w:rFonts w:asciiTheme="minorHAnsi" w:hAnsiTheme="minorHAnsi" w:cstheme="minorHAnsi"/>
          <w:b/>
          <w:bCs/>
          <w:i/>
          <w:lang w:eastAsia="pl-PL"/>
        </w:rPr>
      </w:pPr>
      <w:r w:rsidRPr="00C62BD6">
        <w:rPr>
          <w:rFonts w:asciiTheme="minorHAnsi" w:hAnsiTheme="minorHAnsi" w:cstheme="minorHAnsi"/>
          <w:b/>
          <w:bCs/>
          <w:i/>
          <w:lang w:eastAsia="pl-PL"/>
        </w:rPr>
        <w:t>Projekt</w:t>
      </w:r>
    </w:p>
    <w:p w14:paraId="76E2A8C6" w14:textId="77777777" w:rsidR="00F9328F" w:rsidRPr="00C62BD6" w:rsidRDefault="00F9328F" w:rsidP="00F9328F">
      <w:pPr>
        <w:tabs>
          <w:tab w:val="left" w:pos="360"/>
        </w:tabs>
        <w:suppressAutoHyphens w:val="0"/>
        <w:autoSpaceDE w:val="0"/>
        <w:autoSpaceDN w:val="0"/>
        <w:adjustRightInd w:val="0"/>
        <w:spacing w:line="360" w:lineRule="auto"/>
        <w:jc w:val="center"/>
        <w:rPr>
          <w:rFonts w:asciiTheme="minorHAnsi" w:hAnsiTheme="minorHAnsi" w:cstheme="minorHAnsi"/>
          <w:b/>
          <w:bCs/>
          <w:sz w:val="32"/>
          <w:szCs w:val="32"/>
          <w:lang w:eastAsia="pl-PL"/>
        </w:rPr>
      </w:pPr>
      <w:r w:rsidRPr="00C62BD6">
        <w:rPr>
          <w:rFonts w:asciiTheme="minorHAnsi" w:hAnsiTheme="minorHAnsi" w:cstheme="minorHAnsi"/>
          <w:b/>
          <w:bCs/>
          <w:sz w:val="32"/>
          <w:szCs w:val="32"/>
          <w:lang w:eastAsia="pl-PL"/>
        </w:rPr>
        <w:t>UMOWA NR</w:t>
      </w:r>
      <w:r w:rsidRPr="00C62BD6">
        <w:rPr>
          <w:rFonts w:asciiTheme="minorHAnsi" w:hAnsiTheme="minorHAnsi" w:cstheme="minorHAnsi"/>
          <w:bCs/>
          <w:sz w:val="16"/>
          <w:szCs w:val="16"/>
          <w:lang w:eastAsia="pl-PL"/>
        </w:rPr>
        <w:t xml:space="preserve"> </w:t>
      </w:r>
      <w:r w:rsidRPr="00C62BD6">
        <w:rPr>
          <w:rFonts w:asciiTheme="minorHAnsi" w:hAnsiTheme="minorHAnsi" w:cstheme="minorHAnsi"/>
          <w:bCs/>
          <w:sz w:val="32"/>
          <w:szCs w:val="32"/>
          <w:lang w:eastAsia="pl-PL"/>
        </w:rPr>
        <w:t xml:space="preserve"> </w:t>
      </w:r>
      <w:r w:rsidRPr="00C62BD6">
        <w:rPr>
          <w:rFonts w:asciiTheme="minorHAnsi" w:hAnsiTheme="minorHAnsi" w:cstheme="minorHAnsi"/>
          <w:bCs/>
          <w:sz w:val="16"/>
          <w:szCs w:val="16"/>
          <w:lang w:eastAsia="pl-PL"/>
        </w:rPr>
        <w:t>……………………………….</w:t>
      </w:r>
    </w:p>
    <w:p w14:paraId="76E2A8C7" w14:textId="77777777" w:rsidR="00F9328F" w:rsidRPr="00C62BD6" w:rsidRDefault="00F9328F" w:rsidP="00F9328F">
      <w:pPr>
        <w:tabs>
          <w:tab w:val="left" w:pos="360"/>
        </w:tabs>
        <w:suppressAutoHyphens w:val="0"/>
        <w:autoSpaceDE w:val="0"/>
        <w:autoSpaceDN w:val="0"/>
        <w:adjustRightInd w:val="0"/>
        <w:spacing w:line="360" w:lineRule="auto"/>
        <w:jc w:val="center"/>
        <w:rPr>
          <w:rFonts w:asciiTheme="minorHAnsi" w:hAnsiTheme="minorHAnsi" w:cstheme="minorHAnsi"/>
          <w:b/>
          <w:bCs/>
          <w:sz w:val="20"/>
          <w:szCs w:val="20"/>
          <w:lang w:eastAsia="pl-PL"/>
        </w:rPr>
      </w:pPr>
    </w:p>
    <w:p w14:paraId="76E2A8C8" w14:textId="6DE44DA2" w:rsidR="00F9328F" w:rsidRPr="00C62BD6" w:rsidRDefault="00F9328F" w:rsidP="00D76338">
      <w:pPr>
        <w:tabs>
          <w:tab w:val="left" w:pos="360"/>
          <w:tab w:val="left" w:pos="720"/>
        </w:tabs>
        <w:suppressAutoHyphens w:val="0"/>
        <w:autoSpaceDE w:val="0"/>
        <w:autoSpaceDN w:val="0"/>
        <w:adjustRightInd w:val="0"/>
        <w:spacing w:line="276" w:lineRule="auto"/>
        <w:jc w:val="both"/>
        <w:rPr>
          <w:rFonts w:asciiTheme="minorHAnsi" w:hAnsiTheme="minorHAnsi" w:cstheme="minorHAnsi"/>
          <w:lang w:eastAsia="pl-PL"/>
        </w:rPr>
      </w:pPr>
      <w:r w:rsidRPr="00C62BD6">
        <w:rPr>
          <w:rFonts w:asciiTheme="minorHAnsi" w:hAnsiTheme="minorHAnsi" w:cstheme="minorHAnsi"/>
          <w:lang w:eastAsia="pl-PL"/>
        </w:rPr>
        <w:t xml:space="preserve">Zawarta w dniu  </w:t>
      </w:r>
      <w:r w:rsidRPr="00C62BD6">
        <w:rPr>
          <w:rFonts w:asciiTheme="minorHAnsi" w:hAnsiTheme="minorHAnsi" w:cstheme="minorHAnsi"/>
          <w:sz w:val="16"/>
          <w:szCs w:val="16"/>
          <w:lang w:eastAsia="pl-PL"/>
        </w:rPr>
        <w:t>……………………………….</w:t>
      </w:r>
      <w:r w:rsidRPr="00C62BD6">
        <w:rPr>
          <w:rFonts w:asciiTheme="minorHAnsi" w:hAnsiTheme="minorHAnsi" w:cstheme="minorHAnsi"/>
          <w:lang w:eastAsia="pl-PL"/>
        </w:rPr>
        <w:t xml:space="preserve"> roku w </w:t>
      </w:r>
      <w:r w:rsidR="003C2613">
        <w:rPr>
          <w:rFonts w:asciiTheme="minorHAnsi" w:hAnsiTheme="minorHAnsi" w:cstheme="minorHAnsi"/>
          <w:lang w:eastAsia="pl-PL"/>
        </w:rPr>
        <w:t>Gubinie</w:t>
      </w:r>
      <w:r w:rsidRPr="00C62BD6">
        <w:rPr>
          <w:rFonts w:asciiTheme="minorHAnsi" w:hAnsiTheme="minorHAnsi" w:cstheme="minorHAnsi"/>
          <w:lang w:eastAsia="pl-PL"/>
        </w:rPr>
        <w:t xml:space="preserve">, pomiędzy: </w:t>
      </w:r>
    </w:p>
    <w:p w14:paraId="76E2A8C9" w14:textId="4F94069F" w:rsidR="00F9328F" w:rsidRPr="00C62BD6" w:rsidRDefault="00051A8E" w:rsidP="00D76338">
      <w:pPr>
        <w:pStyle w:val="Tekstpodstawowy21"/>
        <w:tabs>
          <w:tab w:val="left" w:pos="360"/>
        </w:tabs>
        <w:spacing w:line="276" w:lineRule="auto"/>
        <w:jc w:val="both"/>
        <w:rPr>
          <w:rFonts w:asciiTheme="minorHAnsi" w:hAnsiTheme="minorHAnsi" w:cstheme="minorHAnsi"/>
        </w:rPr>
      </w:pPr>
      <w:r>
        <w:rPr>
          <w:rFonts w:asciiTheme="minorHAnsi" w:hAnsiTheme="minorHAnsi" w:cstheme="minorHAnsi"/>
        </w:rPr>
        <w:t>Przedsiębiorstwo Usług Miejskich Sp. z o.o.</w:t>
      </w:r>
      <w:r w:rsidR="00F9328F" w:rsidRPr="00C62BD6">
        <w:rPr>
          <w:rFonts w:asciiTheme="minorHAnsi" w:hAnsiTheme="minorHAnsi" w:cstheme="minorHAnsi"/>
        </w:rPr>
        <w:t xml:space="preserve">, ul. </w:t>
      </w:r>
      <w:r>
        <w:rPr>
          <w:rFonts w:asciiTheme="minorHAnsi" w:hAnsiTheme="minorHAnsi" w:cstheme="minorHAnsi"/>
        </w:rPr>
        <w:t>Śląska 36</w:t>
      </w:r>
      <w:r w:rsidR="00F9328F" w:rsidRPr="00C62BD6">
        <w:rPr>
          <w:rFonts w:asciiTheme="minorHAnsi" w:hAnsiTheme="minorHAnsi" w:cstheme="minorHAnsi"/>
        </w:rPr>
        <w:t xml:space="preserve">, </w:t>
      </w:r>
      <w:r>
        <w:rPr>
          <w:rFonts w:asciiTheme="minorHAnsi" w:hAnsiTheme="minorHAnsi" w:cstheme="minorHAnsi"/>
        </w:rPr>
        <w:t>66-620 Gubin</w:t>
      </w:r>
      <w:r w:rsidR="00F9328F" w:rsidRPr="00C62BD6">
        <w:rPr>
          <w:rFonts w:asciiTheme="minorHAnsi" w:hAnsiTheme="minorHAnsi" w:cstheme="minorHAnsi"/>
        </w:rPr>
        <w:t xml:space="preserve">, NIP </w:t>
      </w:r>
      <w:r>
        <w:rPr>
          <w:rFonts w:asciiTheme="minorHAnsi" w:hAnsiTheme="minorHAnsi" w:cstheme="minorHAnsi"/>
        </w:rPr>
        <w:t>9261000423</w:t>
      </w:r>
      <w:r w:rsidR="00D76338">
        <w:rPr>
          <w:rFonts w:asciiTheme="minorHAnsi" w:hAnsiTheme="minorHAnsi" w:cstheme="minorHAnsi"/>
        </w:rPr>
        <w:t xml:space="preserve">, </w:t>
      </w:r>
      <w:r w:rsidR="00F9328F" w:rsidRPr="00C62BD6">
        <w:rPr>
          <w:rFonts w:asciiTheme="minorHAnsi" w:hAnsiTheme="minorHAnsi" w:cstheme="minorHAnsi"/>
        </w:rPr>
        <w:t xml:space="preserve">REGON </w:t>
      </w:r>
      <w:r w:rsidR="000034EE">
        <w:rPr>
          <w:rFonts w:asciiTheme="minorHAnsi" w:hAnsiTheme="minorHAnsi" w:cstheme="minorHAnsi"/>
        </w:rPr>
        <w:t>970361280</w:t>
      </w:r>
      <w:r w:rsidR="00F9328F" w:rsidRPr="00C62BD6">
        <w:rPr>
          <w:rFonts w:asciiTheme="minorHAnsi" w:hAnsiTheme="minorHAnsi" w:cstheme="minorHAnsi"/>
        </w:rPr>
        <w:t xml:space="preserve"> zwaną dalej „Zamawiającym” reprezentowaną przez:</w:t>
      </w:r>
    </w:p>
    <w:p w14:paraId="76E2A8CA" w14:textId="25AB919C" w:rsidR="00F9328F" w:rsidRPr="00C62BD6" w:rsidRDefault="000034EE" w:rsidP="00D76338">
      <w:pPr>
        <w:tabs>
          <w:tab w:val="left" w:pos="360"/>
        </w:tabs>
        <w:spacing w:line="276" w:lineRule="auto"/>
        <w:jc w:val="both"/>
        <w:rPr>
          <w:rFonts w:asciiTheme="minorHAnsi" w:hAnsiTheme="minorHAnsi" w:cstheme="minorHAnsi"/>
        </w:rPr>
      </w:pPr>
      <w:r>
        <w:rPr>
          <w:rFonts w:asciiTheme="minorHAnsi" w:hAnsiTheme="minorHAnsi" w:cstheme="minorHAnsi"/>
        </w:rPr>
        <w:t>Leszka Lindę</w:t>
      </w:r>
      <w:r w:rsidR="00F9328F" w:rsidRPr="00C62BD6">
        <w:rPr>
          <w:rFonts w:asciiTheme="minorHAnsi" w:hAnsiTheme="minorHAnsi" w:cstheme="minorHAnsi"/>
        </w:rPr>
        <w:t xml:space="preserve"> </w:t>
      </w:r>
      <w:r>
        <w:rPr>
          <w:rFonts w:asciiTheme="minorHAnsi" w:hAnsiTheme="minorHAnsi" w:cstheme="minorHAnsi"/>
        </w:rPr>
        <w:t>–</w:t>
      </w:r>
      <w:r w:rsidR="00F9328F" w:rsidRPr="00C62BD6">
        <w:rPr>
          <w:rFonts w:asciiTheme="minorHAnsi" w:hAnsiTheme="minorHAnsi" w:cstheme="minorHAnsi"/>
        </w:rPr>
        <w:t xml:space="preserve"> </w:t>
      </w:r>
      <w:r>
        <w:rPr>
          <w:rFonts w:asciiTheme="minorHAnsi" w:hAnsiTheme="minorHAnsi" w:cstheme="minorHAnsi"/>
        </w:rPr>
        <w:t>Prezesa Zarządu</w:t>
      </w:r>
    </w:p>
    <w:p w14:paraId="76E2A8CB" w14:textId="77777777" w:rsidR="00F9328F" w:rsidRPr="00C62BD6" w:rsidRDefault="00F9328F" w:rsidP="00D76338">
      <w:pPr>
        <w:tabs>
          <w:tab w:val="left" w:pos="360"/>
        </w:tabs>
        <w:spacing w:line="276" w:lineRule="auto"/>
        <w:jc w:val="both"/>
        <w:rPr>
          <w:rFonts w:asciiTheme="minorHAnsi" w:hAnsiTheme="minorHAnsi" w:cstheme="minorHAnsi"/>
          <w:sz w:val="16"/>
          <w:szCs w:val="16"/>
        </w:rPr>
      </w:pPr>
      <w:r w:rsidRPr="00C62BD6">
        <w:rPr>
          <w:rFonts w:asciiTheme="minorHAnsi" w:hAnsiTheme="minorHAnsi" w:cstheme="minorHAnsi"/>
        </w:rPr>
        <w:t>a</w:t>
      </w:r>
      <w:r w:rsidRPr="00C62BD6">
        <w:rPr>
          <w:rFonts w:asciiTheme="minorHAnsi" w:hAnsiTheme="minorHAnsi" w:cstheme="minorHAnsi"/>
          <w:sz w:val="16"/>
          <w:szCs w:val="16"/>
        </w:rPr>
        <w:t xml:space="preserve"> </w:t>
      </w:r>
    </w:p>
    <w:p w14:paraId="76E2A8CC" w14:textId="77777777" w:rsidR="00F9328F" w:rsidRPr="00C62BD6" w:rsidRDefault="00F9328F" w:rsidP="00D76338">
      <w:pPr>
        <w:tabs>
          <w:tab w:val="left" w:pos="360"/>
        </w:tabs>
        <w:spacing w:line="276" w:lineRule="auto"/>
        <w:jc w:val="both"/>
        <w:rPr>
          <w:rFonts w:asciiTheme="minorHAnsi" w:hAnsiTheme="minorHAnsi" w:cstheme="minorHAnsi"/>
        </w:rPr>
      </w:pPr>
      <w:r w:rsidRPr="00C62BD6">
        <w:rPr>
          <w:rFonts w:asciiTheme="minorHAnsi" w:hAnsiTheme="minorHAnsi" w:cstheme="minorHAnsi"/>
          <w:sz w:val="16"/>
          <w:szCs w:val="16"/>
          <w:lang w:eastAsia="pl-PL"/>
        </w:rPr>
        <w:t>……………………………….</w:t>
      </w:r>
      <w:r w:rsidRPr="00C62BD6">
        <w:rPr>
          <w:rFonts w:asciiTheme="minorHAnsi" w:hAnsiTheme="minorHAnsi" w:cstheme="minorHAnsi"/>
          <w:lang w:eastAsia="pl-PL"/>
        </w:rPr>
        <w:t xml:space="preserve"> </w:t>
      </w:r>
      <w:r w:rsidRPr="00C62BD6">
        <w:rPr>
          <w:rFonts w:asciiTheme="minorHAnsi" w:hAnsiTheme="minorHAnsi" w:cstheme="minorHAnsi"/>
        </w:rPr>
        <w:t>zwanym dalej „Wykonawcą” reprezentowanym przez:</w:t>
      </w:r>
    </w:p>
    <w:p w14:paraId="76E2A8CD" w14:textId="77777777" w:rsidR="00F9328F" w:rsidRPr="00C62BD6" w:rsidRDefault="00F9328F" w:rsidP="00D76338">
      <w:pPr>
        <w:tabs>
          <w:tab w:val="left" w:pos="360"/>
        </w:tabs>
        <w:spacing w:line="276" w:lineRule="auto"/>
        <w:jc w:val="both"/>
        <w:rPr>
          <w:rFonts w:asciiTheme="minorHAnsi" w:hAnsiTheme="minorHAnsi" w:cstheme="minorHAnsi"/>
        </w:rPr>
      </w:pPr>
      <w:r w:rsidRPr="00C62BD6">
        <w:rPr>
          <w:rFonts w:asciiTheme="minorHAnsi" w:hAnsiTheme="minorHAnsi" w:cstheme="minorHAnsi"/>
        </w:rPr>
        <w:t xml:space="preserve">1. </w:t>
      </w:r>
      <w:r w:rsidRPr="00C62BD6">
        <w:rPr>
          <w:rFonts w:asciiTheme="minorHAnsi" w:hAnsiTheme="minorHAnsi" w:cstheme="minorHAnsi"/>
        </w:rPr>
        <w:tab/>
      </w:r>
      <w:r w:rsidRPr="00C62BD6">
        <w:rPr>
          <w:rFonts w:asciiTheme="minorHAnsi" w:hAnsiTheme="minorHAnsi" w:cstheme="minorHAnsi"/>
          <w:sz w:val="16"/>
          <w:szCs w:val="16"/>
          <w:lang w:eastAsia="pl-PL"/>
        </w:rPr>
        <w:t>……………………………….</w:t>
      </w:r>
    </w:p>
    <w:p w14:paraId="76E2A8CE" w14:textId="77777777" w:rsidR="00F9328F" w:rsidRPr="00C62BD6" w:rsidRDefault="00F9328F" w:rsidP="00D76338">
      <w:pPr>
        <w:tabs>
          <w:tab w:val="left" w:pos="360"/>
        </w:tabs>
        <w:suppressAutoHyphens w:val="0"/>
        <w:autoSpaceDE w:val="0"/>
        <w:autoSpaceDN w:val="0"/>
        <w:adjustRightInd w:val="0"/>
        <w:spacing w:line="276" w:lineRule="auto"/>
        <w:jc w:val="both"/>
        <w:rPr>
          <w:rFonts w:asciiTheme="minorHAnsi" w:hAnsiTheme="minorHAnsi" w:cstheme="minorHAnsi"/>
          <w:lang w:eastAsia="pl-PL"/>
        </w:rPr>
      </w:pPr>
      <w:r w:rsidRPr="00C62BD6">
        <w:rPr>
          <w:rFonts w:asciiTheme="minorHAnsi" w:hAnsiTheme="minorHAnsi" w:cstheme="minorHAnsi"/>
          <w:lang w:eastAsia="pl-PL"/>
        </w:rPr>
        <w:t>posiadającym:</w:t>
      </w:r>
    </w:p>
    <w:p w14:paraId="76E2A8CF" w14:textId="77777777" w:rsidR="00F9328F" w:rsidRPr="00C62BD6" w:rsidRDefault="00F9328F" w:rsidP="00D76338">
      <w:pPr>
        <w:tabs>
          <w:tab w:val="left" w:pos="360"/>
          <w:tab w:val="left" w:pos="2880"/>
        </w:tabs>
        <w:suppressAutoHyphens w:val="0"/>
        <w:autoSpaceDE w:val="0"/>
        <w:autoSpaceDN w:val="0"/>
        <w:adjustRightInd w:val="0"/>
        <w:spacing w:line="276" w:lineRule="auto"/>
        <w:jc w:val="both"/>
        <w:rPr>
          <w:rFonts w:asciiTheme="minorHAnsi" w:hAnsiTheme="minorHAnsi" w:cstheme="minorHAnsi"/>
          <w:lang w:eastAsia="pl-PL"/>
        </w:rPr>
      </w:pPr>
      <w:r w:rsidRPr="00C62BD6">
        <w:rPr>
          <w:rFonts w:asciiTheme="minorHAnsi" w:hAnsiTheme="minorHAnsi" w:cstheme="minorHAnsi"/>
          <w:lang w:eastAsia="pl-PL"/>
        </w:rPr>
        <w:t xml:space="preserve">NIP: </w:t>
      </w:r>
      <w:r w:rsidRPr="00C62BD6">
        <w:rPr>
          <w:rFonts w:asciiTheme="minorHAnsi" w:hAnsiTheme="minorHAnsi" w:cstheme="minorHAnsi"/>
        </w:rPr>
        <w:tab/>
      </w:r>
      <w:r w:rsidRPr="00C62BD6">
        <w:rPr>
          <w:rFonts w:asciiTheme="minorHAnsi" w:hAnsiTheme="minorHAnsi" w:cstheme="minorHAnsi"/>
          <w:sz w:val="16"/>
          <w:szCs w:val="16"/>
          <w:lang w:eastAsia="pl-PL"/>
        </w:rPr>
        <w:t>……………………………….</w:t>
      </w:r>
    </w:p>
    <w:p w14:paraId="76E2A8D0" w14:textId="77777777" w:rsidR="00F9328F" w:rsidRPr="00C62BD6" w:rsidRDefault="00F9328F" w:rsidP="00D76338">
      <w:pPr>
        <w:tabs>
          <w:tab w:val="left" w:pos="360"/>
          <w:tab w:val="left" w:pos="2880"/>
        </w:tabs>
        <w:suppressAutoHyphens w:val="0"/>
        <w:autoSpaceDE w:val="0"/>
        <w:autoSpaceDN w:val="0"/>
        <w:adjustRightInd w:val="0"/>
        <w:spacing w:line="276" w:lineRule="auto"/>
        <w:jc w:val="both"/>
        <w:rPr>
          <w:rFonts w:asciiTheme="minorHAnsi" w:hAnsiTheme="minorHAnsi" w:cstheme="minorHAnsi"/>
          <w:lang w:eastAsia="pl-PL"/>
        </w:rPr>
      </w:pPr>
      <w:r w:rsidRPr="00C62BD6">
        <w:rPr>
          <w:rFonts w:asciiTheme="minorHAnsi" w:hAnsiTheme="minorHAnsi" w:cstheme="minorHAnsi"/>
          <w:lang w:eastAsia="pl-PL"/>
        </w:rPr>
        <w:t xml:space="preserve">REGON: </w:t>
      </w:r>
      <w:r w:rsidRPr="00C62BD6">
        <w:rPr>
          <w:rFonts w:asciiTheme="minorHAnsi" w:hAnsiTheme="minorHAnsi" w:cstheme="minorHAnsi"/>
        </w:rPr>
        <w:tab/>
      </w:r>
      <w:r w:rsidRPr="00C62BD6">
        <w:rPr>
          <w:rFonts w:asciiTheme="minorHAnsi" w:hAnsiTheme="minorHAnsi" w:cstheme="minorHAnsi"/>
          <w:sz w:val="16"/>
          <w:szCs w:val="16"/>
          <w:lang w:eastAsia="pl-PL"/>
        </w:rPr>
        <w:t>……………………………….</w:t>
      </w:r>
    </w:p>
    <w:p w14:paraId="76E2A8D1" w14:textId="77777777" w:rsidR="00F9328F" w:rsidRPr="00C62BD6" w:rsidRDefault="00F9328F" w:rsidP="00D76338">
      <w:pPr>
        <w:tabs>
          <w:tab w:val="left" w:pos="360"/>
        </w:tabs>
        <w:suppressAutoHyphens w:val="0"/>
        <w:autoSpaceDE w:val="0"/>
        <w:autoSpaceDN w:val="0"/>
        <w:adjustRightInd w:val="0"/>
        <w:spacing w:line="276" w:lineRule="auto"/>
        <w:ind w:firstLine="708"/>
        <w:jc w:val="both"/>
        <w:rPr>
          <w:rFonts w:asciiTheme="minorHAnsi" w:hAnsiTheme="minorHAnsi" w:cstheme="minorHAnsi"/>
          <w:sz w:val="16"/>
          <w:szCs w:val="16"/>
          <w:lang w:eastAsia="pl-PL"/>
        </w:rPr>
      </w:pPr>
    </w:p>
    <w:p w14:paraId="76E2A8D2" w14:textId="77777777" w:rsidR="00F9328F" w:rsidRPr="00C62BD6" w:rsidRDefault="00F9328F" w:rsidP="00804C00">
      <w:pPr>
        <w:tabs>
          <w:tab w:val="left" w:pos="360"/>
        </w:tabs>
        <w:suppressAutoHyphens w:val="0"/>
        <w:autoSpaceDE w:val="0"/>
        <w:autoSpaceDN w:val="0"/>
        <w:adjustRightInd w:val="0"/>
        <w:spacing w:line="276" w:lineRule="auto"/>
        <w:ind w:firstLine="708"/>
        <w:jc w:val="both"/>
        <w:rPr>
          <w:rFonts w:asciiTheme="minorHAnsi" w:hAnsiTheme="minorHAnsi" w:cstheme="minorHAnsi"/>
          <w:lang w:eastAsia="pl-PL"/>
        </w:rPr>
      </w:pPr>
      <w:r w:rsidRPr="00C62BD6">
        <w:rPr>
          <w:rFonts w:asciiTheme="minorHAnsi" w:hAnsiTheme="minorHAnsi" w:cstheme="minorHAnsi"/>
          <w:lang w:eastAsia="pl-PL"/>
        </w:rPr>
        <w:t xml:space="preserve">W wyniku wyboru oferty najkorzystniejszej wyłonionej </w:t>
      </w:r>
      <w:r w:rsidR="00472113" w:rsidRPr="00C62BD6">
        <w:rPr>
          <w:rFonts w:asciiTheme="minorHAnsi" w:hAnsiTheme="minorHAnsi" w:cstheme="minorHAnsi"/>
          <w:lang w:eastAsia="pl-PL"/>
        </w:rPr>
        <w:t>w wyniku postępowania                        o udzielenie zamówieni</w:t>
      </w:r>
      <w:r w:rsidR="00D803D5" w:rsidRPr="00C62BD6">
        <w:rPr>
          <w:rFonts w:asciiTheme="minorHAnsi" w:hAnsiTheme="minorHAnsi" w:cstheme="minorHAnsi"/>
          <w:lang w:eastAsia="pl-PL"/>
        </w:rPr>
        <w:t xml:space="preserve">a publicznego przeprowadzonego </w:t>
      </w:r>
      <w:r w:rsidR="00472113" w:rsidRPr="00C62BD6">
        <w:rPr>
          <w:rFonts w:asciiTheme="minorHAnsi" w:hAnsiTheme="minorHAnsi" w:cstheme="minorHAnsi"/>
          <w:lang w:eastAsia="pl-PL"/>
        </w:rPr>
        <w:t xml:space="preserve">w trybie podstawowym </w:t>
      </w:r>
      <w:r w:rsidR="00225765">
        <w:rPr>
          <w:rFonts w:asciiTheme="minorHAnsi" w:hAnsiTheme="minorHAnsi" w:cstheme="minorHAnsi"/>
          <w:lang w:eastAsia="pl-PL"/>
        </w:rPr>
        <w:t xml:space="preserve">                                   </w:t>
      </w:r>
      <w:r w:rsidR="00472113" w:rsidRPr="00C62BD6">
        <w:rPr>
          <w:rFonts w:asciiTheme="minorHAnsi" w:hAnsiTheme="minorHAnsi" w:cstheme="minorHAnsi"/>
          <w:lang w:eastAsia="pl-PL"/>
        </w:rPr>
        <w:t xml:space="preserve">bez możliwości prowadzenia negocjacji – art. 275 pkt 1 ustawy Prawo zamówień publicznych </w:t>
      </w:r>
      <w:r w:rsidR="00D803D5" w:rsidRPr="00C62BD6">
        <w:rPr>
          <w:rFonts w:asciiTheme="minorHAnsi" w:hAnsiTheme="minorHAnsi" w:cstheme="minorHAnsi"/>
          <w:lang w:eastAsia="pl-PL"/>
        </w:rPr>
        <w:t xml:space="preserve">                     </w:t>
      </w:r>
      <w:r w:rsidR="00E754CE" w:rsidRPr="00C62BD6">
        <w:rPr>
          <w:rFonts w:asciiTheme="minorHAnsi" w:hAnsiTheme="minorHAnsi" w:cstheme="minorHAnsi"/>
          <w:lang w:eastAsia="pl-PL"/>
        </w:rPr>
        <w:t>(</w:t>
      </w:r>
      <w:r w:rsidR="00804C00">
        <w:rPr>
          <w:rFonts w:asciiTheme="minorHAnsi" w:hAnsiTheme="minorHAnsi" w:cstheme="minorHAnsi"/>
          <w:lang w:eastAsia="pl-PL"/>
        </w:rPr>
        <w:t xml:space="preserve">Dz. U. z 2022 r. poz. 1710 </w:t>
      </w:r>
      <w:r w:rsidR="00804C00" w:rsidRPr="00804C00">
        <w:rPr>
          <w:rFonts w:asciiTheme="minorHAnsi" w:hAnsiTheme="minorHAnsi" w:cstheme="minorHAnsi"/>
          <w:lang w:eastAsia="pl-PL"/>
        </w:rPr>
        <w:t xml:space="preserve">z </w:t>
      </w:r>
      <w:proofErr w:type="spellStart"/>
      <w:r w:rsidR="00804C00" w:rsidRPr="00804C00">
        <w:rPr>
          <w:rFonts w:asciiTheme="minorHAnsi" w:hAnsiTheme="minorHAnsi" w:cstheme="minorHAnsi"/>
          <w:lang w:eastAsia="pl-PL"/>
        </w:rPr>
        <w:t>późn</w:t>
      </w:r>
      <w:proofErr w:type="spellEnd"/>
      <w:r w:rsidR="00804C00" w:rsidRPr="00804C00">
        <w:rPr>
          <w:rFonts w:asciiTheme="minorHAnsi" w:hAnsiTheme="minorHAnsi" w:cstheme="minorHAnsi"/>
          <w:lang w:eastAsia="pl-PL"/>
        </w:rPr>
        <w:t>. zm.</w:t>
      </w:r>
      <w:r w:rsidR="00472113" w:rsidRPr="00C62BD6">
        <w:rPr>
          <w:rFonts w:asciiTheme="minorHAnsi" w:hAnsiTheme="minorHAnsi" w:cstheme="minorHAnsi"/>
          <w:lang w:eastAsia="pl-PL"/>
        </w:rPr>
        <w:t xml:space="preserve">), dalej: ustawa </w:t>
      </w:r>
      <w:proofErr w:type="spellStart"/>
      <w:r w:rsidR="00472113" w:rsidRPr="00C62BD6">
        <w:rPr>
          <w:rFonts w:asciiTheme="minorHAnsi" w:hAnsiTheme="minorHAnsi" w:cstheme="minorHAnsi"/>
          <w:lang w:eastAsia="pl-PL"/>
        </w:rPr>
        <w:t>Pzp</w:t>
      </w:r>
      <w:proofErr w:type="spellEnd"/>
      <w:r w:rsidR="00472113" w:rsidRPr="00C62BD6">
        <w:rPr>
          <w:rFonts w:asciiTheme="minorHAnsi" w:hAnsiTheme="minorHAnsi" w:cstheme="minorHAnsi"/>
          <w:lang w:eastAsia="pl-PL"/>
        </w:rPr>
        <w:t xml:space="preserve">, ogłoszonego w Biuletynie Zamówień Publicznych w dniu </w:t>
      </w:r>
      <w:r w:rsidR="00472113" w:rsidRPr="00225765">
        <w:rPr>
          <w:rFonts w:asciiTheme="minorHAnsi" w:hAnsiTheme="minorHAnsi" w:cstheme="minorHAnsi"/>
          <w:sz w:val="16"/>
          <w:szCs w:val="16"/>
          <w:lang w:eastAsia="pl-PL"/>
        </w:rPr>
        <w:t>..........................</w:t>
      </w:r>
      <w:r w:rsidR="00472113" w:rsidRPr="00C62BD6">
        <w:rPr>
          <w:rFonts w:asciiTheme="minorHAnsi" w:hAnsiTheme="minorHAnsi" w:cstheme="minorHAnsi"/>
          <w:lang w:eastAsia="pl-PL"/>
        </w:rPr>
        <w:t xml:space="preserve"> pod numerem </w:t>
      </w:r>
      <w:r w:rsidR="00472113" w:rsidRPr="00225765">
        <w:rPr>
          <w:rFonts w:asciiTheme="minorHAnsi" w:hAnsiTheme="minorHAnsi" w:cstheme="minorHAnsi"/>
          <w:sz w:val="16"/>
          <w:szCs w:val="16"/>
          <w:lang w:eastAsia="pl-PL"/>
        </w:rPr>
        <w:t>.....................</w:t>
      </w:r>
      <w:r w:rsidR="00472113" w:rsidRPr="00C62BD6">
        <w:rPr>
          <w:rFonts w:asciiTheme="minorHAnsi" w:hAnsiTheme="minorHAnsi" w:cstheme="minorHAnsi"/>
          <w:lang w:eastAsia="pl-PL"/>
        </w:rPr>
        <w:t>, o następującej treści:</w:t>
      </w:r>
    </w:p>
    <w:p w14:paraId="76E2A8D3" w14:textId="77777777" w:rsidR="00D803D5" w:rsidRPr="00C62BD6" w:rsidRDefault="00D803D5" w:rsidP="00D76338">
      <w:pPr>
        <w:tabs>
          <w:tab w:val="left" w:pos="360"/>
        </w:tabs>
        <w:suppressAutoHyphens w:val="0"/>
        <w:autoSpaceDE w:val="0"/>
        <w:autoSpaceDN w:val="0"/>
        <w:adjustRightInd w:val="0"/>
        <w:spacing w:line="276" w:lineRule="auto"/>
        <w:jc w:val="both"/>
        <w:rPr>
          <w:rFonts w:asciiTheme="minorHAnsi" w:hAnsiTheme="minorHAnsi" w:cstheme="minorHAnsi"/>
          <w:sz w:val="10"/>
          <w:szCs w:val="10"/>
          <w:lang w:eastAsia="pl-PL"/>
        </w:rPr>
      </w:pPr>
    </w:p>
    <w:p w14:paraId="76E2A8D4" w14:textId="77777777" w:rsidR="00F9328F" w:rsidRPr="00C62BD6" w:rsidRDefault="00F9328F" w:rsidP="00D76338">
      <w:pPr>
        <w:tabs>
          <w:tab w:val="left" w:pos="360"/>
        </w:tabs>
        <w:suppressAutoHyphens w:val="0"/>
        <w:autoSpaceDE w:val="0"/>
        <w:autoSpaceDN w:val="0"/>
        <w:adjustRightInd w:val="0"/>
        <w:spacing w:line="276" w:lineRule="auto"/>
        <w:rPr>
          <w:rFonts w:asciiTheme="minorHAnsi" w:hAnsiTheme="minorHAnsi" w:cstheme="minorHAnsi"/>
          <w:b/>
          <w:sz w:val="10"/>
          <w:szCs w:val="10"/>
        </w:rPr>
      </w:pPr>
    </w:p>
    <w:p w14:paraId="76E2A8D5" w14:textId="77777777" w:rsidR="00F9328F" w:rsidRPr="00C62BD6" w:rsidRDefault="00F9328F" w:rsidP="00F7702A">
      <w:pPr>
        <w:tabs>
          <w:tab w:val="left" w:pos="426"/>
        </w:tabs>
        <w:spacing w:line="276" w:lineRule="auto"/>
        <w:jc w:val="center"/>
        <w:rPr>
          <w:rFonts w:asciiTheme="minorHAnsi" w:hAnsiTheme="minorHAnsi" w:cstheme="minorHAnsi"/>
          <w:lang w:eastAsia="pl-PL"/>
        </w:rPr>
      </w:pPr>
      <w:r w:rsidRPr="00C62BD6">
        <w:rPr>
          <w:rFonts w:asciiTheme="minorHAnsi" w:hAnsiTheme="minorHAnsi" w:cstheme="minorHAnsi"/>
          <w:lang w:eastAsia="pl-PL"/>
        </w:rPr>
        <w:t>§ 1</w:t>
      </w:r>
    </w:p>
    <w:p w14:paraId="76E2A8D6" w14:textId="77777777" w:rsidR="00F9328F" w:rsidRPr="00C62BD6" w:rsidRDefault="00F9328F" w:rsidP="00F7702A">
      <w:pPr>
        <w:tabs>
          <w:tab w:val="left" w:pos="360"/>
          <w:tab w:val="left" w:pos="426"/>
        </w:tabs>
        <w:suppressAutoHyphens w:val="0"/>
        <w:autoSpaceDE w:val="0"/>
        <w:autoSpaceDN w:val="0"/>
        <w:adjustRightInd w:val="0"/>
        <w:spacing w:line="276" w:lineRule="auto"/>
        <w:jc w:val="center"/>
        <w:rPr>
          <w:rFonts w:asciiTheme="minorHAnsi" w:hAnsiTheme="minorHAnsi" w:cstheme="minorHAnsi"/>
          <w:sz w:val="6"/>
          <w:szCs w:val="6"/>
          <w:lang w:eastAsia="pl-PL"/>
        </w:rPr>
      </w:pPr>
    </w:p>
    <w:p w14:paraId="60FD3825" w14:textId="77777777" w:rsidR="00E67647" w:rsidRDefault="00F9328F" w:rsidP="00E67647">
      <w:pPr>
        <w:tabs>
          <w:tab w:val="left" w:pos="720"/>
        </w:tabs>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1. </w:t>
      </w:r>
      <w:r w:rsidRPr="00C62BD6">
        <w:rPr>
          <w:rFonts w:asciiTheme="minorHAnsi" w:hAnsiTheme="minorHAnsi" w:cstheme="minorHAnsi"/>
          <w:lang w:eastAsia="pl-PL"/>
        </w:rPr>
        <w:tab/>
        <w:t xml:space="preserve">Zamawiający zleca, a Wykonawca przyjmuje </w:t>
      </w:r>
      <w:r w:rsidR="00843076">
        <w:rPr>
          <w:rFonts w:asciiTheme="minorHAnsi" w:hAnsiTheme="minorHAnsi" w:cstheme="minorHAnsi"/>
          <w:lang w:eastAsia="pl-PL"/>
        </w:rPr>
        <w:t xml:space="preserve">do wykonania kompleksową realizację </w:t>
      </w:r>
      <w:r w:rsidR="00CC600D">
        <w:rPr>
          <w:rFonts w:asciiTheme="minorHAnsi" w:hAnsiTheme="minorHAnsi" w:cstheme="minorHAnsi"/>
          <w:lang w:eastAsia="pl-PL"/>
        </w:rPr>
        <w:t xml:space="preserve">              </w:t>
      </w:r>
      <w:r w:rsidR="00843076">
        <w:rPr>
          <w:rFonts w:asciiTheme="minorHAnsi" w:hAnsiTheme="minorHAnsi" w:cstheme="minorHAnsi"/>
          <w:lang w:eastAsia="pl-PL"/>
        </w:rPr>
        <w:t xml:space="preserve">w trybie </w:t>
      </w:r>
      <w:r w:rsidR="00CC600D">
        <w:rPr>
          <w:rFonts w:asciiTheme="minorHAnsi" w:hAnsiTheme="minorHAnsi" w:cstheme="minorHAnsi"/>
          <w:lang w:eastAsia="pl-PL"/>
        </w:rPr>
        <w:t xml:space="preserve">„zaprojektuj i wybuduj” zadania polegającego na </w:t>
      </w:r>
      <w:r w:rsidR="00F7702A" w:rsidRPr="00F7702A">
        <w:rPr>
          <w:rFonts w:asciiTheme="minorHAnsi" w:hAnsiTheme="minorHAnsi" w:cstheme="minorHAnsi"/>
          <w:lang w:eastAsia="pl-PL"/>
        </w:rPr>
        <w:t>budow</w:t>
      </w:r>
      <w:r w:rsidR="00F7702A">
        <w:rPr>
          <w:rFonts w:asciiTheme="minorHAnsi" w:hAnsiTheme="minorHAnsi" w:cstheme="minorHAnsi"/>
          <w:lang w:eastAsia="pl-PL"/>
        </w:rPr>
        <w:t>ie</w:t>
      </w:r>
      <w:r w:rsidR="00F7702A" w:rsidRPr="00F7702A">
        <w:rPr>
          <w:rFonts w:asciiTheme="minorHAnsi" w:hAnsiTheme="minorHAnsi" w:cstheme="minorHAnsi"/>
          <w:lang w:eastAsia="pl-PL"/>
        </w:rPr>
        <w:t xml:space="preserve"> </w:t>
      </w:r>
      <w:r w:rsidR="002B204A">
        <w:rPr>
          <w:rFonts w:asciiTheme="minorHAnsi" w:hAnsiTheme="minorHAnsi" w:cstheme="minorHAnsi"/>
          <w:lang w:eastAsia="pl-PL"/>
        </w:rPr>
        <w:t xml:space="preserve">wagi najazdowej </w:t>
      </w:r>
      <w:r w:rsidR="00F7702A" w:rsidRPr="00F7702A">
        <w:rPr>
          <w:rFonts w:asciiTheme="minorHAnsi" w:hAnsiTheme="minorHAnsi" w:cstheme="minorHAnsi"/>
          <w:lang w:eastAsia="pl-PL"/>
        </w:rPr>
        <w:t xml:space="preserve"> </w:t>
      </w:r>
      <w:r w:rsidR="00CC600D">
        <w:rPr>
          <w:rFonts w:asciiTheme="minorHAnsi" w:hAnsiTheme="minorHAnsi" w:cstheme="minorHAnsi"/>
          <w:lang w:eastAsia="pl-PL"/>
        </w:rPr>
        <w:t xml:space="preserve">           </w:t>
      </w:r>
      <w:r w:rsidR="00F7702A" w:rsidRPr="00F7702A">
        <w:rPr>
          <w:rFonts w:asciiTheme="minorHAnsi" w:hAnsiTheme="minorHAnsi" w:cstheme="minorHAnsi"/>
          <w:lang w:eastAsia="pl-PL"/>
        </w:rPr>
        <w:t xml:space="preserve">w </w:t>
      </w:r>
      <w:r w:rsidR="002B204A">
        <w:rPr>
          <w:rFonts w:asciiTheme="minorHAnsi" w:hAnsiTheme="minorHAnsi" w:cstheme="minorHAnsi"/>
          <w:lang w:eastAsia="pl-PL"/>
        </w:rPr>
        <w:t>Gubinie</w:t>
      </w:r>
      <w:r w:rsidR="00F7702A" w:rsidRPr="00F7702A">
        <w:rPr>
          <w:rFonts w:asciiTheme="minorHAnsi" w:hAnsiTheme="minorHAnsi" w:cstheme="minorHAnsi"/>
          <w:lang w:eastAsia="pl-PL"/>
        </w:rPr>
        <w:t xml:space="preserve">. </w:t>
      </w:r>
    </w:p>
    <w:p w14:paraId="286F5B13" w14:textId="02E5092C" w:rsidR="00E67647" w:rsidRPr="00E67647" w:rsidRDefault="00E67647" w:rsidP="00E67647">
      <w:pPr>
        <w:tabs>
          <w:tab w:val="left" w:pos="720"/>
        </w:tabs>
        <w:autoSpaceDE w:val="0"/>
        <w:autoSpaceDN w:val="0"/>
        <w:adjustRightInd w:val="0"/>
        <w:spacing w:line="276" w:lineRule="auto"/>
        <w:ind w:left="426" w:hanging="426"/>
        <w:jc w:val="both"/>
        <w:rPr>
          <w:rFonts w:asciiTheme="minorHAnsi" w:hAnsiTheme="minorHAnsi" w:cstheme="minorHAnsi"/>
          <w:lang w:eastAsia="pl-PL"/>
        </w:rPr>
      </w:pPr>
      <w:r w:rsidRPr="00E67647">
        <w:rPr>
          <w:rFonts w:asciiTheme="minorHAnsi" w:hAnsiTheme="minorHAnsi" w:cstheme="minorHAnsi"/>
        </w:rPr>
        <w:t xml:space="preserve">2.  </w:t>
      </w:r>
      <w:r>
        <w:rPr>
          <w:rFonts w:asciiTheme="minorHAnsi" w:hAnsiTheme="minorHAnsi" w:cstheme="minorHAnsi"/>
        </w:rPr>
        <w:t xml:space="preserve"> </w:t>
      </w:r>
      <w:r w:rsidRPr="00E67647">
        <w:rPr>
          <w:rFonts w:asciiTheme="minorHAnsi" w:hAnsiTheme="minorHAnsi" w:cstheme="minorHAnsi"/>
        </w:rPr>
        <w:t>Przedmiotem umowy jest:</w:t>
      </w:r>
    </w:p>
    <w:p w14:paraId="5305B4DA" w14:textId="77777777" w:rsidR="00E67647" w:rsidRPr="00E67647" w:rsidRDefault="00E67647" w:rsidP="00E67647">
      <w:pPr>
        <w:pStyle w:val="NormalnyWeb"/>
        <w:numPr>
          <w:ilvl w:val="0"/>
          <w:numId w:val="23"/>
        </w:numPr>
        <w:spacing w:before="0" w:after="0" w:line="276" w:lineRule="auto"/>
        <w:ind w:left="1050" w:hanging="370"/>
        <w:jc w:val="both"/>
        <w:rPr>
          <w:rFonts w:asciiTheme="minorHAnsi" w:hAnsiTheme="minorHAnsi" w:cstheme="minorHAnsi"/>
        </w:rPr>
      </w:pPr>
      <w:r w:rsidRPr="00E67647">
        <w:rPr>
          <w:rFonts w:asciiTheme="minorHAnsi" w:hAnsiTheme="minorHAnsi" w:cstheme="minorHAnsi"/>
          <w:b/>
        </w:rPr>
        <w:t>wykonanie dokumentacji projektowej</w:t>
      </w:r>
      <w:r w:rsidRPr="00E67647">
        <w:rPr>
          <w:rFonts w:asciiTheme="minorHAnsi" w:hAnsiTheme="minorHAnsi" w:cstheme="minorHAnsi"/>
        </w:rPr>
        <w:t xml:space="preserve"> (projektu budowlanego i projektu wykonawczego) wraz z uzyskaniem wszelkich wymaganych przepisami prawa uzgodnień, opinii i pozwoleń warunkujących prowadzenie prac budowlanych, w tym pozwolenia na budowę,</w:t>
      </w:r>
    </w:p>
    <w:p w14:paraId="1CF7FDF1" w14:textId="5562F707" w:rsidR="00E67647" w:rsidRPr="00E67647" w:rsidRDefault="00E67647" w:rsidP="00E67647">
      <w:pPr>
        <w:pStyle w:val="NormalnyWeb"/>
        <w:numPr>
          <w:ilvl w:val="0"/>
          <w:numId w:val="23"/>
        </w:numPr>
        <w:spacing w:before="0" w:after="0" w:line="276" w:lineRule="auto"/>
        <w:ind w:left="1050" w:hanging="370"/>
        <w:jc w:val="both"/>
        <w:rPr>
          <w:rFonts w:asciiTheme="minorHAnsi" w:hAnsiTheme="minorHAnsi" w:cstheme="minorHAnsi"/>
        </w:rPr>
      </w:pPr>
      <w:r w:rsidRPr="00E67647">
        <w:rPr>
          <w:rFonts w:asciiTheme="minorHAnsi" w:hAnsiTheme="minorHAnsi" w:cstheme="minorHAnsi"/>
        </w:rPr>
        <w:t xml:space="preserve"> </w:t>
      </w:r>
      <w:r w:rsidRPr="00E67647">
        <w:rPr>
          <w:rFonts w:asciiTheme="minorHAnsi" w:hAnsiTheme="minorHAnsi" w:cstheme="minorHAnsi"/>
          <w:b/>
        </w:rPr>
        <w:t xml:space="preserve">budowa wagi </w:t>
      </w:r>
      <w:r w:rsidR="00D27FF0">
        <w:rPr>
          <w:rFonts w:asciiTheme="minorHAnsi" w:hAnsiTheme="minorHAnsi" w:cstheme="minorHAnsi"/>
          <w:b/>
        </w:rPr>
        <w:t>najazdowej</w:t>
      </w:r>
      <w:r w:rsidRPr="00E67647">
        <w:rPr>
          <w:rFonts w:asciiTheme="minorHAnsi" w:hAnsiTheme="minorHAnsi" w:cstheme="minorHAnsi"/>
        </w:rPr>
        <w:t>,</w:t>
      </w:r>
    </w:p>
    <w:p w14:paraId="70D5CBDB" w14:textId="77777777" w:rsidR="00E67647" w:rsidRPr="00E67647" w:rsidRDefault="00E67647" w:rsidP="00E67647">
      <w:pPr>
        <w:pStyle w:val="NormalnyWeb"/>
        <w:numPr>
          <w:ilvl w:val="0"/>
          <w:numId w:val="23"/>
        </w:numPr>
        <w:spacing w:before="0" w:after="0" w:line="276" w:lineRule="auto"/>
        <w:ind w:left="1050" w:hanging="370"/>
        <w:jc w:val="both"/>
        <w:rPr>
          <w:rFonts w:asciiTheme="minorHAnsi" w:hAnsiTheme="minorHAnsi" w:cstheme="minorHAnsi"/>
        </w:rPr>
      </w:pPr>
      <w:r w:rsidRPr="00E67647">
        <w:rPr>
          <w:rFonts w:asciiTheme="minorHAnsi" w:hAnsiTheme="minorHAnsi" w:cstheme="minorHAnsi"/>
          <w:b/>
        </w:rPr>
        <w:t>dostawa i montaż maszyn i urządzeń</w:t>
      </w:r>
      <w:r w:rsidRPr="00E67647">
        <w:rPr>
          <w:rFonts w:asciiTheme="minorHAnsi" w:hAnsiTheme="minorHAnsi" w:cstheme="minorHAnsi"/>
        </w:rPr>
        <w:t xml:space="preserve"> </w:t>
      </w:r>
      <w:r w:rsidRPr="00E67647">
        <w:rPr>
          <w:rFonts w:asciiTheme="minorHAnsi" w:hAnsiTheme="minorHAnsi" w:cstheme="minorHAnsi"/>
          <w:b/>
        </w:rPr>
        <w:t>oraz ich uruchomienie</w:t>
      </w:r>
      <w:r w:rsidRPr="00E67647">
        <w:rPr>
          <w:rFonts w:asciiTheme="minorHAnsi" w:hAnsiTheme="minorHAnsi" w:cstheme="minorHAnsi"/>
        </w:rPr>
        <w:t xml:space="preserve"> (rozruch mechaniczny i technologiczny połączony z przeszkoleniem załogi Zamawiającego),</w:t>
      </w:r>
    </w:p>
    <w:p w14:paraId="54FA916F" w14:textId="77777777" w:rsidR="00E67647" w:rsidRPr="00E67647" w:rsidRDefault="00E67647" w:rsidP="00E67647">
      <w:pPr>
        <w:pStyle w:val="NormalnyWeb"/>
        <w:numPr>
          <w:ilvl w:val="0"/>
          <w:numId w:val="23"/>
        </w:numPr>
        <w:spacing w:before="0" w:after="0" w:line="276" w:lineRule="auto"/>
        <w:ind w:left="1050" w:hanging="370"/>
        <w:jc w:val="both"/>
        <w:rPr>
          <w:rFonts w:asciiTheme="minorHAnsi" w:hAnsiTheme="minorHAnsi" w:cstheme="minorHAnsi"/>
        </w:rPr>
      </w:pPr>
      <w:r w:rsidRPr="00E67647">
        <w:rPr>
          <w:rFonts w:asciiTheme="minorHAnsi" w:hAnsiTheme="minorHAnsi" w:cstheme="minorHAnsi"/>
          <w:b/>
        </w:rPr>
        <w:t>wyposażenie wagi</w:t>
      </w:r>
      <w:r w:rsidRPr="00E67647">
        <w:rPr>
          <w:rFonts w:asciiTheme="minorHAnsi" w:hAnsiTheme="minorHAnsi" w:cstheme="minorHAnsi"/>
        </w:rPr>
        <w:t xml:space="preserve"> we wszelkie elementy wynikające z obowiązujących przepisów, w tym sprzęt ochrony osobistej, wyposażenie wynikające z przepisów BHP i ppoż.,</w:t>
      </w:r>
    </w:p>
    <w:p w14:paraId="2BAA3959" w14:textId="77777777" w:rsidR="00E67647" w:rsidRPr="00E67647" w:rsidRDefault="00E67647" w:rsidP="00E67647">
      <w:pPr>
        <w:pStyle w:val="NormalnyWeb"/>
        <w:numPr>
          <w:ilvl w:val="0"/>
          <w:numId w:val="23"/>
        </w:numPr>
        <w:spacing w:before="0" w:after="0" w:line="276" w:lineRule="auto"/>
        <w:ind w:left="1050" w:hanging="370"/>
        <w:jc w:val="both"/>
        <w:rPr>
          <w:rFonts w:asciiTheme="minorHAnsi" w:hAnsiTheme="minorHAnsi" w:cstheme="minorHAnsi"/>
        </w:rPr>
      </w:pPr>
      <w:r w:rsidRPr="00E67647">
        <w:rPr>
          <w:rFonts w:asciiTheme="minorHAnsi" w:hAnsiTheme="minorHAnsi" w:cstheme="minorHAnsi"/>
          <w:b/>
        </w:rPr>
        <w:t>dostarczenie Zamawiającemu kompletnej dokumentacji powykonawczej</w:t>
      </w:r>
      <w:r w:rsidRPr="00E67647">
        <w:rPr>
          <w:rFonts w:asciiTheme="minorHAnsi" w:hAnsiTheme="minorHAnsi" w:cstheme="minorHAnsi"/>
        </w:rPr>
        <w:t>, instrukcji eksploatacji i konserwacji, dokumentacji techniczno-ruchowych oraz dokumentów legalizujących wagę,</w:t>
      </w:r>
    </w:p>
    <w:p w14:paraId="3C66E5FF" w14:textId="2636A690" w:rsidR="00E67647" w:rsidRPr="00E67647" w:rsidRDefault="00E67647" w:rsidP="00E67647">
      <w:pPr>
        <w:pStyle w:val="NormalnyWeb"/>
        <w:numPr>
          <w:ilvl w:val="0"/>
          <w:numId w:val="23"/>
        </w:numPr>
        <w:spacing w:before="0" w:after="0" w:line="276" w:lineRule="auto"/>
        <w:ind w:left="1050" w:hanging="370"/>
        <w:jc w:val="both"/>
        <w:rPr>
          <w:rFonts w:asciiTheme="minorHAnsi" w:hAnsiTheme="minorHAnsi" w:cstheme="minorHAnsi"/>
        </w:rPr>
      </w:pPr>
      <w:r w:rsidRPr="00E67647">
        <w:rPr>
          <w:rFonts w:asciiTheme="minorHAnsi" w:hAnsiTheme="minorHAnsi" w:cstheme="minorHAnsi"/>
          <w:b/>
        </w:rPr>
        <w:t>uzyskanie niezbędnych uzgodnień i pozwoleń</w:t>
      </w:r>
      <w:r w:rsidRPr="00E67647">
        <w:rPr>
          <w:rFonts w:asciiTheme="minorHAnsi" w:hAnsiTheme="minorHAnsi" w:cstheme="minorHAnsi"/>
        </w:rPr>
        <w:t xml:space="preserve"> wynikających z </w:t>
      </w:r>
      <w:r w:rsidR="004A554C">
        <w:rPr>
          <w:rFonts w:asciiTheme="minorHAnsi" w:hAnsiTheme="minorHAnsi" w:cstheme="minorHAnsi"/>
        </w:rPr>
        <w:t xml:space="preserve">obowiązujących </w:t>
      </w:r>
      <w:r w:rsidR="0070206D">
        <w:rPr>
          <w:rFonts w:asciiTheme="minorHAnsi" w:hAnsiTheme="minorHAnsi" w:cstheme="minorHAnsi"/>
        </w:rPr>
        <w:t>przepis</w:t>
      </w:r>
      <w:r w:rsidR="004A554C">
        <w:rPr>
          <w:rFonts w:asciiTheme="minorHAnsi" w:hAnsiTheme="minorHAnsi" w:cstheme="minorHAnsi"/>
        </w:rPr>
        <w:t xml:space="preserve">ów </w:t>
      </w:r>
      <w:r w:rsidRPr="00E67647">
        <w:rPr>
          <w:rFonts w:asciiTheme="minorHAnsi" w:hAnsiTheme="minorHAnsi" w:cstheme="minorHAnsi"/>
        </w:rPr>
        <w:t>prawa</w:t>
      </w:r>
      <w:r w:rsidR="004A554C">
        <w:rPr>
          <w:rFonts w:asciiTheme="minorHAnsi" w:hAnsiTheme="minorHAnsi" w:cstheme="minorHAnsi"/>
        </w:rPr>
        <w:t>, w tym w szczególności</w:t>
      </w:r>
      <w:r w:rsidRPr="00E67647">
        <w:rPr>
          <w:rFonts w:asciiTheme="minorHAnsi" w:hAnsiTheme="minorHAnsi" w:cstheme="minorHAnsi"/>
        </w:rPr>
        <w:t xml:space="preserve"> ochrony środowiska i prawa budowlanego, </w:t>
      </w:r>
    </w:p>
    <w:p w14:paraId="5292393C" w14:textId="40081BCE" w:rsidR="00E67647" w:rsidRPr="00E67647" w:rsidRDefault="00E67647" w:rsidP="00E67647">
      <w:pPr>
        <w:pStyle w:val="NormalnyWeb"/>
        <w:numPr>
          <w:ilvl w:val="0"/>
          <w:numId w:val="23"/>
        </w:numPr>
        <w:spacing w:before="0" w:after="0" w:line="276" w:lineRule="auto"/>
        <w:ind w:left="1050" w:hanging="370"/>
        <w:jc w:val="both"/>
        <w:rPr>
          <w:rFonts w:asciiTheme="minorHAnsi" w:hAnsiTheme="minorHAnsi" w:cstheme="minorHAnsi"/>
        </w:rPr>
      </w:pPr>
      <w:r w:rsidRPr="00E67647">
        <w:rPr>
          <w:rFonts w:asciiTheme="minorHAnsi" w:hAnsiTheme="minorHAnsi" w:cstheme="minorHAnsi"/>
        </w:rPr>
        <w:lastRenderedPageBreak/>
        <w:t xml:space="preserve">uzyskanie niezbędnych uzgodnień </w:t>
      </w:r>
      <w:r w:rsidR="00AB3E00">
        <w:rPr>
          <w:rFonts w:asciiTheme="minorHAnsi" w:hAnsiTheme="minorHAnsi" w:cstheme="minorHAnsi"/>
        </w:rPr>
        <w:t xml:space="preserve">i pozwoleń </w:t>
      </w:r>
      <w:r w:rsidRPr="00E67647">
        <w:rPr>
          <w:rFonts w:asciiTheme="minorHAnsi" w:hAnsiTheme="minorHAnsi" w:cstheme="minorHAnsi"/>
        </w:rPr>
        <w:t xml:space="preserve">umożliwiających eksploatację obiektów </w:t>
      </w:r>
      <w:r w:rsidRPr="00E67647">
        <w:rPr>
          <w:rFonts w:asciiTheme="minorHAnsi" w:hAnsiTheme="minorHAnsi" w:cstheme="minorHAnsi"/>
        </w:rPr>
        <w:br/>
        <w:t>i instalacji,</w:t>
      </w:r>
    </w:p>
    <w:p w14:paraId="4EAA8538" w14:textId="527ADE04" w:rsidR="00E67647" w:rsidRPr="00E67647" w:rsidRDefault="00E67647" w:rsidP="00E67647">
      <w:pPr>
        <w:pStyle w:val="NormalnyWeb"/>
        <w:numPr>
          <w:ilvl w:val="0"/>
          <w:numId w:val="23"/>
        </w:numPr>
        <w:spacing w:before="0" w:after="0" w:line="276" w:lineRule="auto"/>
        <w:ind w:left="1050" w:hanging="370"/>
        <w:jc w:val="both"/>
        <w:rPr>
          <w:rFonts w:asciiTheme="minorHAnsi" w:hAnsiTheme="minorHAnsi" w:cstheme="minorHAnsi"/>
          <w:i/>
        </w:rPr>
      </w:pPr>
      <w:r w:rsidRPr="00E67647">
        <w:rPr>
          <w:rFonts w:asciiTheme="minorHAnsi" w:hAnsiTheme="minorHAnsi" w:cstheme="minorHAnsi"/>
        </w:rPr>
        <w:t xml:space="preserve"> </w:t>
      </w:r>
      <w:r w:rsidRPr="00E67647">
        <w:rPr>
          <w:rFonts w:asciiTheme="minorHAnsi" w:hAnsiTheme="minorHAnsi" w:cstheme="minorHAnsi"/>
          <w:b/>
        </w:rPr>
        <w:t>uzyskanie w PINB pozwolenia na użytkowanie i przekazanie Zamawiającemu obiekt</w:t>
      </w:r>
      <w:r w:rsidR="00CA4F7E">
        <w:rPr>
          <w:rFonts w:asciiTheme="minorHAnsi" w:hAnsiTheme="minorHAnsi" w:cstheme="minorHAnsi"/>
          <w:b/>
        </w:rPr>
        <w:t>u</w:t>
      </w:r>
      <w:r w:rsidRPr="00E67647">
        <w:rPr>
          <w:rFonts w:asciiTheme="minorHAnsi" w:hAnsiTheme="minorHAnsi" w:cstheme="minorHAnsi"/>
          <w:b/>
        </w:rPr>
        <w:t xml:space="preserve"> do użytkowania</w:t>
      </w:r>
      <w:r w:rsidRPr="00E67647">
        <w:rPr>
          <w:rFonts w:asciiTheme="minorHAnsi" w:hAnsiTheme="minorHAnsi" w:cstheme="minorHAnsi"/>
        </w:rPr>
        <w:t>.</w:t>
      </w:r>
    </w:p>
    <w:p w14:paraId="76E2A8F3" w14:textId="7EC587B0" w:rsidR="004152FE" w:rsidRDefault="004152FE" w:rsidP="003F498D">
      <w:pPr>
        <w:tabs>
          <w:tab w:val="left" w:pos="720"/>
        </w:tabs>
        <w:autoSpaceDE w:val="0"/>
        <w:autoSpaceDN w:val="0"/>
        <w:adjustRightInd w:val="0"/>
        <w:spacing w:line="276" w:lineRule="auto"/>
        <w:ind w:left="426" w:hanging="426"/>
        <w:jc w:val="both"/>
        <w:rPr>
          <w:rFonts w:asciiTheme="minorHAnsi" w:hAnsiTheme="minorHAnsi" w:cstheme="minorHAnsi"/>
          <w:lang w:eastAsia="pl-PL"/>
        </w:rPr>
      </w:pPr>
    </w:p>
    <w:p w14:paraId="76E2A8F4" w14:textId="77777777" w:rsidR="00BD6026" w:rsidRPr="00BD6026" w:rsidRDefault="00BD6026" w:rsidP="00BD6026">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eastAsia="pl-PL"/>
        </w:rPr>
      </w:pPr>
      <w:r>
        <w:rPr>
          <w:rFonts w:asciiTheme="minorHAnsi" w:hAnsiTheme="minorHAnsi" w:cstheme="minorHAnsi"/>
          <w:bCs/>
          <w:iCs/>
          <w:lang w:eastAsia="pl-PL"/>
        </w:rPr>
        <w:t>3.</w:t>
      </w:r>
      <w:r>
        <w:rPr>
          <w:rFonts w:asciiTheme="minorHAnsi" w:hAnsiTheme="minorHAnsi" w:cstheme="minorHAnsi"/>
          <w:bCs/>
          <w:iCs/>
          <w:lang w:eastAsia="pl-PL"/>
        </w:rPr>
        <w:tab/>
      </w:r>
      <w:r w:rsidRPr="00BD6026">
        <w:rPr>
          <w:rFonts w:asciiTheme="minorHAnsi" w:hAnsiTheme="minorHAnsi" w:cstheme="minorHAnsi"/>
          <w:bCs/>
          <w:iCs/>
          <w:lang w:eastAsia="pl-PL"/>
        </w:rPr>
        <w:t>Zamawiający dopuszcza możliwość wystąpienia w trakcie realizacji przedmiotu umowy konieczności wykonania robót zamiennych w stosunku do przewidzianych dokumentacją projektową w sytuacji, gdy wykonanie tych robót będzie niezbędne do prawidłowego, tj. zgodnego z zasadami wiedzy technicznej i obowiązującymi na dzień odbioru robót przepisami, wykonania przedmiotu umowy.</w:t>
      </w:r>
    </w:p>
    <w:p w14:paraId="76E2A8F5" w14:textId="77777777" w:rsidR="00BD6026" w:rsidRPr="00BD6026" w:rsidRDefault="00BD6026" w:rsidP="00BD6026">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eastAsia="pl-PL"/>
        </w:rPr>
      </w:pPr>
      <w:r w:rsidRPr="00BD6026">
        <w:rPr>
          <w:rFonts w:asciiTheme="minorHAnsi" w:hAnsiTheme="minorHAnsi" w:cstheme="minorHAnsi"/>
          <w:bCs/>
          <w:iCs/>
          <w:lang w:eastAsia="pl-PL"/>
        </w:rPr>
        <w:t>4. </w:t>
      </w:r>
      <w:r w:rsidRPr="00BD6026">
        <w:rPr>
          <w:rFonts w:asciiTheme="minorHAnsi" w:hAnsiTheme="minorHAnsi" w:cstheme="minorHAnsi"/>
          <w:bCs/>
          <w:iCs/>
          <w:lang w:eastAsia="pl-PL"/>
        </w:rPr>
        <w:tab/>
        <w:t>Przewiduje się także możliwość rezygnacji z wykonywania części (elementów) przedmiotu umowy przewidzianych w dokumentacji projektowej w sytuacji, gdy ich wykonanie będzie zbędne do prawidłowego, tj. zgodnego z zasadami wiedzy technicznej i obowiązującymi na dzień odbioru robót przepisami, wykonania przedmiotu umowy określonego w ust. 1               § 1. Roboty takie w dalszej części umowy nazywane są "robotami zaniechanymi". Sposób wyliczenia wartości tych robót określa niniejsza umowa.</w:t>
      </w:r>
    </w:p>
    <w:p w14:paraId="76E2A8F6" w14:textId="77777777" w:rsidR="00BD6026" w:rsidRPr="00BD6026" w:rsidRDefault="00BD6026" w:rsidP="00BD6026">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eastAsia="pl-PL"/>
        </w:rPr>
      </w:pPr>
      <w:r w:rsidRPr="00BD6026">
        <w:rPr>
          <w:rFonts w:asciiTheme="minorHAnsi" w:hAnsiTheme="minorHAnsi" w:cstheme="minorHAnsi"/>
          <w:bCs/>
          <w:iCs/>
          <w:lang w:eastAsia="pl-PL"/>
        </w:rPr>
        <w:t>5. </w:t>
      </w:r>
      <w:r w:rsidRPr="00BD6026">
        <w:rPr>
          <w:rFonts w:asciiTheme="minorHAnsi" w:hAnsiTheme="minorHAnsi" w:cstheme="minorHAnsi"/>
          <w:bCs/>
          <w:iCs/>
          <w:lang w:eastAsia="pl-PL"/>
        </w:rPr>
        <w:tab/>
        <w:t xml:space="preserve">Zamawiający dopuszcza wprowadzenie zamiany materiałów i urządzeń przedstawionych w dokumentacji </w:t>
      </w:r>
      <w:r w:rsidR="00F7702A">
        <w:rPr>
          <w:rFonts w:asciiTheme="minorHAnsi" w:hAnsiTheme="minorHAnsi" w:cstheme="minorHAnsi"/>
          <w:bCs/>
          <w:iCs/>
          <w:lang w:eastAsia="pl-PL"/>
        </w:rPr>
        <w:t>będącej załącznikiem do postę</w:t>
      </w:r>
      <w:r w:rsidR="005A568D">
        <w:rPr>
          <w:rFonts w:asciiTheme="minorHAnsi" w:hAnsiTheme="minorHAnsi" w:cstheme="minorHAnsi"/>
          <w:bCs/>
          <w:iCs/>
          <w:lang w:eastAsia="pl-PL"/>
        </w:rPr>
        <w:t xml:space="preserve">powania </w:t>
      </w:r>
      <w:r w:rsidRPr="00BD6026">
        <w:rPr>
          <w:rFonts w:asciiTheme="minorHAnsi" w:hAnsiTheme="minorHAnsi" w:cstheme="minorHAnsi"/>
          <w:bCs/>
          <w:iCs/>
          <w:lang w:eastAsia="pl-PL"/>
        </w:rPr>
        <w:t xml:space="preserve"> pod warunkiem, że zmiany te będą korzystne dla Zamawiającego.</w:t>
      </w:r>
    </w:p>
    <w:p w14:paraId="76E2A8F7" w14:textId="77777777" w:rsidR="00BD6026" w:rsidRPr="00BD6026" w:rsidRDefault="00BD6026" w:rsidP="00BD6026">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val="x-none" w:eastAsia="pl-PL"/>
        </w:rPr>
      </w:pPr>
      <w:r w:rsidRPr="00BD6026">
        <w:rPr>
          <w:rFonts w:asciiTheme="minorHAnsi" w:hAnsiTheme="minorHAnsi" w:cstheme="minorHAnsi"/>
          <w:bCs/>
          <w:iCs/>
          <w:lang w:val="x-none" w:eastAsia="pl-PL"/>
        </w:rPr>
        <w:tab/>
        <w:t>Będą to, przykładowo, okoliczności:</w:t>
      </w:r>
    </w:p>
    <w:p w14:paraId="76E2A8F8" w14:textId="77777777" w:rsidR="00BD6026" w:rsidRPr="00BD6026" w:rsidRDefault="00BD6026" w:rsidP="00BD6026">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val="x-none" w:eastAsia="pl-PL"/>
        </w:rPr>
      </w:pPr>
      <w:r w:rsidRPr="00BD6026">
        <w:rPr>
          <w:rFonts w:asciiTheme="minorHAnsi" w:hAnsiTheme="minorHAnsi" w:cstheme="minorHAnsi"/>
          <w:bCs/>
          <w:iCs/>
          <w:lang w:val="x-none" w:eastAsia="pl-PL"/>
        </w:rPr>
        <w:t>a) </w:t>
      </w:r>
      <w:r w:rsidRPr="00BD6026">
        <w:rPr>
          <w:rFonts w:asciiTheme="minorHAnsi" w:hAnsiTheme="minorHAnsi" w:cstheme="minorHAnsi"/>
          <w:bCs/>
          <w:iCs/>
          <w:lang w:val="x-none" w:eastAsia="pl-PL"/>
        </w:rPr>
        <w:tab/>
        <w:t>powodujące obniżenie kosztu ponoszonego przez Zamawiającego na eksploatację i konserwację wykonanego przedmiotu umowy;</w:t>
      </w:r>
    </w:p>
    <w:p w14:paraId="76E2A8F9" w14:textId="77777777" w:rsidR="00BD6026" w:rsidRPr="00BD6026" w:rsidRDefault="00BD6026" w:rsidP="00BD6026">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val="x-none" w:eastAsia="pl-PL"/>
        </w:rPr>
      </w:pPr>
      <w:r w:rsidRPr="00BD6026">
        <w:rPr>
          <w:rFonts w:asciiTheme="minorHAnsi" w:hAnsiTheme="minorHAnsi" w:cstheme="minorHAnsi"/>
          <w:bCs/>
          <w:iCs/>
          <w:lang w:val="x-none" w:eastAsia="pl-PL"/>
        </w:rPr>
        <w:t>b) </w:t>
      </w:r>
      <w:r w:rsidRPr="00BD6026">
        <w:rPr>
          <w:rFonts w:asciiTheme="minorHAnsi" w:hAnsiTheme="minorHAnsi" w:cstheme="minorHAnsi"/>
          <w:bCs/>
          <w:iCs/>
          <w:lang w:val="x-none" w:eastAsia="pl-PL"/>
        </w:rPr>
        <w:tab/>
        <w:t>powodujące poprawienie parametrów technicznych;</w:t>
      </w:r>
    </w:p>
    <w:p w14:paraId="76E2A8FA" w14:textId="77777777" w:rsidR="00BD6026" w:rsidRPr="00BD6026" w:rsidRDefault="00BD6026" w:rsidP="00BD6026">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val="x-none" w:eastAsia="pl-PL"/>
        </w:rPr>
      </w:pPr>
      <w:r w:rsidRPr="00BD6026">
        <w:rPr>
          <w:rFonts w:asciiTheme="minorHAnsi" w:hAnsiTheme="minorHAnsi" w:cstheme="minorHAnsi"/>
          <w:bCs/>
          <w:iCs/>
          <w:lang w:val="x-none" w:eastAsia="pl-PL"/>
        </w:rPr>
        <w:t>c) </w:t>
      </w:r>
      <w:r w:rsidRPr="00BD6026">
        <w:rPr>
          <w:rFonts w:asciiTheme="minorHAnsi" w:hAnsiTheme="minorHAnsi" w:cstheme="minorHAnsi"/>
          <w:bCs/>
          <w:iCs/>
          <w:lang w:val="x-none" w:eastAsia="pl-PL"/>
        </w:rPr>
        <w:tab/>
        <w:t>wynikające z aktualizacji rozwiązań z uwagi na postęp technologiczny lub zmiany obowiązujących przepisów.</w:t>
      </w:r>
    </w:p>
    <w:p w14:paraId="76E2A8FB" w14:textId="77777777" w:rsidR="00BD6026" w:rsidRPr="00BD6026" w:rsidRDefault="00BD6026" w:rsidP="00BD6026">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val="x-none" w:eastAsia="pl-PL"/>
        </w:rPr>
      </w:pPr>
      <w:r w:rsidRPr="00BD6026">
        <w:rPr>
          <w:rFonts w:asciiTheme="minorHAnsi" w:hAnsiTheme="minorHAnsi" w:cstheme="minorHAnsi"/>
          <w:bCs/>
          <w:iCs/>
          <w:lang w:val="x-none" w:eastAsia="pl-PL"/>
        </w:rPr>
        <w:tab/>
        <w:t xml:space="preserve">Dodatkowo możliwa jest zmiana producenta poszczególnych materiałów i urządzeń przedstawionych w </w:t>
      </w:r>
      <w:r w:rsidRPr="00BD6026">
        <w:rPr>
          <w:rFonts w:asciiTheme="minorHAnsi" w:hAnsiTheme="minorHAnsi" w:cstheme="minorHAnsi"/>
          <w:bCs/>
          <w:iCs/>
          <w:lang w:eastAsia="pl-PL"/>
        </w:rPr>
        <w:t>dokumentacji</w:t>
      </w:r>
      <w:r w:rsidRPr="00BD6026">
        <w:rPr>
          <w:rFonts w:asciiTheme="minorHAnsi" w:hAnsiTheme="minorHAnsi" w:cstheme="minorHAnsi"/>
          <w:bCs/>
          <w:iCs/>
          <w:lang w:val="x-none" w:eastAsia="pl-PL"/>
        </w:rPr>
        <w:t xml:space="preserve"> przetargowej pod warunkiem, że zmiana ta nie spowoduje obniżenia parametrów tych materiałów lub urządzeń.</w:t>
      </w:r>
    </w:p>
    <w:p w14:paraId="76E2A8FC" w14:textId="77777777" w:rsidR="00BD6026" w:rsidRPr="00BD6026" w:rsidRDefault="00BD6026" w:rsidP="00BD6026">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eastAsia="pl-PL"/>
        </w:rPr>
      </w:pPr>
      <w:r w:rsidRPr="00BD6026">
        <w:rPr>
          <w:rFonts w:asciiTheme="minorHAnsi" w:hAnsiTheme="minorHAnsi" w:cstheme="minorHAnsi"/>
          <w:bCs/>
          <w:iCs/>
          <w:lang w:eastAsia="pl-PL"/>
        </w:rPr>
        <w:t>6. </w:t>
      </w:r>
      <w:r w:rsidRPr="00BD6026">
        <w:rPr>
          <w:rFonts w:asciiTheme="minorHAnsi" w:hAnsiTheme="minorHAnsi" w:cstheme="minorHAnsi"/>
          <w:bCs/>
          <w:iCs/>
          <w:lang w:eastAsia="pl-PL"/>
        </w:rPr>
        <w:tab/>
        <w:t>Zmiany, o których mowa w niniejszym paragrafie muszą być każdorazowo zatwierdzone przez Zamawiającego w porozumieniu z projektantem.</w:t>
      </w:r>
    </w:p>
    <w:p w14:paraId="76E2A902" w14:textId="57D3B694" w:rsidR="00C83CE5" w:rsidRDefault="00BD6026" w:rsidP="005E4D18">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eastAsia="pl-PL"/>
        </w:rPr>
      </w:pPr>
      <w:r w:rsidRPr="00BD6026">
        <w:rPr>
          <w:rFonts w:asciiTheme="minorHAnsi" w:hAnsiTheme="minorHAnsi" w:cstheme="minorHAnsi"/>
          <w:bCs/>
          <w:iCs/>
          <w:lang w:eastAsia="pl-PL"/>
        </w:rPr>
        <w:t>7. </w:t>
      </w:r>
      <w:r w:rsidRPr="00BD6026">
        <w:rPr>
          <w:rFonts w:asciiTheme="minorHAnsi" w:hAnsiTheme="minorHAnsi" w:cstheme="minorHAnsi"/>
          <w:bCs/>
          <w:iCs/>
          <w:lang w:eastAsia="pl-PL"/>
        </w:rPr>
        <w:tab/>
        <w:t>Zamiany, o których mowa w niniejszym paragrafie nie spowodują zmiany ceny wykonania przedmiotu umowy.</w:t>
      </w:r>
    </w:p>
    <w:p w14:paraId="76E2A903" w14:textId="17D096E6" w:rsidR="00592557" w:rsidRPr="00186AAA" w:rsidRDefault="00527989" w:rsidP="00592557">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eastAsia="pl-PL"/>
        </w:rPr>
      </w:pPr>
      <w:r>
        <w:rPr>
          <w:rFonts w:asciiTheme="minorHAnsi" w:hAnsiTheme="minorHAnsi" w:cstheme="minorHAnsi"/>
          <w:bCs/>
          <w:iCs/>
          <w:lang w:eastAsia="pl-PL"/>
        </w:rPr>
        <w:t>8</w:t>
      </w:r>
      <w:r w:rsidR="00592557">
        <w:rPr>
          <w:rFonts w:asciiTheme="minorHAnsi" w:hAnsiTheme="minorHAnsi" w:cstheme="minorHAnsi"/>
          <w:bCs/>
          <w:iCs/>
          <w:lang w:eastAsia="pl-PL"/>
        </w:rPr>
        <w:t>.</w:t>
      </w:r>
      <w:r w:rsidR="00592557">
        <w:rPr>
          <w:rFonts w:asciiTheme="minorHAnsi" w:hAnsiTheme="minorHAnsi" w:cstheme="minorHAnsi"/>
          <w:bCs/>
          <w:iCs/>
          <w:lang w:eastAsia="pl-PL"/>
        </w:rPr>
        <w:tab/>
      </w:r>
      <w:r w:rsidR="00592557" w:rsidRPr="00186AAA">
        <w:rPr>
          <w:rFonts w:asciiTheme="minorHAnsi" w:hAnsiTheme="minorHAnsi" w:cstheme="minorHAnsi"/>
          <w:bCs/>
          <w:iCs/>
          <w:lang w:eastAsia="pl-PL"/>
        </w:rPr>
        <w:t xml:space="preserve">Wykonawca ma obowiązek, po każdorazowym </w:t>
      </w:r>
      <w:r w:rsidR="000760AF">
        <w:rPr>
          <w:rFonts w:asciiTheme="minorHAnsi" w:hAnsiTheme="minorHAnsi" w:cstheme="minorHAnsi"/>
          <w:bCs/>
          <w:iCs/>
          <w:lang w:eastAsia="pl-PL"/>
        </w:rPr>
        <w:t xml:space="preserve">upływie okresu ubezpieczenia </w:t>
      </w:r>
      <w:r w:rsidR="00B06222">
        <w:rPr>
          <w:rFonts w:asciiTheme="minorHAnsi" w:hAnsiTheme="minorHAnsi" w:cstheme="minorHAnsi"/>
          <w:bCs/>
          <w:iCs/>
          <w:lang w:eastAsia="pl-PL"/>
        </w:rPr>
        <w:t xml:space="preserve">- </w:t>
      </w:r>
      <w:r w:rsidR="00592557" w:rsidRPr="00186AAA">
        <w:rPr>
          <w:rFonts w:asciiTheme="minorHAnsi" w:hAnsiTheme="minorHAnsi" w:cstheme="minorHAnsi"/>
          <w:bCs/>
          <w:iCs/>
          <w:lang w:eastAsia="pl-PL"/>
        </w:rPr>
        <w:t>odnowi</w:t>
      </w:r>
      <w:r w:rsidR="00B06222">
        <w:rPr>
          <w:rFonts w:asciiTheme="minorHAnsi" w:hAnsiTheme="minorHAnsi" w:cstheme="minorHAnsi"/>
          <w:bCs/>
          <w:iCs/>
          <w:lang w:eastAsia="pl-PL"/>
        </w:rPr>
        <w:t>ć</w:t>
      </w:r>
      <w:r w:rsidR="00592557" w:rsidRPr="00186AAA">
        <w:rPr>
          <w:rFonts w:asciiTheme="minorHAnsi" w:hAnsiTheme="minorHAnsi" w:cstheme="minorHAnsi"/>
          <w:bCs/>
          <w:iCs/>
          <w:lang w:eastAsia="pl-PL"/>
        </w:rPr>
        <w:t xml:space="preserve"> ubezpieczeni</w:t>
      </w:r>
      <w:r w:rsidR="00063FC7">
        <w:rPr>
          <w:rFonts w:asciiTheme="minorHAnsi" w:hAnsiTheme="minorHAnsi" w:cstheme="minorHAnsi"/>
          <w:bCs/>
          <w:iCs/>
          <w:lang w:eastAsia="pl-PL"/>
        </w:rPr>
        <w:t xml:space="preserve">e i przedłożyć </w:t>
      </w:r>
      <w:r w:rsidR="00592557" w:rsidRPr="00186AAA">
        <w:rPr>
          <w:rFonts w:asciiTheme="minorHAnsi" w:hAnsiTheme="minorHAnsi" w:cstheme="minorHAnsi"/>
          <w:bCs/>
          <w:iCs/>
          <w:lang w:eastAsia="pl-PL"/>
        </w:rPr>
        <w:t>Zamawiającemu kserokopi</w:t>
      </w:r>
      <w:r w:rsidR="00063FC7">
        <w:rPr>
          <w:rFonts w:asciiTheme="minorHAnsi" w:hAnsiTheme="minorHAnsi" w:cstheme="minorHAnsi"/>
          <w:bCs/>
          <w:iCs/>
          <w:lang w:eastAsia="pl-PL"/>
        </w:rPr>
        <w:t>ę</w:t>
      </w:r>
      <w:r w:rsidR="00592557" w:rsidRPr="00186AAA">
        <w:rPr>
          <w:rFonts w:asciiTheme="minorHAnsi" w:hAnsiTheme="minorHAnsi" w:cstheme="minorHAnsi"/>
          <w:bCs/>
          <w:iCs/>
          <w:lang w:eastAsia="pl-PL"/>
        </w:rPr>
        <w:t xml:space="preserve"> dokumentu poświadczon</w:t>
      </w:r>
      <w:r w:rsidR="00063FC7">
        <w:rPr>
          <w:rFonts w:asciiTheme="minorHAnsi" w:hAnsiTheme="minorHAnsi" w:cstheme="minorHAnsi"/>
          <w:bCs/>
          <w:iCs/>
          <w:lang w:eastAsia="pl-PL"/>
        </w:rPr>
        <w:t>ą</w:t>
      </w:r>
      <w:r w:rsidR="00592557" w:rsidRPr="00186AAA">
        <w:rPr>
          <w:rFonts w:asciiTheme="minorHAnsi" w:hAnsiTheme="minorHAnsi" w:cstheme="minorHAnsi"/>
          <w:bCs/>
          <w:iCs/>
          <w:lang w:eastAsia="pl-PL"/>
        </w:rPr>
        <w:t xml:space="preserve"> za zgodność z oryginałem przez Wykonawcę, potwierdzającego że jest ubezpieczony od odpowiedzialności cywilnej,</w:t>
      </w:r>
      <w:r w:rsidR="00063FC7">
        <w:rPr>
          <w:rFonts w:asciiTheme="minorHAnsi" w:hAnsiTheme="minorHAnsi" w:cstheme="minorHAnsi"/>
          <w:bCs/>
          <w:iCs/>
          <w:lang w:eastAsia="pl-PL"/>
        </w:rPr>
        <w:t xml:space="preserve"> </w:t>
      </w:r>
      <w:r w:rsidR="00592557" w:rsidRPr="00186AAA">
        <w:rPr>
          <w:rFonts w:asciiTheme="minorHAnsi" w:hAnsiTheme="minorHAnsi" w:cstheme="minorHAnsi"/>
          <w:bCs/>
          <w:iCs/>
          <w:lang w:eastAsia="pl-PL"/>
        </w:rPr>
        <w:t>w terminie do 14 dni kalendarzowych od daty jego wystawienia.</w:t>
      </w:r>
    </w:p>
    <w:p w14:paraId="76E2A904" w14:textId="77777777" w:rsidR="00592557" w:rsidRPr="00186AAA" w:rsidRDefault="00592557" w:rsidP="00592557">
      <w:pPr>
        <w:tabs>
          <w:tab w:val="left" w:pos="426"/>
          <w:tab w:val="left" w:pos="567"/>
        </w:tabs>
        <w:suppressAutoHyphens w:val="0"/>
        <w:autoSpaceDE w:val="0"/>
        <w:autoSpaceDN w:val="0"/>
        <w:adjustRightInd w:val="0"/>
        <w:spacing w:line="276" w:lineRule="auto"/>
        <w:ind w:left="426"/>
        <w:jc w:val="both"/>
        <w:rPr>
          <w:rFonts w:asciiTheme="minorHAnsi" w:hAnsiTheme="minorHAnsi" w:cstheme="minorHAnsi"/>
          <w:bCs/>
          <w:iCs/>
          <w:lang w:eastAsia="pl-PL"/>
        </w:rPr>
      </w:pPr>
      <w:r w:rsidRPr="00186AAA">
        <w:rPr>
          <w:rFonts w:asciiTheme="minorHAnsi" w:hAnsiTheme="minorHAnsi" w:cstheme="minorHAnsi"/>
          <w:bCs/>
          <w:iCs/>
          <w:lang w:eastAsia="pl-PL"/>
        </w:rPr>
        <w:t xml:space="preserve">W przypadku nieodnowienia ubezpieczenia przez Wykonawcę w trakcie realizacji umowy, Zamawiający może odstąpić od umowy albo ubezpieczyć Wykonawcę na jego koszt. Koszty poniesione na ubezpieczenie Wykonawcy, Zamawiający potrąci z wynagrodzenia </w:t>
      </w:r>
      <w:r w:rsidRPr="00186AAA">
        <w:rPr>
          <w:rFonts w:asciiTheme="minorHAnsi" w:hAnsiTheme="minorHAnsi" w:cstheme="minorHAnsi"/>
          <w:bCs/>
          <w:iCs/>
          <w:lang w:eastAsia="pl-PL"/>
        </w:rPr>
        <w:lastRenderedPageBreak/>
        <w:t xml:space="preserve">Wykonawcy, a gdyby potrącenie to nie było możliwe - z zabezpieczenia należytego wykonania umowy. Odstąpienie od umowy z przyczyn, o których mowa w niniejszym ustępie, stanowi odstąpienie z przyczyn zawinionych przez Wykonawcę. </w:t>
      </w:r>
    </w:p>
    <w:p w14:paraId="76E2A905" w14:textId="77777777" w:rsidR="00592557" w:rsidRPr="00186AAA" w:rsidRDefault="00592557" w:rsidP="00592557">
      <w:pPr>
        <w:tabs>
          <w:tab w:val="left" w:pos="426"/>
          <w:tab w:val="left" w:pos="567"/>
        </w:tabs>
        <w:suppressAutoHyphens w:val="0"/>
        <w:autoSpaceDE w:val="0"/>
        <w:autoSpaceDN w:val="0"/>
        <w:adjustRightInd w:val="0"/>
        <w:spacing w:line="276" w:lineRule="auto"/>
        <w:ind w:left="426"/>
        <w:jc w:val="both"/>
        <w:rPr>
          <w:rFonts w:asciiTheme="minorHAnsi" w:hAnsiTheme="minorHAnsi" w:cstheme="minorHAnsi"/>
          <w:bCs/>
          <w:iCs/>
          <w:lang w:eastAsia="pl-PL"/>
        </w:rPr>
      </w:pPr>
      <w:r w:rsidRPr="00186AAA">
        <w:rPr>
          <w:rFonts w:asciiTheme="minorHAnsi" w:hAnsiTheme="minorHAnsi" w:cstheme="minorHAnsi"/>
          <w:bCs/>
          <w:iCs/>
          <w:lang w:eastAsia="pl-PL"/>
        </w:rPr>
        <w:t>W sytuacji, gdy wskutek nieprzewidzianych okoliczności wystąpi konieczność przedłużenia terminu realizacji przedmiotu zamówienia, Wykonawca zobowiązany jest  do przedłużenia terminu ważności wniesionego ubezpieczenia, albo jeśli nie jest                              to możliwe, do wniesienia nowego ubezpieczenia na okres wynikający z aneksu do umowy.</w:t>
      </w:r>
    </w:p>
    <w:p w14:paraId="76E2A906" w14:textId="77777777" w:rsidR="00592557" w:rsidRDefault="00592557" w:rsidP="00592557">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eastAsia="pl-PL"/>
        </w:rPr>
      </w:pPr>
      <w:r w:rsidRPr="00186AAA">
        <w:rPr>
          <w:rFonts w:asciiTheme="minorHAnsi" w:hAnsiTheme="minorHAnsi" w:cstheme="minorHAnsi"/>
          <w:bCs/>
          <w:iCs/>
          <w:lang w:eastAsia="pl-PL"/>
        </w:rPr>
        <w:tab/>
        <w:t>Wykonawca odpowiada za wszelkie ryzyka związane z wykonywaniem robót budowlanych objętych niniejszą umową, tj. wypadki i szkody zaistniałe w wyniku prowadzonych prac, powstałe na placu budowy lub poza nim, a także przyjmuje na siebie odpowiedzialność cywilną wobec osób trzecich oraz z tytułu zdarzeń losowych, która                   w pełni zabezpieczy mogące wystąpić roszczenia w pełnej wysokości.</w:t>
      </w:r>
    </w:p>
    <w:p w14:paraId="348721FA" w14:textId="3573E753" w:rsidR="0048011D" w:rsidRDefault="0048011D" w:rsidP="00592557">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bCs/>
          <w:iCs/>
          <w:lang w:eastAsia="pl-PL"/>
        </w:rPr>
      </w:pPr>
      <w:r>
        <w:rPr>
          <w:rFonts w:asciiTheme="minorHAnsi" w:hAnsiTheme="minorHAnsi" w:cstheme="minorHAnsi"/>
          <w:bCs/>
          <w:iCs/>
          <w:lang w:eastAsia="pl-PL"/>
        </w:rPr>
        <w:t xml:space="preserve">9. </w:t>
      </w:r>
      <w:r w:rsidR="00E5237E">
        <w:rPr>
          <w:rFonts w:asciiTheme="minorHAnsi" w:hAnsiTheme="minorHAnsi" w:cstheme="minorHAnsi"/>
          <w:bCs/>
          <w:iCs/>
          <w:lang w:eastAsia="pl-PL"/>
        </w:rPr>
        <w:t>Wykonawca p</w:t>
      </w:r>
      <w:r w:rsidR="00ED1824">
        <w:rPr>
          <w:rFonts w:asciiTheme="minorHAnsi" w:hAnsiTheme="minorHAnsi" w:cstheme="minorHAnsi"/>
          <w:bCs/>
          <w:iCs/>
          <w:lang w:eastAsia="pl-PL"/>
        </w:rPr>
        <w:t xml:space="preserve">otwierdzi </w:t>
      </w:r>
      <w:r w:rsidR="00E5237E">
        <w:rPr>
          <w:rFonts w:asciiTheme="minorHAnsi" w:hAnsiTheme="minorHAnsi" w:cstheme="minorHAnsi"/>
          <w:bCs/>
          <w:iCs/>
          <w:lang w:eastAsia="pl-PL"/>
        </w:rPr>
        <w:t xml:space="preserve">Zamawiającemu </w:t>
      </w:r>
      <w:r w:rsidR="00050CD2">
        <w:rPr>
          <w:rFonts w:asciiTheme="minorHAnsi" w:hAnsiTheme="minorHAnsi" w:cstheme="minorHAnsi"/>
          <w:bCs/>
          <w:iCs/>
          <w:lang w:eastAsia="pl-PL"/>
        </w:rPr>
        <w:t xml:space="preserve">fakt </w:t>
      </w:r>
      <w:r w:rsidR="00ED1824">
        <w:rPr>
          <w:rFonts w:asciiTheme="minorHAnsi" w:hAnsiTheme="minorHAnsi" w:cstheme="minorHAnsi"/>
          <w:bCs/>
          <w:iCs/>
          <w:lang w:eastAsia="pl-PL"/>
        </w:rPr>
        <w:t>złożeni</w:t>
      </w:r>
      <w:r w:rsidR="00050CD2">
        <w:rPr>
          <w:rFonts w:asciiTheme="minorHAnsi" w:hAnsiTheme="minorHAnsi" w:cstheme="minorHAnsi"/>
          <w:bCs/>
          <w:iCs/>
          <w:lang w:eastAsia="pl-PL"/>
        </w:rPr>
        <w:t>a</w:t>
      </w:r>
      <w:r w:rsidR="00E5237E">
        <w:rPr>
          <w:rFonts w:asciiTheme="minorHAnsi" w:hAnsiTheme="minorHAnsi" w:cstheme="minorHAnsi"/>
          <w:bCs/>
          <w:iCs/>
          <w:lang w:eastAsia="pl-PL"/>
        </w:rPr>
        <w:t xml:space="preserve"> </w:t>
      </w:r>
      <w:r w:rsidR="00D50414">
        <w:rPr>
          <w:rFonts w:asciiTheme="minorHAnsi" w:hAnsiTheme="minorHAnsi" w:cstheme="minorHAnsi"/>
          <w:bCs/>
          <w:iCs/>
          <w:lang w:eastAsia="pl-PL"/>
        </w:rPr>
        <w:t xml:space="preserve">kompletnej </w:t>
      </w:r>
      <w:r w:rsidR="009B43DB">
        <w:rPr>
          <w:rFonts w:asciiTheme="minorHAnsi" w:hAnsiTheme="minorHAnsi" w:cstheme="minorHAnsi"/>
          <w:bCs/>
          <w:iCs/>
          <w:lang w:eastAsia="pl-PL"/>
        </w:rPr>
        <w:t>dokumentacji projektowej</w:t>
      </w:r>
      <w:r w:rsidR="00E5237E">
        <w:rPr>
          <w:rFonts w:asciiTheme="minorHAnsi" w:hAnsiTheme="minorHAnsi" w:cstheme="minorHAnsi"/>
          <w:bCs/>
          <w:iCs/>
          <w:lang w:eastAsia="pl-PL"/>
        </w:rPr>
        <w:t xml:space="preserve"> </w:t>
      </w:r>
      <w:r w:rsidR="00D50414">
        <w:rPr>
          <w:rFonts w:asciiTheme="minorHAnsi" w:hAnsiTheme="minorHAnsi" w:cstheme="minorHAnsi"/>
          <w:bCs/>
          <w:iCs/>
          <w:lang w:eastAsia="pl-PL"/>
        </w:rPr>
        <w:t xml:space="preserve"> </w:t>
      </w:r>
      <w:r w:rsidR="009528BC">
        <w:rPr>
          <w:rFonts w:asciiTheme="minorHAnsi" w:hAnsiTheme="minorHAnsi" w:cstheme="minorHAnsi"/>
          <w:bCs/>
          <w:iCs/>
          <w:lang w:eastAsia="pl-PL"/>
        </w:rPr>
        <w:t>we właściwych organach</w:t>
      </w:r>
      <w:r w:rsidR="00050CD2">
        <w:rPr>
          <w:rFonts w:asciiTheme="minorHAnsi" w:hAnsiTheme="minorHAnsi" w:cstheme="minorHAnsi"/>
          <w:bCs/>
          <w:iCs/>
          <w:lang w:eastAsia="pl-PL"/>
        </w:rPr>
        <w:t>,</w:t>
      </w:r>
      <w:r w:rsidR="009528BC">
        <w:rPr>
          <w:rFonts w:asciiTheme="minorHAnsi" w:hAnsiTheme="minorHAnsi" w:cstheme="minorHAnsi"/>
          <w:bCs/>
          <w:iCs/>
          <w:lang w:eastAsia="pl-PL"/>
        </w:rPr>
        <w:t xml:space="preserve"> nie później niż</w:t>
      </w:r>
      <w:r w:rsidR="00A63089">
        <w:rPr>
          <w:rFonts w:asciiTheme="minorHAnsi" w:hAnsiTheme="minorHAnsi" w:cstheme="minorHAnsi"/>
          <w:bCs/>
          <w:iCs/>
          <w:lang w:eastAsia="pl-PL"/>
        </w:rPr>
        <w:t xml:space="preserve"> </w:t>
      </w:r>
      <w:r w:rsidR="00A63089" w:rsidRPr="00AE0099">
        <w:rPr>
          <w:rFonts w:asciiTheme="minorHAnsi" w:hAnsiTheme="minorHAnsi" w:cstheme="minorHAnsi"/>
          <w:b/>
          <w:iCs/>
          <w:lang w:eastAsia="pl-PL"/>
        </w:rPr>
        <w:t>4 tygodnie od dnia zawarcia umowy.</w:t>
      </w:r>
    </w:p>
    <w:p w14:paraId="6ACD89E1" w14:textId="423AB672" w:rsidR="00765D49" w:rsidRPr="009C3C8F" w:rsidRDefault="00050CD2" w:rsidP="00832F73">
      <w:pPr>
        <w:tabs>
          <w:tab w:val="left" w:pos="1620"/>
        </w:tabs>
        <w:spacing w:line="276" w:lineRule="auto"/>
        <w:ind w:left="420" w:hanging="420"/>
        <w:jc w:val="both"/>
        <w:rPr>
          <w:rFonts w:asciiTheme="minorHAnsi" w:hAnsiTheme="minorHAnsi" w:cstheme="minorHAnsi"/>
          <w:b/>
          <w:bCs/>
        </w:rPr>
      </w:pPr>
      <w:r>
        <w:rPr>
          <w:rFonts w:asciiTheme="minorHAnsi" w:hAnsiTheme="minorHAnsi" w:cstheme="minorHAnsi"/>
          <w:bCs/>
          <w:iCs/>
          <w:lang w:eastAsia="pl-PL"/>
        </w:rPr>
        <w:t>10</w:t>
      </w:r>
      <w:r w:rsidR="00765D49">
        <w:rPr>
          <w:rFonts w:asciiTheme="minorHAnsi" w:hAnsiTheme="minorHAnsi" w:cstheme="minorHAnsi"/>
          <w:bCs/>
          <w:iCs/>
          <w:lang w:eastAsia="pl-PL"/>
        </w:rPr>
        <w:t xml:space="preserve">. </w:t>
      </w:r>
      <w:r w:rsidR="00832F73">
        <w:rPr>
          <w:rFonts w:asciiTheme="minorHAnsi" w:hAnsiTheme="minorHAnsi" w:cstheme="minorHAnsi"/>
          <w:bCs/>
          <w:iCs/>
          <w:lang w:eastAsia="pl-PL"/>
        </w:rPr>
        <w:t xml:space="preserve">  </w:t>
      </w:r>
      <w:r w:rsidR="00765D49" w:rsidRPr="004901A5">
        <w:rPr>
          <w:rFonts w:ascii="Verdana" w:hAnsi="Verdana"/>
          <w:sz w:val="20"/>
          <w:szCs w:val="20"/>
        </w:rPr>
        <w:t xml:space="preserve">Przedmiot umowy zostanie zrealizowany w terminie </w:t>
      </w:r>
      <w:r w:rsidR="00AF7996" w:rsidRPr="00AF7996">
        <w:rPr>
          <w:rFonts w:asciiTheme="minorHAnsi" w:hAnsiTheme="minorHAnsi" w:cstheme="minorHAnsi"/>
          <w:b/>
          <w:bCs/>
        </w:rPr>
        <w:t>do 6 tygodni od dnia otrzymania prawomocnej decyzji pozwolenia na budowę.</w:t>
      </w:r>
    </w:p>
    <w:p w14:paraId="76B94736" w14:textId="081E1157" w:rsidR="00765D49" w:rsidRPr="00186AAA" w:rsidRDefault="00832F73" w:rsidP="003D4460">
      <w:pPr>
        <w:tabs>
          <w:tab w:val="left" w:pos="426"/>
          <w:tab w:val="left" w:pos="567"/>
        </w:tabs>
        <w:suppressAutoHyphens w:val="0"/>
        <w:autoSpaceDE w:val="0"/>
        <w:autoSpaceDN w:val="0"/>
        <w:adjustRightInd w:val="0"/>
        <w:spacing w:line="276" w:lineRule="auto"/>
        <w:ind w:left="425" w:hanging="425"/>
        <w:jc w:val="both"/>
        <w:rPr>
          <w:rFonts w:asciiTheme="minorHAnsi" w:hAnsiTheme="minorHAnsi" w:cstheme="minorHAnsi"/>
          <w:bCs/>
          <w:iCs/>
          <w:lang w:eastAsia="pl-PL"/>
        </w:rPr>
      </w:pPr>
      <w:r>
        <w:rPr>
          <w:rFonts w:ascii="Verdana" w:hAnsi="Verdana"/>
          <w:sz w:val="20"/>
          <w:szCs w:val="20"/>
        </w:rPr>
        <w:t>1</w:t>
      </w:r>
      <w:r w:rsidR="00050CD2">
        <w:rPr>
          <w:rFonts w:ascii="Verdana" w:hAnsi="Verdana"/>
          <w:sz w:val="20"/>
          <w:szCs w:val="20"/>
        </w:rPr>
        <w:t>1</w:t>
      </w:r>
      <w:r w:rsidR="00765D49">
        <w:rPr>
          <w:rFonts w:ascii="Verdana" w:hAnsi="Verdana"/>
          <w:sz w:val="20"/>
          <w:szCs w:val="20"/>
        </w:rPr>
        <w:t xml:space="preserve">.  </w:t>
      </w:r>
      <w:r w:rsidR="00765D49" w:rsidRPr="00887250">
        <w:rPr>
          <w:rFonts w:ascii="Verdana" w:hAnsi="Verdana"/>
          <w:sz w:val="20"/>
          <w:szCs w:val="20"/>
        </w:rPr>
        <w:t xml:space="preserve">Za datę zakończenia wykonania przedmiotu umowy zostanie uznana data </w:t>
      </w:r>
      <w:r w:rsidR="00765D49">
        <w:rPr>
          <w:rFonts w:ascii="Verdana" w:hAnsi="Verdana"/>
          <w:sz w:val="20"/>
          <w:szCs w:val="20"/>
        </w:rPr>
        <w:t>przedłożenia w siedzibie Zamawiającego oryginału ostatecznej decyzji pozwolenia na użytkowanie</w:t>
      </w:r>
      <w:r w:rsidR="00765D49" w:rsidRPr="00887250">
        <w:rPr>
          <w:rFonts w:ascii="Verdana" w:hAnsi="Verdana"/>
          <w:sz w:val="20"/>
          <w:szCs w:val="20"/>
        </w:rPr>
        <w:t>.</w:t>
      </w:r>
    </w:p>
    <w:p w14:paraId="76E2A907" w14:textId="77777777" w:rsidR="00806C1E" w:rsidRPr="00186AAA" w:rsidRDefault="00806C1E" w:rsidP="00E864EB">
      <w:pPr>
        <w:tabs>
          <w:tab w:val="left" w:pos="426"/>
          <w:tab w:val="left" w:pos="567"/>
        </w:tabs>
        <w:suppressAutoHyphens w:val="0"/>
        <w:autoSpaceDE w:val="0"/>
        <w:autoSpaceDN w:val="0"/>
        <w:adjustRightInd w:val="0"/>
        <w:spacing w:line="276" w:lineRule="auto"/>
        <w:ind w:left="426" w:hanging="426"/>
        <w:jc w:val="both"/>
        <w:rPr>
          <w:rFonts w:asciiTheme="minorHAnsi" w:hAnsiTheme="minorHAnsi" w:cstheme="minorHAnsi"/>
          <w:sz w:val="10"/>
          <w:szCs w:val="10"/>
          <w:lang w:eastAsia="pl-PL"/>
        </w:rPr>
      </w:pPr>
    </w:p>
    <w:p w14:paraId="76E2A908" w14:textId="77777777" w:rsidR="00F9328F" w:rsidRPr="00186AAA" w:rsidRDefault="00F9328F" w:rsidP="00D76338">
      <w:pPr>
        <w:tabs>
          <w:tab w:val="left" w:pos="360"/>
        </w:tabs>
        <w:suppressAutoHyphens w:val="0"/>
        <w:autoSpaceDE w:val="0"/>
        <w:autoSpaceDN w:val="0"/>
        <w:adjustRightInd w:val="0"/>
        <w:spacing w:line="276" w:lineRule="auto"/>
        <w:jc w:val="center"/>
        <w:rPr>
          <w:rFonts w:asciiTheme="minorHAnsi" w:hAnsiTheme="minorHAnsi" w:cstheme="minorHAnsi"/>
          <w:lang w:eastAsia="pl-PL"/>
        </w:rPr>
      </w:pPr>
      <w:r w:rsidRPr="00186AAA">
        <w:rPr>
          <w:rFonts w:asciiTheme="minorHAnsi" w:hAnsiTheme="minorHAnsi" w:cstheme="minorHAnsi"/>
          <w:lang w:eastAsia="pl-PL"/>
        </w:rPr>
        <w:t>§ 2</w:t>
      </w:r>
    </w:p>
    <w:p w14:paraId="76E2A909" w14:textId="77777777" w:rsidR="00400197" w:rsidRPr="00C62BD6" w:rsidRDefault="00400197" w:rsidP="00591184">
      <w:pPr>
        <w:tabs>
          <w:tab w:val="left" w:pos="360"/>
        </w:tabs>
        <w:suppressAutoHyphens w:val="0"/>
        <w:autoSpaceDE w:val="0"/>
        <w:autoSpaceDN w:val="0"/>
        <w:adjustRightInd w:val="0"/>
        <w:spacing w:line="276" w:lineRule="auto"/>
        <w:rPr>
          <w:rFonts w:asciiTheme="minorHAnsi" w:hAnsiTheme="minorHAnsi" w:cstheme="minorHAnsi"/>
          <w:sz w:val="10"/>
          <w:szCs w:val="10"/>
          <w:lang w:eastAsia="pl-PL"/>
        </w:rPr>
      </w:pPr>
    </w:p>
    <w:p w14:paraId="76E2A90A" w14:textId="77777777" w:rsidR="00F9328F" w:rsidRPr="004008FF" w:rsidRDefault="00806C1E" w:rsidP="00806C1E">
      <w:pPr>
        <w:pStyle w:val="Akapitzlist"/>
        <w:numPr>
          <w:ilvl w:val="6"/>
          <w:numId w:val="10"/>
        </w:numPr>
        <w:tabs>
          <w:tab w:val="clear" w:pos="5040"/>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806C1E">
        <w:rPr>
          <w:rFonts w:asciiTheme="minorHAnsi" w:hAnsiTheme="minorHAnsi" w:cstheme="minorHAnsi"/>
          <w:lang w:eastAsia="pl-PL"/>
        </w:rPr>
        <w:t>Za wykonanie przedmiotu umowy, określonego w § 1 ust. 1 niniejszej umowy, strony ustalają wynagrodzenie ryczałtowe, którego definicję określa art. 632 Kodeksu cywilnego, w wysokości:</w:t>
      </w:r>
    </w:p>
    <w:p w14:paraId="76E2A90B" w14:textId="77777777" w:rsidR="00B325FF" w:rsidRPr="00C62BD6" w:rsidRDefault="00225765" w:rsidP="00B325FF">
      <w:pPr>
        <w:tabs>
          <w:tab w:val="left" w:pos="426"/>
          <w:tab w:val="left" w:pos="1980"/>
          <w:tab w:val="left" w:pos="5040"/>
        </w:tabs>
        <w:suppressAutoHyphens w:val="0"/>
        <w:autoSpaceDE w:val="0"/>
        <w:autoSpaceDN w:val="0"/>
        <w:adjustRightInd w:val="0"/>
        <w:spacing w:line="360" w:lineRule="auto"/>
        <w:jc w:val="both"/>
        <w:rPr>
          <w:rFonts w:asciiTheme="minorHAnsi" w:hAnsiTheme="minorHAnsi" w:cstheme="minorHAnsi"/>
          <w:lang w:eastAsia="pl-PL"/>
        </w:rPr>
      </w:pPr>
      <w:r>
        <w:rPr>
          <w:rFonts w:asciiTheme="minorHAnsi" w:hAnsiTheme="minorHAnsi" w:cstheme="minorHAnsi"/>
          <w:sz w:val="16"/>
          <w:szCs w:val="16"/>
          <w:lang w:eastAsia="pl-PL"/>
        </w:rPr>
        <w:tab/>
      </w:r>
      <w:r w:rsidR="00B325FF" w:rsidRPr="00C62BD6">
        <w:rPr>
          <w:rFonts w:asciiTheme="minorHAnsi" w:hAnsiTheme="minorHAnsi" w:cstheme="minorHAnsi"/>
          <w:lang w:eastAsia="pl-PL"/>
        </w:rPr>
        <w:t xml:space="preserve">netto: </w:t>
      </w:r>
      <w:r w:rsidR="00B325FF" w:rsidRPr="00C62BD6">
        <w:rPr>
          <w:rFonts w:asciiTheme="minorHAnsi" w:hAnsiTheme="minorHAnsi" w:cstheme="minorHAnsi"/>
          <w:lang w:eastAsia="pl-PL"/>
        </w:rPr>
        <w:tab/>
      </w:r>
      <w:r w:rsidR="00B325FF" w:rsidRPr="00C62BD6">
        <w:rPr>
          <w:rFonts w:asciiTheme="minorHAnsi" w:hAnsiTheme="minorHAnsi" w:cstheme="minorHAnsi"/>
          <w:sz w:val="16"/>
          <w:szCs w:val="16"/>
          <w:lang w:eastAsia="pl-PL"/>
        </w:rPr>
        <w:t xml:space="preserve">.......................................................................................................... </w:t>
      </w:r>
      <w:r w:rsidR="00B325FF" w:rsidRPr="00C62BD6">
        <w:rPr>
          <w:rFonts w:asciiTheme="minorHAnsi" w:hAnsiTheme="minorHAnsi" w:cstheme="minorHAnsi"/>
          <w:lang w:eastAsia="pl-PL"/>
        </w:rPr>
        <w:t>zł</w:t>
      </w:r>
    </w:p>
    <w:p w14:paraId="76E2A90C" w14:textId="2E4B9C31" w:rsidR="00B325FF" w:rsidRPr="00C62BD6" w:rsidRDefault="00B325FF" w:rsidP="00B325FF">
      <w:pPr>
        <w:tabs>
          <w:tab w:val="left" w:pos="426"/>
          <w:tab w:val="left" w:pos="1980"/>
        </w:tabs>
        <w:suppressAutoHyphens w:val="0"/>
        <w:autoSpaceDE w:val="0"/>
        <w:autoSpaceDN w:val="0"/>
        <w:adjustRightInd w:val="0"/>
        <w:spacing w:line="360" w:lineRule="auto"/>
        <w:jc w:val="both"/>
        <w:rPr>
          <w:rFonts w:asciiTheme="minorHAnsi" w:hAnsiTheme="minorHAnsi" w:cstheme="minorHAnsi"/>
          <w:lang w:eastAsia="pl-PL"/>
        </w:rPr>
      </w:pPr>
      <w:r w:rsidRPr="00C62BD6">
        <w:rPr>
          <w:rFonts w:asciiTheme="minorHAnsi" w:hAnsiTheme="minorHAnsi" w:cstheme="minorHAnsi"/>
          <w:lang w:eastAsia="pl-PL"/>
        </w:rPr>
        <w:tab/>
        <w:t xml:space="preserve">słownie netto </w:t>
      </w:r>
      <w:r w:rsidRPr="00C62BD6">
        <w:rPr>
          <w:rFonts w:asciiTheme="minorHAnsi" w:hAnsiTheme="minorHAnsi" w:cstheme="minorHAnsi"/>
          <w:lang w:eastAsia="pl-PL"/>
        </w:rPr>
        <w:tab/>
      </w:r>
      <w:r w:rsidRPr="00C62BD6">
        <w:rPr>
          <w:rFonts w:asciiTheme="minorHAnsi" w:hAnsiTheme="minorHAnsi" w:cstheme="minorHAnsi"/>
          <w:sz w:val="16"/>
          <w:szCs w:val="16"/>
          <w:lang w:eastAsia="pl-PL"/>
        </w:rPr>
        <w:t>………………………………………...……........................................</w:t>
      </w:r>
      <w:r w:rsidR="00456240">
        <w:rPr>
          <w:rFonts w:asciiTheme="minorHAnsi" w:hAnsiTheme="minorHAnsi" w:cstheme="minorHAnsi"/>
          <w:sz w:val="16"/>
          <w:szCs w:val="16"/>
          <w:lang w:eastAsia="pl-PL"/>
        </w:rPr>
        <w:t xml:space="preserve"> </w:t>
      </w:r>
    </w:p>
    <w:p w14:paraId="76E2A90D" w14:textId="77777777" w:rsidR="00B325FF" w:rsidRPr="00C62BD6" w:rsidRDefault="00B325FF" w:rsidP="00B325FF">
      <w:pPr>
        <w:tabs>
          <w:tab w:val="left" w:pos="426"/>
          <w:tab w:val="left" w:pos="1980"/>
        </w:tabs>
        <w:suppressAutoHyphens w:val="0"/>
        <w:autoSpaceDE w:val="0"/>
        <w:autoSpaceDN w:val="0"/>
        <w:adjustRightInd w:val="0"/>
        <w:spacing w:line="360" w:lineRule="auto"/>
        <w:jc w:val="both"/>
        <w:rPr>
          <w:rFonts w:asciiTheme="minorHAnsi" w:hAnsiTheme="minorHAnsi" w:cstheme="minorHAnsi"/>
          <w:lang w:eastAsia="pl-PL"/>
        </w:rPr>
      </w:pPr>
      <w:r w:rsidRPr="00C62BD6">
        <w:rPr>
          <w:rFonts w:asciiTheme="minorHAnsi" w:hAnsiTheme="minorHAnsi" w:cstheme="minorHAnsi"/>
          <w:lang w:eastAsia="pl-PL"/>
        </w:rPr>
        <w:tab/>
        <w:t>podatek VAT</w:t>
      </w:r>
      <w:r w:rsidRPr="00C62BD6">
        <w:rPr>
          <w:rFonts w:asciiTheme="minorHAnsi" w:hAnsiTheme="minorHAnsi" w:cstheme="minorHAnsi"/>
          <w:sz w:val="16"/>
          <w:szCs w:val="16"/>
          <w:lang w:eastAsia="pl-PL"/>
        </w:rPr>
        <w:tab/>
        <w:t>……….</w:t>
      </w:r>
      <w:r w:rsidRPr="00C62BD6">
        <w:rPr>
          <w:rFonts w:asciiTheme="minorHAnsi" w:hAnsiTheme="minorHAnsi" w:cstheme="minorHAnsi"/>
          <w:lang w:eastAsia="pl-PL"/>
        </w:rPr>
        <w:t xml:space="preserve">% </w:t>
      </w:r>
      <w:r w:rsidRPr="00C62BD6">
        <w:rPr>
          <w:rFonts w:asciiTheme="minorHAnsi" w:hAnsiTheme="minorHAnsi" w:cstheme="minorHAnsi"/>
          <w:sz w:val="16"/>
          <w:szCs w:val="16"/>
          <w:lang w:eastAsia="pl-PL"/>
        </w:rPr>
        <w:t>........................................................................................</w:t>
      </w:r>
      <w:r w:rsidRPr="00C62BD6">
        <w:rPr>
          <w:rFonts w:asciiTheme="minorHAnsi" w:hAnsiTheme="minorHAnsi" w:cstheme="minorHAnsi"/>
          <w:lang w:eastAsia="pl-PL"/>
        </w:rPr>
        <w:t>zł</w:t>
      </w:r>
    </w:p>
    <w:p w14:paraId="76E2A90E" w14:textId="77777777" w:rsidR="00B325FF" w:rsidRPr="00C62BD6" w:rsidRDefault="00B325FF" w:rsidP="00B325FF">
      <w:pPr>
        <w:tabs>
          <w:tab w:val="left" w:pos="426"/>
          <w:tab w:val="left" w:pos="1980"/>
        </w:tabs>
        <w:suppressAutoHyphens w:val="0"/>
        <w:autoSpaceDE w:val="0"/>
        <w:autoSpaceDN w:val="0"/>
        <w:adjustRightInd w:val="0"/>
        <w:spacing w:line="360" w:lineRule="auto"/>
        <w:jc w:val="both"/>
        <w:rPr>
          <w:rFonts w:asciiTheme="minorHAnsi" w:hAnsiTheme="minorHAnsi" w:cstheme="minorHAnsi"/>
          <w:lang w:eastAsia="pl-PL"/>
        </w:rPr>
      </w:pPr>
      <w:r w:rsidRPr="00C62BD6">
        <w:rPr>
          <w:rFonts w:asciiTheme="minorHAnsi" w:hAnsiTheme="minorHAnsi" w:cstheme="minorHAnsi"/>
          <w:lang w:eastAsia="pl-PL"/>
        </w:rPr>
        <w:tab/>
        <w:t xml:space="preserve">słownie VAT: </w:t>
      </w:r>
      <w:r w:rsidRPr="00C62BD6">
        <w:rPr>
          <w:rFonts w:asciiTheme="minorHAnsi" w:hAnsiTheme="minorHAnsi" w:cstheme="minorHAnsi"/>
          <w:lang w:eastAsia="pl-PL"/>
        </w:rPr>
        <w:tab/>
      </w:r>
      <w:r w:rsidRPr="00C62BD6">
        <w:rPr>
          <w:rFonts w:asciiTheme="minorHAnsi" w:hAnsiTheme="minorHAnsi" w:cstheme="minorHAnsi"/>
          <w:sz w:val="16"/>
          <w:szCs w:val="16"/>
          <w:lang w:eastAsia="pl-PL"/>
        </w:rPr>
        <w:t>………………………………………...……........................................</w:t>
      </w:r>
    </w:p>
    <w:p w14:paraId="76E2A90F" w14:textId="77777777" w:rsidR="00B325FF" w:rsidRPr="00C62BD6" w:rsidRDefault="00B325FF" w:rsidP="00B325FF">
      <w:pPr>
        <w:tabs>
          <w:tab w:val="left" w:pos="426"/>
          <w:tab w:val="left" w:pos="1980"/>
        </w:tabs>
        <w:suppressAutoHyphens w:val="0"/>
        <w:autoSpaceDE w:val="0"/>
        <w:autoSpaceDN w:val="0"/>
        <w:adjustRightInd w:val="0"/>
        <w:spacing w:line="360" w:lineRule="auto"/>
        <w:jc w:val="both"/>
        <w:rPr>
          <w:rFonts w:asciiTheme="minorHAnsi" w:hAnsiTheme="minorHAnsi" w:cstheme="minorHAnsi"/>
          <w:lang w:eastAsia="pl-PL"/>
        </w:rPr>
      </w:pPr>
      <w:r w:rsidRPr="00C62BD6">
        <w:rPr>
          <w:rFonts w:asciiTheme="minorHAnsi" w:hAnsiTheme="minorHAnsi" w:cstheme="minorHAnsi"/>
          <w:lang w:eastAsia="pl-PL"/>
        </w:rPr>
        <w:tab/>
        <w:t>brutto (z VAT):</w:t>
      </w:r>
      <w:r w:rsidRPr="00C62BD6">
        <w:rPr>
          <w:rFonts w:asciiTheme="minorHAnsi" w:hAnsiTheme="minorHAnsi" w:cstheme="minorHAnsi"/>
          <w:sz w:val="16"/>
          <w:szCs w:val="16"/>
          <w:lang w:eastAsia="pl-PL"/>
        </w:rPr>
        <w:tab/>
        <w:t xml:space="preserve">.......................................................................................................... </w:t>
      </w:r>
      <w:r w:rsidRPr="00C62BD6">
        <w:rPr>
          <w:rFonts w:asciiTheme="minorHAnsi" w:hAnsiTheme="minorHAnsi" w:cstheme="minorHAnsi"/>
          <w:lang w:eastAsia="pl-PL"/>
        </w:rPr>
        <w:t>zł</w:t>
      </w:r>
    </w:p>
    <w:p w14:paraId="76E2A910" w14:textId="77777777" w:rsidR="00B325FF" w:rsidRDefault="00B325FF" w:rsidP="00B325FF">
      <w:pPr>
        <w:tabs>
          <w:tab w:val="left" w:pos="426"/>
          <w:tab w:val="left" w:pos="1980"/>
        </w:tabs>
        <w:suppressAutoHyphens w:val="0"/>
        <w:autoSpaceDE w:val="0"/>
        <w:autoSpaceDN w:val="0"/>
        <w:adjustRightInd w:val="0"/>
        <w:spacing w:line="360" w:lineRule="auto"/>
        <w:jc w:val="both"/>
        <w:rPr>
          <w:rFonts w:asciiTheme="minorHAnsi" w:hAnsiTheme="minorHAnsi" w:cstheme="minorHAnsi"/>
          <w:sz w:val="16"/>
          <w:szCs w:val="16"/>
          <w:lang w:eastAsia="pl-PL"/>
        </w:rPr>
      </w:pPr>
      <w:r w:rsidRPr="00C62BD6">
        <w:rPr>
          <w:rFonts w:asciiTheme="minorHAnsi" w:hAnsiTheme="minorHAnsi" w:cstheme="minorHAnsi"/>
          <w:lang w:eastAsia="pl-PL"/>
        </w:rPr>
        <w:tab/>
        <w:t xml:space="preserve">słownie brutto: </w:t>
      </w:r>
      <w:r w:rsidRPr="00C62BD6">
        <w:rPr>
          <w:rFonts w:asciiTheme="minorHAnsi" w:hAnsiTheme="minorHAnsi" w:cstheme="minorHAnsi"/>
          <w:sz w:val="16"/>
          <w:szCs w:val="16"/>
          <w:lang w:eastAsia="pl-PL"/>
        </w:rPr>
        <w:tab/>
        <w:t>………………………………………...……........................................</w:t>
      </w:r>
    </w:p>
    <w:p w14:paraId="76E2A92A" w14:textId="3143A015" w:rsidR="00B325FF" w:rsidRDefault="00B325FF" w:rsidP="00156A41">
      <w:pPr>
        <w:tabs>
          <w:tab w:val="left" w:pos="426"/>
          <w:tab w:val="left" w:pos="1980"/>
        </w:tabs>
        <w:suppressAutoHyphens w:val="0"/>
        <w:autoSpaceDE w:val="0"/>
        <w:autoSpaceDN w:val="0"/>
        <w:adjustRightInd w:val="0"/>
        <w:spacing w:line="360" w:lineRule="auto"/>
        <w:jc w:val="both"/>
        <w:rPr>
          <w:rFonts w:asciiTheme="minorHAnsi" w:hAnsiTheme="minorHAnsi" w:cstheme="minorHAnsi"/>
          <w:sz w:val="16"/>
          <w:szCs w:val="16"/>
          <w:lang w:eastAsia="pl-PL"/>
        </w:rPr>
      </w:pPr>
      <w:r>
        <w:rPr>
          <w:rFonts w:asciiTheme="minorHAnsi" w:hAnsiTheme="minorHAnsi" w:cstheme="minorHAnsi"/>
          <w:sz w:val="16"/>
          <w:szCs w:val="16"/>
          <w:lang w:eastAsia="pl-PL"/>
        </w:rPr>
        <w:tab/>
      </w:r>
    </w:p>
    <w:p w14:paraId="76E2A92B" w14:textId="6E38E933" w:rsidR="00F9328F" w:rsidRPr="00C62BD6" w:rsidRDefault="00A3758C" w:rsidP="00B325FF">
      <w:pPr>
        <w:tabs>
          <w:tab w:val="left" w:pos="426"/>
        </w:tabs>
        <w:suppressAutoHyphens w:val="0"/>
        <w:autoSpaceDE w:val="0"/>
        <w:autoSpaceDN w:val="0"/>
        <w:adjustRightInd w:val="0"/>
        <w:spacing w:line="276" w:lineRule="auto"/>
        <w:ind w:left="426" w:hanging="426"/>
        <w:jc w:val="both"/>
        <w:rPr>
          <w:rFonts w:asciiTheme="minorHAnsi" w:hAnsiTheme="minorHAnsi" w:cstheme="minorHAnsi"/>
          <w:color w:val="FF0000"/>
          <w:sz w:val="16"/>
          <w:szCs w:val="16"/>
          <w:lang w:eastAsia="pl-PL"/>
        </w:rPr>
      </w:pPr>
      <w:r>
        <w:rPr>
          <w:rFonts w:asciiTheme="minorHAnsi" w:hAnsiTheme="minorHAnsi" w:cstheme="minorHAnsi"/>
          <w:lang w:eastAsia="pl-PL"/>
        </w:rPr>
        <w:t xml:space="preserve">2. </w:t>
      </w:r>
      <w:r>
        <w:rPr>
          <w:rFonts w:asciiTheme="minorHAnsi" w:hAnsiTheme="minorHAnsi" w:cstheme="minorHAnsi"/>
          <w:lang w:eastAsia="pl-PL"/>
        </w:rPr>
        <w:tab/>
        <w:t>Wysokość wynagrodzenia</w:t>
      </w:r>
      <w:r w:rsidR="00F9328F" w:rsidRPr="00C62BD6">
        <w:rPr>
          <w:rFonts w:asciiTheme="minorHAnsi" w:hAnsiTheme="minorHAnsi" w:cstheme="minorHAnsi"/>
          <w:lang w:eastAsia="pl-PL"/>
        </w:rPr>
        <w:t>, o którym mowa w ust. 1, wy</w:t>
      </w:r>
      <w:r w:rsidR="00B325FF">
        <w:rPr>
          <w:rFonts w:asciiTheme="minorHAnsi" w:hAnsiTheme="minorHAnsi" w:cstheme="minorHAnsi"/>
          <w:lang w:eastAsia="pl-PL"/>
        </w:rPr>
        <w:t xml:space="preserve">nika z treści oferty Wykonawcy </w:t>
      </w:r>
      <w:r w:rsidR="00F9328F" w:rsidRPr="00C62BD6">
        <w:rPr>
          <w:rFonts w:asciiTheme="minorHAnsi" w:hAnsiTheme="minorHAnsi" w:cstheme="minorHAnsi"/>
          <w:lang w:eastAsia="pl-PL"/>
        </w:rPr>
        <w:t xml:space="preserve">złożonej na dzień </w:t>
      </w:r>
      <w:r w:rsidR="00F9328F" w:rsidRPr="00C62BD6">
        <w:rPr>
          <w:rFonts w:asciiTheme="minorHAnsi" w:hAnsiTheme="minorHAnsi" w:cstheme="minorHAnsi"/>
          <w:sz w:val="16"/>
          <w:szCs w:val="16"/>
          <w:lang w:eastAsia="pl-PL"/>
        </w:rPr>
        <w:t xml:space="preserve">……………………………. </w:t>
      </w:r>
      <w:r w:rsidR="00F9328F" w:rsidRPr="00C62BD6">
        <w:rPr>
          <w:rFonts w:asciiTheme="minorHAnsi" w:hAnsiTheme="minorHAnsi" w:cstheme="minorHAnsi"/>
          <w:lang w:eastAsia="pl-PL"/>
        </w:rPr>
        <w:t xml:space="preserve">Kwota wynagrodzenia zostanie przelana na konto </w:t>
      </w:r>
      <w:r>
        <w:rPr>
          <w:rFonts w:asciiTheme="minorHAnsi" w:hAnsiTheme="minorHAnsi" w:cstheme="minorHAnsi"/>
          <w:lang w:eastAsia="pl-PL"/>
        </w:rPr>
        <w:t xml:space="preserve">                             </w:t>
      </w:r>
      <w:r w:rsidR="00F9328F" w:rsidRPr="00C62BD6">
        <w:rPr>
          <w:rFonts w:asciiTheme="minorHAnsi" w:hAnsiTheme="minorHAnsi" w:cstheme="minorHAnsi"/>
          <w:lang w:eastAsia="pl-PL"/>
        </w:rPr>
        <w:t xml:space="preserve">nr </w:t>
      </w:r>
      <w:r w:rsidR="00F9328F" w:rsidRPr="00C62BD6">
        <w:rPr>
          <w:rFonts w:asciiTheme="minorHAnsi" w:hAnsiTheme="minorHAnsi" w:cstheme="minorHAnsi"/>
          <w:sz w:val="16"/>
          <w:szCs w:val="16"/>
          <w:lang w:eastAsia="pl-PL"/>
        </w:rPr>
        <w:t>………………………………</w:t>
      </w:r>
      <w:r w:rsidR="008246E9">
        <w:rPr>
          <w:rFonts w:asciiTheme="minorHAnsi" w:hAnsiTheme="minorHAnsi" w:cstheme="minorHAnsi"/>
          <w:sz w:val="16"/>
          <w:szCs w:val="16"/>
          <w:lang w:eastAsia="pl-PL"/>
        </w:rPr>
        <w:t>………………………………………………………………………………………………………………………………………………………………………..</w:t>
      </w:r>
    </w:p>
    <w:p w14:paraId="76E2A92C" w14:textId="77777777" w:rsidR="00364754" w:rsidRPr="00364754" w:rsidRDefault="00F9328F" w:rsidP="00364754">
      <w:pPr>
        <w:tabs>
          <w:tab w:val="left" w:pos="426"/>
        </w:tabs>
        <w:autoSpaceDE w:val="0"/>
        <w:autoSpaceDN w:val="0"/>
        <w:adjustRightInd w:val="0"/>
        <w:spacing w:line="276" w:lineRule="auto"/>
        <w:ind w:left="426" w:hanging="426"/>
        <w:jc w:val="both"/>
        <w:rPr>
          <w:rFonts w:asciiTheme="minorHAnsi" w:hAnsiTheme="minorHAnsi" w:cstheme="minorHAnsi"/>
        </w:rPr>
      </w:pPr>
      <w:r w:rsidRPr="00C62BD6">
        <w:rPr>
          <w:rFonts w:asciiTheme="minorHAnsi" w:hAnsiTheme="minorHAnsi" w:cstheme="minorHAnsi"/>
          <w:lang w:eastAsia="pl-PL"/>
        </w:rPr>
        <w:t>3.</w:t>
      </w:r>
      <w:r w:rsidRPr="00C62BD6">
        <w:rPr>
          <w:rFonts w:asciiTheme="minorHAnsi" w:hAnsiTheme="minorHAnsi" w:cstheme="minorHAnsi"/>
          <w:lang w:eastAsia="pl-PL"/>
        </w:rPr>
        <w:tab/>
      </w:r>
      <w:r w:rsidR="00364754" w:rsidRPr="00364754">
        <w:rPr>
          <w:rFonts w:asciiTheme="minorHAnsi" w:hAnsiTheme="minorHAnsi" w:cstheme="minorHAnsi"/>
        </w:rPr>
        <w:t>Faktura winna być wystawiona z uwzględnieniem następujących danych:</w:t>
      </w:r>
    </w:p>
    <w:p w14:paraId="76E2A92D" w14:textId="62E5E60F" w:rsidR="00364754" w:rsidRPr="00364754" w:rsidRDefault="00364754" w:rsidP="00364754">
      <w:pPr>
        <w:tabs>
          <w:tab w:val="left" w:pos="426"/>
        </w:tabs>
        <w:autoSpaceDE w:val="0"/>
        <w:autoSpaceDN w:val="0"/>
        <w:adjustRightInd w:val="0"/>
        <w:spacing w:line="276" w:lineRule="auto"/>
        <w:ind w:left="426" w:hanging="426"/>
        <w:jc w:val="both"/>
        <w:rPr>
          <w:rFonts w:asciiTheme="minorHAnsi" w:hAnsiTheme="minorHAnsi" w:cstheme="minorHAnsi"/>
        </w:rPr>
      </w:pPr>
      <w:r w:rsidRPr="00364754">
        <w:rPr>
          <w:rFonts w:asciiTheme="minorHAnsi" w:hAnsiTheme="minorHAnsi" w:cstheme="minorHAnsi"/>
        </w:rPr>
        <w:tab/>
      </w:r>
      <w:r w:rsidR="008E5DCF">
        <w:rPr>
          <w:rFonts w:asciiTheme="minorHAnsi" w:hAnsiTheme="minorHAnsi" w:cstheme="minorHAnsi"/>
        </w:rPr>
        <w:t>Przedsiębiorstwo Usług Miejskich Sp. z o.o.</w:t>
      </w:r>
      <w:r w:rsidR="008E5DCF" w:rsidRPr="00364754">
        <w:rPr>
          <w:rFonts w:asciiTheme="minorHAnsi" w:hAnsiTheme="minorHAnsi" w:cstheme="minorHAnsi"/>
        </w:rPr>
        <w:t xml:space="preserve">, ul. </w:t>
      </w:r>
      <w:r w:rsidR="00B74639">
        <w:rPr>
          <w:rFonts w:asciiTheme="minorHAnsi" w:hAnsiTheme="minorHAnsi" w:cstheme="minorHAnsi"/>
        </w:rPr>
        <w:t>Śląska 36</w:t>
      </w:r>
      <w:r w:rsidR="008E5DCF" w:rsidRPr="00364754">
        <w:rPr>
          <w:rFonts w:asciiTheme="minorHAnsi" w:hAnsiTheme="minorHAnsi" w:cstheme="minorHAnsi"/>
        </w:rPr>
        <w:t xml:space="preserve">, </w:t>
      </w:r>
      <w:r w:rsidR="00B74639">
        <w:rPr>
          <w:rFonts w:asciiTheme="minorHAnsi" w:hAnsiTheme="minorHAnsi" w:cstheme="minorHAnsi"/>
        </w:rPr>
        <w:t>66-620 Gubin.</w:t>
      </w:r>
    </w:p>
    <w:p w14:paraId="76E2A92F" w14:textId="4A2E6D96" w:rsidR="00364754" w:rsidRDefault="00364754" w:rsidP="00B74639">
      <w:pPr>
        <w:tabs>
          <w:tab w:val="left" w:pos="426"/>
        </w:tabs>
        <w:autoSpaceDE w:val="0"/>
        <w:autoSpaceDN w:val="0"/>
        <w:adjustRightInd w:val="0"/>
        <w:spacing w:line="276" w:lineRule="auto"/>
        <w:ind w:left="426" w:hanging="426"/>
        <w:jc w:val="both"/>
        <w:rPr>
          <w:rFonts w:asciiTheme="minorHAnsi" w:hAnsiTheme="minorHAnsi" w:cstheme="minorHAnsi"/>
        </w:rPr>
      </w:pPr>
      <w:r w:rsidRPr="00364754">
        <w:rPr>
          <w:rFonts w:asciiTheme="minorHAnsi" w:hAnsiTheme="minorHAnsi" w:cstheme="minorHAnsi"/>
        </w:rPr>
        <w:tab/>
        <w:t xml:space="preserve">NIP: </w:t>
      </w:r>
      <w:r w:rsidR="00E160AD">
        <w:rPr>
          <w:rFonts w:asciiTheme="minorHAnsi" w:hAnsiTheme="minorHAnsi" w:cstheme="minorHAnsi"/>
        </w:rPr>
        <w:t>9261000423.</w:t>
      </w:r>
    </w:p>
    <w:p w14:paraId="76E2A930" w14:textId="1290B818" w:rsidR="00B954E2" w:rsidRPr="00B954E2" w:rsidRDefault="00364754" w:rsidP="00B954E2">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4.</w:t>
      </w:r>
      <w:r>
        <w:rPr>
          <w:rFonts w:asciiTheme="minorHAnsi" w:hAnsiTheme="minorHAnsi" w:cstheme="minorHAnsi"/>
          <w:lang w:eastAsia="pl-PL"/>
        </w:rPr>
        <w:tab/>
      </w:r>
      <w:r w:rsidR="00B954E2" w:rsidRPr="00B954E2">
        <w:rPr>
          <w:rFonts w:asciiTheme="minorHAnsi" w:hAnsiTheme="minorHAnsi" w:cstheme="minorHAnsi"/>
          <w:lang w:eastAsia="pl-PL"/>
        </w:rPr>
        <w:t xml:space="preserve">Wynagrodzenie, o którym mowa w ust. 1 obejmuje wszelkie koszty niezbędne </w:t>
      </w:r>
      <w:r w:rsidR="00B954E2">
        <w:rPr>
          <w:rFonts w:asciiTheme="minorHAnsi" w:hAnsiTheme="minorHAnsi" w:cstheme="minorHAnsi"/>
          <w:lang w:eastAsia="pl-PL"/>
        </w:rPr>
        <w:t xml:space="preserve">                                 </w:t>
      </w:r>
      <w:r w:rsidR="00B954E2" w:rsidRPr="00B954E2">
        <w:rPr>
          <w:rFonts w:asciiTheme="minorHAnsi" w:hAnsiTheme="minorHAnsi" w:cstheme="minorHAnsi"/>
          <w:lang w:eastAsia="pl-PL"/>
        </w:rPr>
        <w:t>do zrealizowania przedmiotu umowy</w:t>
      </w:r>
      <w:r w:rsidR="00450D82">
        <w:rPr>
          <w:rFonts w:asciiTheme="minorHAnsi" w:hAnsiTheme="minorHAnsi" w:cstheme="minorHAnsi"/>
          <w:lang w:eastAsia="pl-PL"/>
        </w:rPr>
        <w:t>.</w:t>
      </w:r>
      <w:r w:rsidR="00B954E2" w:rsidRPr="00B954E2">
        <w:rPr>
          <w:rFonts w:asciiTheme="minorHAnsi" w:hAnsiTheme="minorHAnsi" w:cstheme="minorHAnsi"/>
          <w:lang w:eastAsia="pl-PL"/>
        </w:rPr>
        <w:t xml:space="preserve"> Wykonawca ponosi odpowiedzialność na zasadzie </w:t>
      </w:r>
      <w:r w:rsidR="00B954E2" w:rsidRPr="00B954E2">
        <w:rPr>
          <w:rFonts w:asciiTheme="minorHAnsi" w:hAnsiTheme="minorHAnsi" w:cstheme="minorHAnsi"/>
          <w:lang w:eastAsia="pl-PL"/>
        </w:rPr>
        <w:lastRenderedPageBreak/>
        <w:t>ryzyka z tytułu oszacowania wszelkich kosztów związanych z realizacją przedmiotu umowy. Niedoszacowanie, pominięcie oraz brak rozpoznania zakresu przedmiotu umowy nie może być podstawą do żądania zmiany wynagrodzenia określonego w ust. 1.</w:t>
      </w:r>
    </w:p>
    <w:p w14:paraId="76E2A931" w14:textId="77777777" w:rsidR="00B954E2" w:rsidRPr="00B954E2" w:rsidRDefault="00364754" w:rsidP="00B954E2">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5</w:t>
      </w:r>
      <w:r w:rsidR="00B954E2" w:rsidRPr="00B954E2">
        <w:rPr>
          <w:rFonts w:asciiTheme="minorHAnsi" w:hAnsiTheme="minorHAnsi" w:cstheme="minorHAnsi"/>
          <w:lang w:eastAsia="pl-PL"/>
        </w:rPr>
        <w:t xml:space="preserve">. </w:t>
      </w:r>
      <w:r w:rsidR="00B954E2">
        <w:rPr>
          <w:rFonts w:asciiTheme="minorHAnsi" w:hAnsiTheme="minorHAnsi" w:cstheme="minorHAnsi"/>
          <w:lang w:eastAsia="pl-PL"/>
        </w:rPr>
        <w:tab/>
      </w:r>
      <w:r w:rsidR="00B954E2" w:rsidRPr="00B954E2">
        <w:rPr>
          <w:rFonts w:asciiTheme="minorHAnsi" w:hAnsiTheme="minorHAnsi" w:cstheme="minorHAnsi"/>
          <w:lang w:eastAsia="pl-PL"/>
        </w:rPr>
        <w:t>Kwota określona w ust. 1 zawiera wszystkie koszty związane z realizacją przedmiotu umowy określonego w § 1 ust. 1 niniejszej umowy i nie może ulec zmianie poza okolicznośc</w:t>
      </w:r>
      <w:r w:rsidR="00B954E2">
        <w:rPr>
          <w:rFonts w:asciiTheme="minorHAnsi" w:hAnsiTheme="minorHAnsi" w:cstheme="minorHAnsi"/>
          <w:lang w:eastAsia="pl-PL"/>
        </w:rPr>
        <w:t xml:space="preserve">iami przedstawionymi w </w:t>
      </w:r>
      <w:r>
        <w:rPr>
          <w:rFonts w:asciiTheme="minorHAnsi" w:hAnsiTheme="minorHAnsi" w:cstheme="minorHAnsi"/>
          <w:lang w:eastAsia="pl-PL"/>
        </w:rPr>
        <w:t>umowie</w:t>
      </w:r>
      <w:r w:rsidR="00B954E2" w:rsidRPr="00B954E2">
        <w:rPr>
          <w:rFonts w:asciiTheme="minorHAnsi" w:hAnsiTheme="minorHAnsi" w:cstheme="minorHAnsi"/>
          <w:lang w:eastAsia="pl-PL"/>
        </w:rPr>
        <w:t>.</w:t>
      </w:r>
    </w:p>
    <w:p w14:paraId="76E2A932" w14:textId="7B93D047" w:rsidR="00B325FF" w:rsidRPr="00B325FF" w:rsidRDefault="00B954E2" w:rsidP="00B954E2">
      <w:pPr>
        <w:tabs>
          <w:tab w:val="left" w:pos="426"/>
        </w:tabs>
        <w:suppressAutoHyphens w:val="0"/>
        <w:autoSpaceDE w:val="0"/>
        <w:autoSpaceDN w:val="0"/>
        <w:adjustRightInd w:val="0"/>
        <w:spacing w:line="276" w:lineRule="auto"/>
        <w:ind w:left="426" w:hanging="426"/>
        <w:jc w:val="both"/>
        <w:rPr>
          <w:rFonts w:asciiTheme="minorHAnsi" w:hAnsiTheme="minorHAnsi" w:cstheme="minorHAnsi"/>
          <w:color w:val="FF0000"/>
          <w:lang w:eastAsia="pl-PL"/>
        </w:rPr>
      </w:pPr>
      <w:r>
        <w:rPr>
          <w:rFonts w:asciiTheme="minorHAnsi" w:hAnsiTheme="minorHAnsi" w:cstheme="minorHAnsi"/>
          <w:lang w:eastAsia="pl-PL"/>
        </w:rPr>
        <w:tab/>
      </w:r>
      <w:r w:rsidR="00364754" w:rsidRPr="005E2516">
        <w:rPr>
          <w:rFonts w:asciiTheme="minorHAnsi" w:hAnsiTheme="minorHAnsi" w:cstheme="minorHAnsi"/>
          <w:lang w:eastAsia="pl-PL"/>
        </w:rPr>
        <w:t xml:space="preserve">Wszystkie koszty niezbędne do zrealizowania umowy są to m.in.  </w:t>
      </w:r>
      <w:r w:rsidR="00B325FF" w:rsidRPr="005E2516">
        <w:rPr>
          <w:rFonts w:asciiTheme="minorHAnsi" w:hAnsiTheme="minorHAnsi" w:cstheme="minorHAnsi"/>
          <w:lang w:eastAsia="pl-PL"/>
        </w:rPr>
        <w:t xml:space="preserve">koszty: podatku VAT, wszelkich robót przygotowawczych i porządkowych, zorganizowania, zagospodarowania i późniejszej likwidacji placu budowy, utrzymania zaplecza budowy (naprawa, woda, energia elektryczna, dozorowanie budowy), związane z zabezpieczeniem i oznakowaniem prowadzonych robót, wywozu materiałów pochodzących z rozbiórki, odwodnienia wykopów, ewentualnego pompowania wody, wywozu nadmiaru gruntu, ewentualnej wymiany gruntu, zagęszczenia gruntu, ewentualnych przekładek w przypadku kolizji </w:t>
      </w:r>
      <w:r w:rsidR="009A3BAF">
        <w:rPr>
          <w:rFonts w:asciiTheme="minorHAnsi" w:hAnsiTheme="minorHAnsi" w:cstheme="minorHAnsi"/>
          <w:lang w:eastAsia="pl-PL"/>
        </w:rPr>
        <w:t xml:space="preserve">             </w:t>
      </w:r>
      <w:r w:rsidR="00B325FF" w:rsidRPr="005E2516">
        <w:rPr>
          <w:rFonts w:asciiTheme="minorHAnsi" w:hAnsiTheme="minorHAnsi" w:cstheme="minorHAnsi"/>
          <w:lang w:eastAsia="pl-PL"/>
        </w:rPr>
        <w:t xml:space="preserve">z istniejącym uzbrojeniem, doprowadzenia terenu do porządku, planu bezpieczeństwa </w:t>
      </w:r>
      <w:r w:rsidR="009A3BAF">
        <w:rPr>
          <w:rFonts w:asciiTheme="minorHAnsi" w:hAnsiTheme="minorHAnsi" w:cstheme="minorHAnsi"/>
          <w:lang w:eastAsia="pl-PL"/>
        </w:rPr>
        <w:t xml:space="preserve">        </w:t>
      </w:r>
      <w:r w:rsidR="00B325FF" w:rsidRPr="005E2516">
        <w:rPr>
          <w:rFonts w:asciiTheme="minorHAnsi" w:hAnsiTheme="minorHAnsi" w:cstheme="minorHAnsi"/>
          <w:lang w:eastAsia="pl-PL"/>
        </w:rPr>
        <w:t>i  ochrony zdrowia, obsługi geodezyjnej w trakcie robót i wykonania inwentaryzacji geodezyjnej powykonawczej, płatnych prób, badań, pomiarów i odbiorów technicznych,  ubezpieczenia budowy na czas realizacji i innych czynności niezbędnych  do wykonania przedmiotu zamówienia.</w:t>
      </w:r>
    </w:p>
    <w:p w14:paraId="76E2A933" w14:textId="77777777" w:rsidR="00B954E2" w:rsidRPr="00B954E2" w:rsidRDefault="00364754" w:rsidP="0036475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6</w:t>
      </w:r>
      <w:r w:rsidR="00B954E2" w:rsidRPr="00B954E2">
        <w:rPr>
          <w:rFonts w:asciiTheme="minorHAnsi" w:hAnsiTheme="minorHAnsi" w:cstheme="minorHAnsi"/>
          <w:lang w:eastAsia="pl-PL"/>
        </w:rPr>
        <w:t xml:space="preserve">. </w:t>
      </w:r>
      <w:r w:rsidR="00B954E2">
        <w:rPr>
          <w:rFonts w:asciiTheme="minorHAnsi" w:hAnsiTheme="minorHAnsi" w:cstheme="minorHAnsi"/>
          <w:lang w:eastAsia="pl-PL"/>
        </w:rPr>
        <w:tab/>
      </w:r>
      <w:r w:rsidR="00B954E2" w:rsidRPr="00B954E2">
        <w:rPr>
          <w:rFonts w:asciiTheme="minorHAnsi" w:hAnsiTheme="minorHAnsi" w:cstheme="minorHAnsi"/>
          <w:lang w:eastAsia="pl-PL"/>
        </w:rPr>
        <w:t>W przypadku rezygnacji z wykonywania pewnych robót przewidzianych w dokumentacji projektowej („robót zaniechanych</w:t>
      </w:r>
      <w:r w:rsidR="004977A3">
        <w:rPr>
          <w:rFonts w:asciiTheme="minorHAnsi" w:hAnsiTheme="minorHAnsi" w:cstheme="minorHAnsi"/>
          <w:lang w:eastAsia="pl-PL"/>
        </w:rPr>
        <w:t>”</w:t>
      </w:r>
      <w:r w:rsidR="00B954E2" w:rsidRPr="00B954E2">
        <w:rPr>
          <w:rFonts w:asciiTheme="minorHAnsi" w:hAnsiTheme="minorHAnsi" w:cstheme="minorHAnsi"/>
          <w:lang w:eastAsia="pl-PL"/>
        </w:rPr>
        <w:t xml:space="preserve">) sposób obliczenia wartości tych robót zostanie wyliczony zgodnie z zapisami zamieszczonymi w </w:t>
      </w:r>
      <w:r w:rsidR="004977A3">
        <w:rPr>
          <w:rFonts w:asciiTheme="minorHAnsi" w:hAnsiTheme="minorHAnsi" w:cstheme="minorHAnsi"/>
          <w:lang w:eastAsia="pl-PL"/>
        </w:rPr>
        <w:t>niniejszej umowie</w:t>
      </w:r>
      <w:r w:rsidR="00B954E2" w:rsidRPr="00B954E2">
        <w:rPr>
          <w:rFonts w:asciiTheme="minorHAnsi" w:hAnsiTheme="minorHAnsi" w:cstheme="minorHAnsi"/>
          <w:lang w:eastAsia="pl-PL"/>
        </w:rPr>
        <w:t xml:space="preserve">. </w:t>
      </w:r>
    </w:p>
    <w:p w14:paraId="76E2A934" w14:textId="09BA5672" w:rsidR="00B954E2" w:rsidRPr="00B954E2" w:rsidRDefault="00364754" w:rsidP="00B954E2">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7</w:t>
      </w:r>
      <w:r w:rsidR="00B954E2" w:rsidRPr="00B954E2">
        <w:rPr>
          <w:rFonts w:asciiTheme="minorHAnsi" w:hAnsiTheme="minorHAnsi" w:cstheme="minorHAnsi"/>
          <w:lang w:eastAsia="pl-PL"/>
        </w:rPr>
        <w:t xml:space="preserve">. </w:t>
      </w:r>
      <w:r w:rsidR="004977A3">
        <w:rPr>
          <w:rFonts w:asciiTheme="minorHAnsi" w:hAnsiTheme="minorHAnsi" w:cstheme="minorHAnsi"/>
          <w:lang w:eastAsia="pl-PL"/>
        </w:rPr>
        <w:tab/>
        <w:t xml:space="preserve">Wynagrodzenie </w:t>
      </w:r>
      <w:r w:rsidR="00B954E2" w:rsidRPr="00B954E2">
        <w:rPr>
          <w:rFonts w:asciiTheme="minorHAnsi" w:hAnsiTheme="minorHAnsi" w:cstheme="minorHAnsi"/>
          <w:lang w:eastAsia="pl-PL"/>
        </w:rPr>
        <w:t xml:space="preserve">zostanie zmienione w przypadku wystąpienia okoliczności, o których mowa w art. 436 pkt 4 </w:t>
      </w:r>
      <w:proofErr w:type="spellStart"/>
      <w:r w:rsidR="00B954E2" w:rsidRPr="00B954E2">
        <w:rPr>
          <w:rFonts w:asciiTheme="minorHAnsi" w:hAnsiTheme="minorHAnsi" w:cstheme="minorHAnsi"/>
          <w:lang w:eastAsia="pl-PL"/>
        </w:rPr>
        <w:t>Pzp</w:t>
      </w:r>
      <w:proofErr w:type="spellEnd"/>
      <w:r w:rsidR="00B954E2" w:rsidRPr="00B954E2">
        <w:rPr>
          <w:rFonts w:asciiTheme="minorHAnsi" w:hAnsiTheme="minorHAnsi" w:cstheme="minorHAnsi"/>
          <w:lang w:eastAsia="pl-PL"/>
        </w:rPr>
        <w:t xml:space="preserve"> zgodnie z poniższymi zasadami:</w:t>
      </w:r>
    </w:p>
    <w:p w14:paraId="76E2A935" w14:textId="77777777" w:rsidR="00B954E2" w:rsidRPr="00B954E2" w:rsidRDefault="00B954E2" w:rsidP="00B954E2">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B954E2">
        <w:rPr>
          <w:rFonts w:asciiTheme="minorHAnsi" w:hAnsiTheme="minorHAnsi" w:cstheme="minorHAnsi"/>
          <w:lang w:eastAsia="pl-PL"/>
        </w:rPr>
        <w:t xml:space="preserve">1) </w:t>
      </w:r>
      <w:r w:rsidR="004977A3">
        <w:rPr>
          <w:rFonts w:asciiTheme="minorHAnsi" w:hAnsiTheme="minorHAnsi" w:cstheme="minorHAnsi"/>
          <w:lang w:eastAsia="pl-PL"/>
        </w:rPr>
        <w:tab/>
      </w:r>
      <w:r w:rsidRPr="00B954E2">
        <w:rPr>
          <w:rFonts w:asciiTheme="minorHAnsi" w:hAnsiTheme="minorHAnsi" w:cstheme="minorHAnsi"/>
          <w:lang w:eastAsia="pl-PL"/>
        </w:rPr>
        <w:t xml:space="preserve">w przypadku zmiany stawki podatku od towarów i usług lub podatku akcyzowego - </w:t>
      </w:r>
      <w:r w:rsidR="004977A3">
        <w:rPr>
          <w:rFonts w:asciiTheme="minorHAnsi" w:hAnsiTheme="minorHAnsi" w:cstheme="minorHAnsi"/>
          <w:lang w:eastAsia="pl-PL"/>
        </w:rPr>
        <w:t xml:space="preserve">                       </w:t>
      </w:r>
      <w:r w:rsidRPr="00B954E2">
        <w:rPr>
          <w:rFonts w:asciiTheme="minorHAnsi" w:hAnsiTheme="minorHAnsi" w:cstheme="minorHAnsi"/>
          <w:lang w:eastAsia="pl-PL"/>
        </w:rPr>
        <w:t>do faktur wystawianych po dniu wejścia w życie zmiany stawki VAT lub podatku akcyzowego naliczana będzie nowa stawka;</w:t>
      </w:r>
    </w:p>
    <w:p w14:paraId="76E2A936" w14:textId="77777777" w:rsidR="00B954E2" w:rsidRPr="00B954E2" w:rsidRDefault="00B954E2" w:rsidP="00B954E2">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B954E2">
        <w:rPr>
          <w:rFonts w:asciiTheme="minorHAnsi" w:hAnsiTheme="minorHAnsi" w:cstheme="minorHAnsi"/>
          <w:lang w:eastAsia="pl-PL"/>
        </w:rPr>
        <w:t xml:space="preserve">2) </w:t>
      </w:r>
      <w:r w:rsidR="004977A3">
        <w:rPr>
          <w:rFonts w:asciiTheme="minorHAnsi" w:hAnsiTheme="minorHAnsi" w:cstheme="minorHAnsi"/>
          <w:lang w:eastAsia="pl-PL"/>
        </w:rPr>
        <w:tab/>
      </w:r>
      <w:r w:rsidRPr="00B954E2">
        <w:rPr>
          <w:rFonts w:asciiTheme="minorHAnsi" w:hAnsiTheme="minorHAnsi" w:cstheme="minorHAnsi"/>
          <w:lang w:eastAsia="pl-PL"/>
        </w:rPr>
        <w:t>w razie zmiany w okresie obowiązywania umowy:</w:t>
      </w:r>
    </w:p>
    <w:p w14:paraId="76E2A937" w14:textId="77777777" w:rsidR="00B954E2" w:rsidRPr="00B954E2" w:rsidRDefault="00B954E2" w:rsidP="00B954E2">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B954E2">
        <w:rPr>
          <w:rFonts w:asciiTheme="minorHAnsi" w:hAnsiTheme="minorHAnsi" w:cstheme="minorHAnsi"/>
          <w:lang w:eastAsia="pl-PL"/>
        </w:rPr>
        <w:t xml:space="preserve">a) </w:t>
      </w:r>
      <w:r w:rsidR="004977A3">
        <w:rPr>
          <w:rFonts w:asciiTheme="minorHAnsi" w:hAnsiTheme="minorHAnsi" w:cstheme="minorHAnsi"/>
          <w:lang w:eastAsia="pl-PL"/>
        </w:rPr>
        <w:tab/>
      </w:r>
      <w:r w:rsidRPr="00B954E2">
        <w:rPr>
          <w:rFonts w:asciiTheme="minorHAnsi" w:hAnsiTheme="minorHAnsi" w:cstheme="minorHAnsi"/>
          <w:lang w:eastAsia="pl-PL"/>
        </w:rPr>
        <w:t xml:space="preserve">wysokości minimalnego wynagrodzenia za pracę albo wysokości minimalnej stawki godzinowej ustalonych na podstawie przepisów ustawy z dnia 10 października 2002 r. </w:t>
      </w:r>
      <w:r w:rsidR="004977A3">
        <w:rPr>
          <w:rFonts w:asciiTheme="minorHAnsi" w:hAnsiTheme="minorHAnsi" w:cstheme="minorHAnsi"/>
          <w:lang w:eastAsia="pl-PL"/>
        </w:rPr>
        <w:t xml:space="preserve">                  </w:t>
      </w:r>
      <w:r w:rsidRPr="00B954E2">
        <w:rPr>
          <w:rFonts w:asciiTheme="minorHAnsi" w:hAnsiTheme="minorHAnsi" w:cstheme="minorHAnsi"/>
          <w:lang w:eastAsia="pl-PL"/>
        </w:rPr>
        <w:t>o minimalnym wynagrodzeniu za pracę;</w:t>
      </w:r>
    </w:p>
    <w:p w14:paraId="76E2A938" w14:textId="77777777" w:rsidR="00B954E2" w:rsidRPr="00B954E2" w:rsidRDefault="00B954E2" w:rsidP="00B954E2">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B954E2">
        <w:rPr>
          <w:rFonts w:asciiTheme="minorHAnsi" w:hAnsiTheme="minorHAnsi" w:cstheme="minorHAnsi"/>
          <w:lang w:eastAsia="pl-PL"/>
        </w:rPr>
        <w:t xml:space="preserve">b) </w:t>
      </w:r>
      <w:r w:rsidR="004977A3">
        <w:rPr>
          <w:rFonts w:asciiTheme="minorHAnsi" w:hAnsiTheme="minorHAnsi" w:cstheme="minorHAnsi"/>
          <w:lang w:eastAsia="pl-PL"/>
        </w:rPr>
        <w:tab/>
      </w:r>
      <w:r w:rsidRPr="00B954E2">
        <w:rPr>
          <w:rFonts w:asciiTheme="minorHAnsi" w:hAnsiTheme="minorHAnsi" w:cstheme="minorHAnsi"/>
          <w:lang w:eastAsia="pl-PL"/>
        </w:rPr>
        <w:t>zasad podlegania ubezpieczeniom społecznym lub ubezpieczeniu zdrowotnemu lub wysokości stawki składki na ubezpieczenia społeczne lub zdrowotne;</w:t>
      </w:r>
    </w:p>
    <w:p w14:paraId="76E2A939" w14:textId="77777777" w:rsidR="00B954E2" w:rsidRPr="00535C23" w:rsidRDefault="00B954E2" w:rsidP="00B954E2">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535C23">
        <w:rPr>
          <w:rFonts w:asciiTheme="minorHAnsi" w:hAnsiTheme="minorHAnsi" w:cstheme="minorHAnsi"/>
          <w:lang w:eastAsia="pl-PL"/>
        </w:rPr>
        <w:t>c)</w:t>
      </w:r>
      <w:r w:rsidR="004977A3" w:rsidRPr="00535C23">
        <w:rPr>
          <w:rFonts w:asciiTheme="minorHAnsi" w:hAnsiTheme="minorHAnsi" w:cstheme="minorHAnsi"/>
          <w:lang w:eastAsia="pl-PL"/>
        </w:rPr>
        <w:tab/>
      </w:r>
      <w:r w:rsidRPr="00535C23">
        <w:rPr>
          <w:rFonts w:asciiTheme="minorHAnsi" w:hAnsiTheme="minorHAnsi" w:cstheme="minorHAnsi"/>
          <w:lang w:eastAsia="pl-PL"/>
        </w:rPr>
        <w:t xml:space="preserve"> zasad gromadzenia i wysokości wpłat do pracowniczych planów kapitałowych, o których mowa w ustawie z dnia 4 października 2018 r. o pracowniczych planach kapitałowych</w:t>
      </w:r>
    </w:p>
    <w:p w14:paraId="76E2A94F" w14:textId="73793CDD" w:rsidR="00097824" w:rsidRPr="00E14799" w:rsidRDefault="00B954E2" w:rsidP="0009782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535C23">
        <w:rPr>
          <w:rFonts w:asciiTheme="minorHAnsi" w:hAnsiTheme="minorHAnsi" w:cstheme="minorHAnsi"/>
          <w:lang w:eastAsia="pl-PL"/>
        </w:rPr>
        <w:t xml:space="preserve">   - </w:t>
      </w:r>
      <w:r w:rsidR="004977A3" w:rsidRPr="00535C23">
        <w:rPr>
          <w:rFonts w:asciiTheme="minorHAnsi" w:hAnsiTheme="minorHAnsi" w:cstheme="minorHAnsi"/>
          <w:lang w:eastAsia="pl-PL"/>
        </w:rPr>
        <w:tab/>
      </w:r>
      <w:r w:rsidRPr="00535C23">
        <w:rPr>
          <w:rFonts w:asciiTheme="minorHAnsi" w:hAnsiTheme="minorHAnsi" w:cstheme="minorHAnsi"/>
          <w:lang w:eastAsia="pl-PL"/>
        </w:rPr>
        <w:t xml:space="preserve">Wykonawcy będzie przysługiwało prawo do zmiany wynagrodzenia jeżeli wykaże, </w:t>
      </w:r>
      <w:r w:rsidR="004977A3" w:rsidRPr="00535C23">
        <w:rPr>
          <w:rFonts w:asciiTheme="minorHAnsi" w:hAnsiTheme="minorHAnsi" w:cstheme="minorHAnsi"/>
          <w:lang w:eastAsia="pl-PL"/>
        </w:rPr>
        <w:t xml:space="preserve">                         </w:t>
      </w:r>
      <w:r w:rsidRPr="00535C23">
        <w:rPr>
          <w:rFonts w:asciiTheme="minorHAnsi" w:hAnsiTheme="minorHAnsi" w:cstheme="minorHAnsi"/>
          <w:lang w:eastAsia="pl-PL"/>
        </w:rPr>
        <w:t xml:space="preserve">że zmiany te będą miały wpływ na koszty wykonania przedmiotu zamówienia. W tym celu w terminie 30 dni od dnia wejścia w życie przepisów dokonujących tych zmian Wykonawca musi przedłożyć Zamawiającemu dowody (dokumenty) określające wynagrodzenia pracowników zatrudnionych na podstawie umowy o pracę i na podstawie umów cywilnoprawnych wykonujących przedmiot umowy. Jeżeli wynagrodzenia osób zatrudnionych w ramach stosunku pracy były na minimalnym poziomie to wynagrodzenie </w:t>
      </w:r>
      <w:r w:rsidRPr="00535C23">
        <w:rPr>
          <w:rFonts w:asciiTheme="minorHAnsi" w:hAnsiTheme="minorHAnsi" w:cstheme="minorHAnsi"/>
          <w:lang w:eastAsia="pl-PL"/>
        </w:rPr>
        <w:lastRenderedPageBreak/>
        <w:t>Wykonawcy wzrośnie o różnicę pomiędzy kwotą minimalnego wynagrodzenia po jego podwyższeniu, a kwotą wcześniejszą. Jeżeli pracownicy otrzymywali wynagrodzenia wyższe niż minimalne, to wzrost minimalnego wynagrodzenia nie może być przesłanką do wzrostu wynagrodzenia. Takie same zasady dotyczą udowodnienia przez Wykonawcę zmiany wynagrodzenia w odniesieniu do ubezpieczeń i składek, o których mowa w pkt 2 lit. b oraz zasad gromadzenia i wysokości wpłat do pracowniczych planów kapitałowych, o których mowa w pkt 2 lit. c.</w:t>
      </w:r>
    </w:p>
    <w:p w14:paraId="76E2A958" w14:textId="3C73685B" w:rsidR="00F9328F" w:rsidRPr="00E14799" w:rsidRDefault="0094225A" w:rsidP="009A3BAF">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E14799">
        <w:rPr>
          <w:rFonts w:asciiTheme="minorHAnsi" w:hAnsiTheme="minorHAnsi" w:cstheme="minorHAnsi"/>
          <w:lang w:eastAsia="pl-PL"/>
        </w:rPr>
        <w:t xml:space="preserve"> </w:t>
      </w:r>
    </w:p>
    <w:p w14:paraId="76E2A959" w14:textId="77777777" w:rsidR="00F9328F" w:rsidRPr="00C62BD6" w:rsidRDefault="00F9328F" w:rsidP="00D76338">
      <w:pPr>
        <w:tabs>
          <w:tab w:val="left" w:pos="360"/>
        </w:tabs>
        <w:suppressAutoHyphens w:val="0"/>
        <w:autoSpaceDE w:val="0"/>
        <w:autoSpaceDN w:val="0"/>
        <w:adjustRightInd w:val="0"/>
        <w:spacing w:line="276" w:lineRule="auto"/>
        <w:jc w:val="center"/>
        <w:rPr>
          <w:rFonts w:asciiTheme="minorHAnsi" w:hAnsiTheme="minorHAnsi" w:cstheme="minorHAnsi"/>
          <w:lang w:eastAsia="pl-PL"/>
        </w:rPr>
      </w:pPr>
      <w:r w:rsidRPr="00C62BD6">
        <w:rPr>
          <w:rFonts w:asciiTheme="minorHAnsi" w:hAnsiTheme="minorHAnsi" w:cstheme="minorHAnsi"/>
          <w:lang w:eastAsia="pl-PL"/>
        </w:rPr>
        <w:t>§ 3</w:t>
      </w:r>
    </w:p>
    <w:p w14:paraId="76E2A95A" w14:textId="77777777" w:rsidR="00F61B10" w:rsidRPr="00C62BD6" w:rsidRDefault="00F61B10" w:rsidP="00D76338">
      <w:pPr>
        <w:tabs>
          <w:tab w:val="left" w:pos="360"/>
        </w:tabs>
        <w:suppressAutoHyphens w:val="0"/>
        <w:autoSpaceDE w:val="0"/>
        <w:autoSpaceDN w:val="0"/>
        <w:adjustRightInd w:val="0"/>
        <w:spacing w:line="276" w:lineRule="auto"/>
        <w:jc w:val="center"/>
        <w:rPr>
          <w:rFonts w:asciiTheme="minorHAnsi" w:hAnsiTheme="minorHAnsi" w:cstheme="minorHAnsi"/>
          <w:sz w:val="10"/>
          <w:szCs w:val="10"/>
          <w:lang w:eastAsia="pl-PL"/>
        </w:rPr>
      </w:pPr>
    </w:p>
    <w:p w14:paraId="76E2A95B" w14:textId="6E9F04CC" w:rsidR="00F95C8A" w:rsidRPr="00535C23" w:rsidRDefault="00F95C8A" w:rsidP="000B393C">
      <w:pPr>
        <w:pStyle w:val="Akapitzlist"/>
        <w:numPr>
          <w:ilvl w:val="3"/>
          <w:numId w:val="1"/>
        </w:numPr>
        <w:tabs>
          <w:tab w:val="clear" w:pos="2880"/>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535C23">
        <w:rPr>
          <w:rFonts w:asciiTheme="minorHAnsi" w:hAnsiTheme="minorHAnsi" w:cstheme="minorHAnsi"/>
          <w:lang w:eastAsia="pl-PL"/>
        </w:rPr>
        <w:t>Zapłata wynagrodzenia Wykonawcy nastąpi po zakończeni</w:t>
      </w:r>
      <w:r w:rsidR="00097824">
        <w:rPr>
          <w:rFonts w:asciiTheme="minorHAnsi" w:hAnsiTheme="minorHAnsi" w:cstheme="minorHAnsi"/>
          <w:lang w:eastAsia="pl-PL"/>
        </w:rPr>
        <w:t xml:space="preserve">u </w:t>
      </w:r>
      <w:r w:rsidR="000B393C" w:rsidRPr="00535C23">
        <w:rPr>
          <w:rFonts w:asciiTheme="minorHAnsi" w:hAnsiTheme="minorHAnsi" w:cstheme="minorHAnsi"/>
          <w:lang w:eastAsia="pl-PL"/>
        </w:rPr>
        <w:t xml:space="preserve">realizacji </w:t>
      </w:r>
      <w:r w:rsidR="00353EF0">
        <w:rPr>
          <w:rFonts w:asciiTheme="minorHAnsi" w:hAnsiTheme="minorHAnsi" w:cstheme="minorHAnsi"/>
          <w:lang w:eastAsia="pl-PL"/>
        </w:rPr>
        <w:t>całego</w:t>
      </w:r>
      <w:r w:rsidR="000B393C" w:rsidRPr="00535C23">
        <w:rPr>
          <w:rFonts w:asciiTheme="minorHAnsi" w:hAnsiTheme="minorHAnsi" w:cstheme="minorHAnsi"/>
          <w:lang w:eastAsia="pl-PL"/>
        </w:rPr>
        <w:t xml:space="preserve"> przedmiotu</w:t>
      </w:r>
      <w:r w:rsidRPr="00535C23">
        <w:rPr>
          <w:rFonts w:asciiTheme="minorHAnsi" w:hAnsiTheme="minorHAnsi" w:cstheme="minorHAnsi"/>
          <w:lang w:eastAsia="pl-PL"/>
        </w:rPr>
        <w:t xml:space="preserve"> umowy</w:t>
      </w:r>
      <w:r w:rsidR="00F43E40">
        <w:rPr>
          <w:rFonts w:asciiTheme="minorHAnsi" w:hAnsiTheme="minorHAnsi" w:cstheme="minorHAnsi"/>
          <w:lang w:eastAsia="pl-PL"/>
        </w:rPr>
        <w:t>.</w:t>
      </w:r>
    </w:p>
    <w:p w14:paraId="76E2A960" w14:textId="2AA9C7F4" w:rsidR="00F7702A" w:rsidRPr="00535C23" w:rsidRDefault="000B393C" w:rsidP="00F43E40">
      <w:pPr>
        <w:tabs>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535C23">
        <w:rPr>
          <w:rFonts w:asciiTheme="minorHAnsi" w:hAnsiTheme="minorHAnsi" w:cstheme="minorHAnsi"/>
          <w:lang w:eastAsia="pl-PL"/>
        </w:rPr>
        <w:t>2</w:t>
      </w:r>
      <w:r w:rsidR="00F95C8A" w:rsidRPr="00535C23">
        <w:rPr>
          <w:rFonts w:asciiTheme="minorHAnsi" w:hAnsiTheme="minorHAnsi" w:cstheme="minorHAnsi"/>
          <w:lang w:eastAsia="pl-PL"/>
        </w:rPr>
        <w:t xml:space="preserve">. </w:t>
      </w:r>
      <w:r w:rsidRPr="00535C23">
        <w:rPr>
          <w:rFonts w:asciiTheme="minorHAnsi" w:hAnsiTheme="minorHAnsi" w:cstheme="minorHAnsi"/>
          <w:lang w:eastAsia="pl-PL"/>
        </w:rPr>
        <w:tab/>
      </w:r>
      <w:r w:rsidR="00F95C8A" w:rsidRPr="00535C23">
        <w:rPr>
          <w:rFonts w:asciiTheme="minorHAnsi" w:hAnsiTheme="minorHAnsi" w:cstheme="minorHAnsi"/>
          <w:lang w:eastAsia="pl-PL"/>
        </w:rPr>
        <w:t>Rozliczanie wynagrodzenia za wykonanie Przedmiotu umowy będzie dokon</w:t>
      </w:r>
      <w:r w:rsidR="00F43E40">
        <w:rPr>
          <w:rFonts w:asciiTheme="minorHAnsi" w:hAnsiTheme="minorHAnsi" w:cstheme="minorHAnsi"/>
          <w:lang w:eastAsia="pl-PL"/>
        </w:rPr>
        <w:t>a</w:t>
      </w:r>
      <w:r w:rsidR="00F95C8A" w:rsidRPr="00535C23">
        <w:rPr>
          <w:rFonts w:asciiTheme="minorHAnsi" w:hAnsiTheme="minorHAnsi" w:cstheme="minorHAnsi"/>
          <w:lang w:eastAsia="pl-PL"/>
        </w:rPr>
        <w:t xml:space="preserve">ne </w:t>
      </w:r>
      <w:r w:rsidRPr="00535C23">
        <w:rPr>
          <w:rFonts w:asciiTheme="minorHAnsi" w:hAnsiTheme="minorHAnsi" w:cstheme="minorHAnsi"/>
          <w:lang w:eastAsia="pl-PL"/>
        </w:rPr>
        <w:t xml:space="preserve">                         </w:t>
      </w:r>
      <w:r w:rsidR="00F95C8A" w:rsidRPr="00535C23">
        <w:rPr>
          <w:rFonts w:asciiTheme="minorHAnsi" w:hAnsiTheme="minorHAnsi" w:cstheme="minorHAnsi"/>
          <w:lang w:eastAsia="pl-PL"/>
        </w:rPr>
        <w:t>na podstawie</w:t>
      </w:r>
      <w:r w:rsidRPr="00535C23">
        <w:rPr>
          <w:rFonts w:asciiTheme="minorHAnsi" w:hAnsiTheme="minorHAnsi" w:cstheme="minorHAnsi"/>
          <w:lang w:eastAsia="pl-PL"/>
        </w:rPr>
        <w:t xml:space="preserve"> </w:t>
      </w:r>
      <w:r w:rsidR="00F95C8A" w:rsidRPr="00535C23">
        <w:rPr>
          <w:rFonts w:asciiTheme="minorHAnsi" w:hAnsiTheme="minorHAnsi" w:cstheme="minorHAnsi"/>
          <w:lang w:eastAsia="pl-PL"/>
        </w:rPr>
        <w:t>wystawian</w:t>
      </w:r>
      <w:r w:rsidR="00F43E40">
        <w:rPr>
          <w:rFonts w:asciiTheme="minorHAnsi" w:hAnsiTheme="minorHAnsi" w:cstheme="minorHAnsi"/>
          <w:lang w:eastAsia="pl-PL"/>
        </w:rPr>
        <w:t>ej</w:t>
      </w:r>
      <w:r w:rsidR="00F95C8A" w:rsidRPr="00535C23">
        <w:rPr>
          <w:rFonts w:asciiTheme="minorHAnsi" w:hAnsiTheme="minorHAnsi" w:cstheme="minorHAnsi"/>
          <w:lang w:eastAsia="pl-PL"/>
        </w:rPr>
        <w:t xml:space="preserve"> przez Wykonawcę faktur</w:t>
      </w:r>
      <w:r w:rsidR="00353EF0">
        <w:rPr>
          <w:rFonts w:asciiTheme="minorHAnsi" w:hAnsiTheme="minorHAnsi" w:cstheme="minorHAnsi"/>
          <w:lang w:eastAsia="pl-PL"/>
        </w:rPr>
        <w:t>y</w:t>
      </w:r>
      <w:r w:rsidR="00F95C8A" w:rsidRPr="00535C23">
        <w:rPr>
          <w:rFonts w:asciiTheme="minorHAnsi" w:hAnsiTheme="minorHAnsi" w:cstheme="minorHAnsi"/>
          <w:lang w:eastAsia="pl-PL"/>
        </w:rPr>
        <w:t xml:space="preserve"> VAT</w:t>
      </w:r>
      <w:r w:rsidR="00F43E40">
        <w:rPr>
          <w:rFonts w:asciiTheme="minorHAnsi" w:hAnsiTheme="minorHAnsi" w:cstheme="minorHAnsi"/>
          <w:lang w:eastAsia="pl-PL"/>
        </w:rPr>
        <w:t>.</w:t>
      </w:r>
    </w:p>
    <w:p w14:paraId="76E2A964" w14:textId="6587ED5C" w:rsidR="00F95C8A" w:rsidRPr="00535C23" w:rsidRDefault="000B393C" w:rsidP="00B02F37">
      <w:pPr>
        <w:tabs>
          <w:tab w:val="left" w:pos="360"/>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535C23">
        <w:rPr>
          <w:rFonts w:asciiTheme="minorHAnsi" w:hAnsiTheme="minorHAnsi" w:cstheme="minorHAnsi"/>
          <w:lang w:eastAsia="pl-PL"/>
        </w:rPr>
        <w:t>3</w:t>
      </w:r>
      <w:r w:rsidR="00F95C8A" w:rsidRPr="00535C23">
        <w:rPr>
          <w:rFonts w:asciiTheme="minorHAnsi" w:hAnsiTheme="minorHAnsi" w:cstheme="minorHAnsi"/>
          <w:lang w:eastAsia="pl-PL"/>
        </w:rPr>
        <w:t xml:space="preserve">. </w:t>
      </w:r>
      <w:r w:rsidRPr="00535C23">
        <w:rPr>
          <w:rFonts w:asciiTheme="minorHAnsi" w:hAnsiTheme="minorHAnsi" w:cstheme="minorHAnsi"/>
          <w:lang w:eastAsia="pl-PL"/>
        </w:rPr>
        <w:tab/>
      </w:r>
      <w:r w:rsidRPr="00535C23">
        <w:rPr>
          <w:rFonts w:asciiTheme="minorHAnsi" w:hAnsiTheme="minorHAnsi" w:cstheme="minorHAnsi"/>
          <w:lang w:eastAsia="pl-PL"/>
        </w:rPr>
        <w:tab/>
      </w:r>
      <w:r w:rsidR="00F95C8A" w:rsidRPr="00535C23">
        <w:rPr>
          <w:rFonts w:asciiTheme="minorHAnsi" w:hAnsiTheme="minorHAnsi" w:cstheme="minorHAnsi"/>
          <w:lang w:eastAsia="pl-PL"/>
        </w:rPr>
        <w:t>Podstaw</w:t>
      </w:r>
      <w:r w:rsidRPr="00535C23">
        <w:rPr>
          <w:rFonts w:asciiTheme="minorHAnsi" w:hAnsiTheme="minorHAnsi" w:cstheme="minorHAnsi"/>
          <w:lang w:eastAsia="pl-PL"/>
        </w:rPr>
        <w:t>ą</w:t>
      </w:r>
      <w:r w:rsidR="00F95C8A" w:rsidRPr="00535C23">
        <w:rPr>
          <w:rFonts w:asciiTheme="minorHAnsi" w:hAnsiTheme="minorHAnsi" w:cstheme="minorHAnsi"/>
          <w:lang w:eastAsia="pl-PL"/>
        </w:rPr>
        <w:t xml:space="preserve"> do wystawienia faktur</w:t>
      </w:r>
      <w:r w:rsidR="00353EF0">
        <w:rPr>
          <w:rFonts w:asciiTheme="minorHAnsi" w:hAnsiTheme="minorHAnsi" w:cstheme="minorHAnsi"/>
          <w:lang w:eastAsia="pl-PL"/>
        </w:rPr>
        <w:t>y</w:t>
      </w:r>
      <w:r w:rsidR="00F95C8A" w:rsidRPr="00535C23">
        <w:rPr>
          <w:rFonts w:asciiTheme="minorHAnsi" w:hAnsiTheme="minorHAnsi" w:cstheme="minorHAnsi"/>
          <w:lang w:eastAsia="pl-PL"/>
        </w:rPr>
        <w:t xml:space="preserve"> VAT będzie</w:t>
      </w:r>
      <w:r w:rsidRPr="00535C23">
        <w:rPr>
          <w:rFonts w:asciiTheme="minorHAnsi" w:hAnsiTheme="minorHAnsi" w:cstheme="minorHAnsi"/>
          <w:lang w:eastAsia="pl-PL"/>
        </w:rPr>
        <w:t xml:space="preserve"> zakończenie realizacji p</w:t>
      </w:r>
      <w:r w:rsidR="00F95C8A" w:rsidRPr="00535C23">
        <w:rPr>
          <w:rFonts w:asciiTheme="minorHAnsi" w:hAnsiTheme="minorHAnsi" w:cstheme="minorHAnsi"/>
          <w:lang w:eastAsia="pl-PL"/>
        </w:rPr>
        <w:t>rzedmiotu umowy oraz podpisanie</w:t>
      </w:r>
      <w:r w:rsidR="00EC7927" w:rsidRPr="00535C23">
        <w:rPr>
          <w:rFonts w:asciiTheme="minorHAnsi" w:hAnsiTheme="minorHAnsi" w:cstheme="minorHAnsi"/>
          <w:lang w:eastAsia="pl-PL"/>
        </w:rPr>
        <w:t xml:space="preserve"> </w:t>
      </w:r>
      <w:r w:rsidR="00F95C8A" w:rsidRPr="00535C23">
        <w:rPr>
          <w:rFonts w:asciiTheme="minorHAnsi" w:hAnsiTheme="minorHAnsi" w:cstheme="minorHAnsi"/>
          <w:lang w:eastAsia="pl-PL"/>
        </w:rPr>
        <w:t>przez Zamawiająceg</w:t>
      </w:r>
      <w:r w:rsidR="006D7102">
        <w:rPr>
          <w:rFonts w:asciiTheme="minorHAnsi" w:hAnsiTheme="minorHAnsi" w:cstheme="minorHAnsi"/>
          <w:lang w:eastAsia="pl-PL"/>
        </w:rPr>
        <w:t>o</w:t>
      </w:r>
      <w:r w:rsidR="00F95C8A" w:rsidRPr="00535C23">
        <w:rPr>
          <w:rFonts w:asciiTheme="minorHAnsi" w:hAnsiTheme="minorHAnsi" w:cstheme="minorHAnsi"/>
          <w:lang w:eastAsia="pl-PL"/>
        </w:rPr>
        <w:t xml:space="preserve"> końcowego prot</w:t>
      </w:r>
      <w:r w:rsidR="00EC7927" w:rsidRPr="00535C23">
        <w:rPr>
          <w:rFonts w:asciiTheme="minorHAnsi" w:hAnsiTheme="minorHAnsi" w:cstheme="minorHAnsi"/>
          <w:lang w:eastAsia="pl-PL"/>
        </w:rPr>
        <w:t>okołu odbioru robót budowlanych objętych p</w:t>
      </w:r>
      <w:r w:rsidR="00F95C8A" w:rsidRPr="00535C23">
        <w:rPr>
          <w:rFonts w:asciiTheme="minorHAnsi" w:hAnsiTheme="minorHAnsi" w:cstheme="minorHAnsi"/>
          <w:lang w:eastAsia="pl-PL"/>
        </w:rPr>
        <w:t>rze</w:t>
      </w:r>
      <w:r w:rsidR="00EC7927" w:rsidRPr="00535C23">
        <w:rPr>
          <w:rFonts w:asciiTheme="minorHAnsi" w:hAnsiTheme="minorHAnsi" w:cstheme="minorHAnsi"/>
          <w:lang w:eastAsia="pl-PL"/>
        </w:rPr>
        <w:t>dmiotem umowy.</w:t>
      </w:r>
    </w:p>
    <w:p w14:paraId="76E2A96B" w14:textId="3C382F61" w:rsidR="00F95C8A" w:rsidRPr="00591184" w:rsidRDefault="00B02F37" w:rsidP="00E14799">
      <w:pPr>
        <w:tabs>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4</w:t>
      </w:r>
      <w:r w:rsidR="00F95C8A" w:rsidRPr="00591184">
        <w:rPr>
          <w:rFonts w:asciiTheme="minorHAnsi" w:hAnsiTheme="minorHAnsi" w:cstheme="minorHAnsi"/>
          <w:lang w:eastAsia="pl-PL"/>
        </w:rPr>
        <w:t xml:space="preserve">. </w:t>
      </w:r>
      <w:r w:rsidR="00B30CD5" w:rsidRPr="00591184">
        <w:rPr>
          <w:rFonts w:asciiTheme="minorHAnsi" w:hAnsiTheme="minorHAnsi" w:cstheme="minorHAnsi"/>
          <w:lang w:eastAsia="pl-PL"/>
        </w:rPr>
        <w:tab/>
      </w:r>
      <w:r w:rsidR="00DB52E3" w:rsidRPr="00A75A28">
        <w:rPr>
          <w:rFonts w:asciiTheme="minorHAnsi" w:hAnsiTheme="minorHAnsi" w:cstheme="minorHAnsi"/>
          <w:lang w:eastAsia="pl-PL"/>
        </w:rPr>
        <w:t>Za dzień dokonania płatności, s</w:t>
      </w:r>
      <w:r w:rsidR="00F95C8A" w:rsidRPr="00A75A28">
        <w:rPr>
          <w:rFonts w:asciiTheme="minorHAnsi" w:hAnsiTheme="minorHAnsi" w:cstheme="minorHAnsi"/>
          <w:lang w:eastAsia="pl-PL"/>
        </w:rPr>
        <w:t>trony ustalają dzie</w:t>
      </w:r>
      <w:r w:rsidR="00B30CD5" w:rsidRPr="00A75A28">
        <w:rPr>
          <w:rFonts w:asciiTheme="minorHAnsi" w:hAnsiTheme="minorHAnsi" w:cstheme="minorHAnsi"/>
          <w:lang w:eastAsia="pl-PL"/>
        </w:rPr>
        <w:t xml:space="preserve">ń obciążenia rachunku bankowego </w:t>
      </w:r>
      <w:r w:rsidR="00F95C8A" w:rsidRPr="00A75A28">
        <w:rPr>
          <w:rFonts w:asciiTheme="minorHAnsi" w:hAnsiTheme="minorHAnsi" w:cstheme="minorHAnsi"/>
          <w:lang w:eastAsia="pl-PL"/>
        </w:rPr>
        <w:t xml:space="preserve">Zamawiającego. </w:t>
      </w:r>
      <w:r w:rsidR="00F95C8A" w:rsidRPr="00591184">
        <w:rPr>
          <w:rFonts w:asciiTheme="minorHAnsi" w:hAnsiTheme="minorHAnsi" w:cstheme="minorHAnsi"/>
          <w:lang w:eastAsia="pl-PL"/>
        </w:rPr>
        <w:t>Wykonawca zobowiązany jest dostarczyć fakturę do siedziby Zamawiającego.</w:t>
      </w:r>
    </w:p>
    <w:p w14:paraId="76E2A96C" w14:textId="479A5ADA" w:rsidR="00F95C8A" w:rsidRPr="00591184" w:rsidRDefault="00E14799" w:rsidP="00E14799">
      <w:pPr>
        <w:tabs>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ab/>
      </w:r>
      <w:r w:rsidR="00F95C8A" w:rsidRPr="00591184">
        <w:rPr>
          <w:rFonts w:asciiTheme="minorHAnsi" w:hAnsiTheme="minorHAnsi" w:cstheme="minorHAnsi"/>
          <w:lang w:eastAsia="pl-PL"/>
        </w:rPr>
        <w:t>Każda faktura musi być wystawiona na Zamawiającego oraz musi zawierać co najmniej: nazwę</w:t>
      </w:r>
      <w:r w:rsidR="00B30CD5" w:rsidRPr="00591184">
        <w:rPr>
          <w:rFonts w:asciiTheme="minorHAnsi" w:hAnsiTheme="minorHAnsi" w:cstheme="minorHAnsi"/>
          <w:lang w:eastAsia="pl-PL"/>
        </w:rPr>
        <w:t xml:space="preserve"> zamówienia, numer u</w:t>
      </w:r>
      <w:r w:rsidR="00F95C8A" w:rsidRPr="00591184">
        <w:rPr>
          <w:rFonts w:asciiTheme="minorHAnsi" w:hAnsiTheme="minorHAnsi" w:cstheme="minorHAnsi"/>
          <w:lang w:eastAsia="pl-PL"/>
        </w:rPr>
        <w:t>mowy, opis za jaki jest okres lub jak</w:t>
      </w:r>
      <w:r w:rsidR="002309B5">
        <w:rPr>
          <w:rFonts w:asciiTheme="minorHAnsi" w:hAnsiTheme="minorHAnsi" w:cstheme="minorHAnsi"/>
          <w:lang w:eastAsia="pl-PL"/>
        </w:rPr>
        <w:t>iego</w:t>
      </w:r>
      <w:r w:rsidR="00F95C8A" w:rsidRPr="00591184">
        <w:rPr>
          <w:rFonts w:asciiTheme="minorHAnsi" w:hAnsiTheme="minorHAnsi" w:cstheme="minorHAnsi"/>
          <w:lang w:eastAsia="pl-PL"/>
        </w:rPr>
        <w:t xml:space="preserve"> protokoł</w:t>
      </w:r>
      <w:r w:rsidR="002E73BB">
        <w:rPr>
          <w:rFonts w:asciiTheme="minorHAnsi" w:hAnsiTheme="minorHAnsi" w:cstheme="minorHAnsi"/>
          <w:lang w:eastAsia="pl-PL"/>
        </w:rPr>
        <w:t>u</w:t>
      </w:r>
      <w:r w:rsidR="00F95C8A" w:rsidRPr="00591184">
        <w:rPr>
          <w:rFonts w:asciiTheme="minorHAnsi" w:hAnsiTheme="minorHAnsi" w:cstheme="minorHAnsi"/>
          <w:lang w:eastAsia="pl-PL"/>
        </w:rPr>
        <w:t xml:space="preserve"> odbioru dotyczy.</w:t>
      </w:r>
    </w:p>
    <w:p w14:paraId="76E2A96D" w14:textId="77777777" w:rsidR="00591184" w:rsidRPr="00591184" w:rsidRDefault="00E14799" w:rsidP="00E14799">
      <w:pPr>
        <w:tabs>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ab/>
      </w:r>
      <w:r w:rsidR="00F95C8A" w:rsidRPr="00591184">
        <w:rPr>
          <w:rFonts w:asciiTheme="minorHAnsi" w:hAnsiTheme="minorHAnsi" w:cstheme="minorHAnsi"/>
          <w:lang w:eastAsia="pl-PL"/>
        </w:rPr>
        <w:t>W przypadku wystawienia faktury niezgodnie z Umową lub obowiązującymi przepisami prawa bieg</w:t>
      </w:r>
      <w:r w:rsidR="00B30CD5" w:rsidRPr="00591184">
        <w:rPr>
          <w:rFonts w:asciiTheme="minorHAnsi" w:hAnsiTheme="minorHAnsi" w:cstheme="minorHAnsi"/>
          <w:lang w:eastAsia="pl-PL"/>
        </w:rPr>
        <w:t xml:space="preserve"> </w:t>
      </w:r>
      <w:r w:rsidR="00F95C8A" w:rsidRPr="00591184">
        <w:rPr>
          <w:rFonts w:asciiTheme="minorHAnsi" w:hAnsiTheme="minorHAnsi" w:cstheme="minorHAnsi"/>
          <w:lang w:eastAsia="pl-PL"/>
        </w:rPr>
        <w:t>terminu płatności rozpoczyna się w dacie uzupełnienia b</w:t>
      </w:r>
      <w:r w:rsidR="00B30CD5" w:rsidRPr="00591184">
        <w:rPr>
          <w:rFonts w:asciiTheme="minorHAnsi" w:hAnsiTheme="minorHAnsi" w:cstheme="minorHAnsi"/>
          <w:lang w:eastAsia="pl-PL"/>
        </w:rPr>
        <w:t xml:space="preserve">rakujących dokumentów lub dacie </w:t>
      </w:r>
      <w:r w:rsidR="00F95C8A" w:rsidRPr="00591184">
        <w:rPr>
          <w:rFonts w:asciiTheme="minorHAnsi" w:hAnsiTheme="minorHAnsi" w:cstheme="minorHAnsi"/>
          <w:lang w:eastAsia="pl-PL"/>
        </w:rPr>
        <w:t>otrzymania faktury korygującej VAT (o ile niezgodność dotyczyła treś</w:t>
      </w:r>
      <w:r w:rsidR="00B30CD5" w:rsidRPr="00591184">
        <w:rPr>
          <w:rFonts w:asciiTheme="minorHAnsi" w:hAnsiTheme="minorHAnsi" w:cstheme="minorHAnsi"/>
          <w:lang w:eastAsia="pl-PL"/>
        </w:rPr>
        <w:t xml:space="preserve">ci faktury). </w:t>
      </w:r>
    </w:p>
    <w:p w14:paraId="76E2A96E" w14:textId="1947F580" w:rsidR="00F95C8A" w:rsidRPr="00310755" w:rsidRDefault="00A82195" w:rsidP="00E14799">
      <w:pPr>
        <w:tabs>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5</w:t>
      </w:r>
      <w:r w:rsidR="00F95C8A" w:rsidRPr="00310755">
        <w:rPr>
          <w:rFonts w:asciiTheme="minorHAnsi" w:hAnsiTheme="minorHAnsi" w:cstheme="minorHAnsi"/>
          <w:lang w:eastAsia="pl-PL"/>
        </w:rPr>
        <w:t xml:space="preserve">. </w:t>
      </w:r>
      <w:r w:rsidR="00E44B0D" w:rsidRPr="00310755">
        <w:rPr>
          <w:rFonts w:asciiTheme="minorHAnsi" w:hAnsiTheme="minorHAnsi" w:cstheme="minorHAnsi"/>
          <w:lang w:eastAsia="pl-PL"/>
        </w:rPr>
        <w:tab/>
      </w:r>
      <w:r w:rsidR="00F95C8A" w:rsidRPr="00310755">
        <w:rPr>
          <w:rFonts w:asciiTheme="minorHAnsi" w:hAnsiTheme="minorHAnsi" w:cstheme="minorHAnsi"/>
          <w:lang w:eastAsia="pl-PL"/>
        </w:rPr>
        <w:t>Zamawiający nie ponosi odpowiedzialności za zapłatę wynagrodzenia za roboty budowlane</w:t>
      </w:r>
      <w:r w:rsidR="00E44B0D" w:rsidRPr="00310755">
        <w:rPr>
          <w:rFonts w:asciiTheme="minorHAnsi" w:hAnsiTheme="minorHAnsi" w:cstheme="minorHAnsi"/>
          <w:lang w:eastAsia="pl-PL"/>
        </w:rPr>
        <w:t xml:space="preserve"> </w:t>
      </w:r>
      <w:r w:rsidR="00F95C8A" w:rsidRPr="00310755">
        <w:rPr>
          <w:rFonts w:asciiTheme="minorHAnsi" w:hAnsiTheme="minorHAnsi" w:cstheme="minorHAnsi"/>
          <w:lang w:eastAsia="pl-PL"/>
        </w:rPr>
        <w:t>wykonane przez podwykonawcę (dalszego podwykonawcę) w przypadku:</w:t>
      </w:r>
    </w:p>
    <w:p w14:paraId="76E2A96F" w14:textId="77777777" w:rsidR="00F95C8A" w:rsidRPr="00310755" w:rsidRDefault="00F95C8A" w:rsidP="00E14799">
      <w:pPr>
        <w:tabs>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310755">
        <w:rPr>
          <w:rFonts w:asciiTheme="minorHAnsi" w:hAnsiTheme="minorHAnsi" w:cstheme="minorHAnsi"/>
          <w:lang w:eastAsia="pl-PL"/>
        </w:rPr>
        <w:t xml:space="preserve">1) </w:t>
      </w:r>
      <w:r w:rsidR="00E44B0D" w:rsidRPr="00310755">
        <w:rPr>
          <w:rFonts w:asciiTheme="minorHAnsi" w:hAnsiTheme="minorHAnsi" w:cstheme="minorHAnsi"/>
          <w:lang w:eastAsia="pl-PL"/>
        </w:rPr>
        <w:tab/>
      </w:r>
      <w:r w:rsidRPr="00310755">
        <w:rPr>
          <w:rFonts w:asciiTheme="minorHAnsi" w:hAnsiTheme="minorHAnsi" w:cstheme="minorHAnsi"/>
          <w:lang w:eastAsia="pl-PL"/>
        </w:rPr>
        <w:t>zawarcia umowy z podwykonawcą (dalszym podwykonawcą) lub zmiany podwykonawcy</w:t>
      </w:r>
    </w:p>
    <w:p w14:paraId="76E2A970" w14:textId="77777777" w:rsidR="00F95C8A" w:rsidRPr="00310755" w:rsidRDefault="00E44B0D" w:rsidP="00E14799">
      <w:pPr>
        <w:tabs>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310755">
        <w:rPr>
          <w:rFonts w:asciiTheme="minorHAnsi" w:hAnsiTheme="minorHAnsi" w:cstheme="minorHAnsi"/>
          <w:lang w:eastAsia="pl-PL"/>
        </w:rPr>
        <w:tab/>
      </w:r>
      <w:r w:rsidR="00F95C8A" w:rsidRPr="00310755">
        <w:rPr>
          <w:rFonts w:asciiTheme="minorHAnsi" w:hAnsiTheme="minorHAnsi" w:cstheme="minorHAnsi"/>
          <w:lang w:eastAsia="pl-PL"/>
        </w:rPr>
        <w:t>(dalszego podwykonawcy) bez zgody Zamawiającego,</w:t>
      </w:r>
    </w:p>
    <w:p w14:paraId="76E2A971" w14:textId="77777777" w:rsidR="00F95C8A" w:rsidRPr="00310755" w:rsidRDefault="00F95C8A" w:rsidP="00E14799">
      <w:pPr>
        <w:tabs>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310755">
        <w:rPr>
          <w:rFonts w:asciiTheme="minorHAnsi" w:hAnsiTheme="minorHAnsi" w:cstheme="minorHAnsi"/>
          <w:lang w:eastAsia="pl-PL"/>
        </w:rPr>
        <w:t xml:space="preserve">2) </w:t>
      </w:r>
      <w:r w:rsidR="00E44B0D" w:rsidRPr="00310755">
        <w:rPr>
          <w:rFonts w:asciiTheme="minorHAnsi" w:hAnsiTheme="minorHAnsi" w:cstheme="minorHAnsi"/>
          <w:lang w:eastAsia="pl-PL"/>
        </w:rPr>
        <w:tab/>
      </w:r>
      <w:r w:rsidRPr="00310755">
        <w:rPr>
          <w:rFonts w:asciiTheme="minorHAnsi" w:hAnsiTheme="minorHAnsi" w:cstheme="minorHAnsi"/>
          <w:lang w:eastAsia="pl-PL"/>
        </w:rPr>
        <w:t>zmiany warunków umowy z podwykonawcą (dalszym podwykonawcą) bez zgody</w:t>
      </w:r>
      <w:r w:rsidR="00E44B0D" w:rsidRPr="00310755">
        <w:rPr>
          <w:rFonts w:asciiTheme="minorHAnsi" w:hAnsiTheme="minorHAnsi" w:cstheme="minorHAnsi"/>
          <w:lang w:eastAsia="pl-PL"/>
        </w:rPr>
        <w:t xml:space="preserve"> </w:t>
      </w:r>
      <w:r w:rsidRPr="00310755">
        <w:rPr>
          <w:rFonts w:asciiTheme="minorHAnsi" w:hAnsiTheme="minorHAnsi" w:cstheme="minorHAnsi"/>
          <w:lang w:eastAsia="pl-PL"/>
        </w:rPr>
        <w:t>Zamawiającego,</w:t>
      </w:r>
    </w:p>
    <w:p w14:paraId="76E2A975" w14:textId="035CF64F" w:rsidR="00F5198C" w:rsidRPr="00D21CDC" w:rsidRDefault="00F95C8A" w:rsidP="00D21CDC">
      <w:pPr>
        <w:tabs>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310755">
        <w:rPr>
          <w:rFonts w:asciiTheme="minorHAnsi" w:hAnsiTheme="minorHAnsi" w:cstheme="minorHAnsi"/>
          <w:lang w:eastAsia="pl-PL"/>
        </w:rPr>
        <w:t xml:space="preserve">3) </w:t>
      </w:r>
      <w:r w:rsidR="00E44B0D" w:rsidRPr="00310755">
        <w:rPr>
          <w:rFonts w:asciiTheme="minorHAnsi" w:hAnsiTheme="minorHAnsi" w:cstheme="minorHAnsi"/>
          <w:lang w:eastAsia="pl-PL"/>
        </w:rPr>
        <w:tab/>
      </w:r>
      <w:r w:rsidRPr="00310755">
        <w:rPr>
          <w:rFonts w:asciiTheme="minorHAnsi" w:hAnsiTheme="minorHAnsi" w:cstheme="minorHAnsi"/>
          <w:lang w:eastAsia="pl-PL"/>
        </w:rPr>
        <w:t>nieuwzględnienia sprzeciwu lub zastrzeżeń do umowy z podwykonawcą (dalszym</w:t>
      </w:r>
      <w:r w:rsidR="00E44B0D" w:rsidRPr="00310755">
        <w:rPr>
          <w:rFonts w:asciiTheme="minorHAnsi" w:hAnsiTheme="minorHAnsi" w:cstheme="minorHAnsi"/>
          <w:lang w:eastAsia="pl-PL"/>
        </w:rPr>
        <w:t xml:space="preserve"> </w:t>
      </w:r>
      <w:r w:rsidRPr="00310755">
        <w:rPr>
          <w:rFonts w:asciiTheme="minorHAnsi" w:hAnsiTheme="minorHAnsi" w:cstheme="minorHAnsi"/>
          <w:lang w:eastAsia="pl-PL"/>
        </w:rPr>
        <w:t>podwykonawcą) zgłoszonych przez Zamawiającego lub innego naruszenia art. 6471 Kodeksu</w:t>
      </w:r>
      <w:r w:rsidR="00E44B0D" w:rsidRPr="00310755">
        <w:rPr>
          <w:rFonts w:asciiTheme="minorHAnsi" w:hAnsiTheme="minorHAnsi" w:cstheme="minorHAnsi"/>
          <w:lang w:eastAsia="pl-PL"/>
        </w:rPr>
        <w:t xml:space="preserve"> </w:t>
      </w:r>
      <w:r w:rsidRPr="00310755">
        <w:rPr>
          <w:rFonts w:asciiTheme="minorHAnsi" w:hAnsiTheme="minorHAnsi" w:cstheme="minorHAnsi"/>
          <w:lang w:eastAsia="pl-PL"/>
        </w:rPr>
        <w:t>cywilnego.</w:t>
      </w:r>
    </w:p>
    <w:p w14:paraId="76E2A976" w14:textId="57337355" w:rsidR="00506C98" w:rsidRPr="00C62BD6" w:rsidRDefault="00A82195" w:rsidP="00D76338">
      <w:pPr>
        <w:tabs>
          <w:tab w:val="left" w:pos="360"/>
        </w:tabs>
        <w:suppressAutoHyphens w:val="0"/>
        <w:autoSpaceDE w:val="0"/>
        <w:autoSpaceDN w:val="0"/>
        <w:adjustRightInd w:val="0"/>
        <w:spacing w:line="276" w:lineRule="auto"/>
        <w:ind w:left="360" w:hanging="360"/>
        <w:jc w:val="both"/>
        <w:rPr>
          <w:rFonts w:asciiTheme="minorHAnsi" w:hAnsiTheme="minorHAnsi" w:cstheme="minorHAnsi"/>
          <w:lang w:eastAsia="pl-PL"/>
        </w:rPr>
      </w:pPr>
      <w:r>
        <w:rPr>
          <w:rFonts w:asciiTheme="minorHAnsi" w:hAnsiTheme="minorHAnsi" w:cstheme="minorHAnsi"/>
          <w:lang w:eastAsia="pl-PL"/>
        </w:rPr>
        <w:t>6</w:t>
      </w:r>
      <w:r w:rsidR="00F9328F" w:rsidRPr="00C62BD6">
        <w:rPr>
          <w:rFonts w:asciiTheme="minorHAnsi" w:hAnsiTheme="minorHAnsi" w:cstheme="minorHAnsi"/>
          <w:lang w:eastAsia="pl-PL"/>
        </w:rPr>
        <w:t xml:space="preserve">. </w:t>
      </w:r>
      <w:r w:rsidR="00802F66" w:rsidRPr="00C62BD6">
        <w:rPr>
          <w:rFonts w:asciiTheme="minorHAnsi" w:hAnsiTheme="minorHAnsi" w:cstheme="minorHAnsi"/>
          <w:lang w:eastAsia="pl-PL"/>
        </w:rPr>
        <w:tab/>
      </w:r>
      <w:r w:rsidR="00D21CDC">
        <w:rPr>
          <w:rFonts w:asciiTheme="minorHAnsi" w:hAnsiTheme="minorHAnsi" w:cstheme="minorHAnsi"/>
          <w:lang w:eastAsia="pl-PL"/>
        </w:rPr>
        <w:t>R</w:t>
      </w:r>
      <w:r w:rsidR="00506C98" w:rsidRPr="00C62BD6">
        <w:rPr>
          <w:rFonts w:asciiTheme="minorHAnsi" w:hAnsiTheme="minorHAnsi" w:cstheme="minorHAnsi"/>
          <w:lang w:eastAsia="pl-PL"/>
        </w:rPr>
        <w:t>ozliczenie za wykonany przedmiot umowy nastąpi w oparciu o fakturę</w:t>
      </w:r>
      <w:r w:rsidR="001013A0" w:rsidRPr="00C62BD6">
        <w:rPr>
          <w:rFonts w:asciiTheme="minorHAnsi" w:hAnsiTheme="minorHAnsi" w:cstheme="minorHAnsi"/>
          <w:lang w:eastAsia="pl-PL"/>
        </w:rPr>
        <w:t xml:space="preserve"> </w:t>
      </w:r>
      <w:r w:rsidR="00506C98" w:rsidRPr="00C62BD6">
        <w:rPr>
          <w:rFonts w:asciiTheme="minorHAnsi" w:hAnsiTheme="minorHAnsi" w:cstheme="minorHAnsi"/>
          <w:lang w:eastAsia="pl-PL"/>
        </w:rPr>
        <w:t xml:space="preserve">wystawioną na podstawie protokołu odbioru końcowego. </w:t>
      </w:r>
    </w:p>
    <w:p w14:paraId="76E2A977" w14:textId="77777777" w:rsidR="00506C98" w:rsidRPr="00C62BD6" w:rsidRDefault="00506C98" w:rsidP="00D76338">
      <w:pPr>
        <w:tabs>
          <w:tab w:val="left" w:pos="360"/>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ab/>
        <w:t xml:space="preserve">Wykonawca zobowiązany jest do przedstawienia Zamawiającemu, najpóźniej przed datą końcowego rozliczenia z Zamawiającym - najpóźniej na dzień poprzedzający ostateczną zapłatę, oświadczenia, z datą pewną, Podwykonawców i dalszych Podwykonawców potwierdzającego faktyczne otrzymanie zapłaty od  Wykonawcy. Brak oświadczeń będzie </w:t>
      </w:r>
      <w:r w:rsidRPr="00C62BD6">
        <w:rPr>
          <w:rFonts w:asciiTheme="minorHAnsi" w:hAnsiTheme="minorHAnsi" w:cstheme="minorHAnsi"/>
          <w:lang w:eastAsia="pl-PL"/>
        </w:rPr>
        <w:lastRenderedPageBreak/>
        <w:t xml:space="preserve">skutkował wstrzymaniem zapłaty należnej Wykonawcy bez żadnych konsekwencji </w:t>
      </w:r>
      <w:r w:rsidR="00F221AB" w:rsidRPr="00C62BD6">
        <w:rPr>
          <w:rFonts w:asciiTheme="minorHAnsi" w:hAnsiTheme="minorHAnsi" w:cstheme="minorHAnsi"/>
          <w:lang w:eastAsia="pl-PL"/>
        </w:rPr>
        <w:t xml:space="preserve">                      </w:t>
      </w:r>
      <w:r w:rsidRPr="00C62BD6">
        <w:rPr>
          <w:rFonts w:asciiTheme="minorHAnsi" w:hAnsiTheme="minorHAnsi" w:cstheme="minorHAnsi"/>
          <w:lang w:eastAsia="pl-PL"/>
        </w:rPr>
        <w:t>dla  Zamawiającego wynikających z nieterminowej zapłaty wynagrodzenia należnego Wykonawcy.</w:t>
      </w:r>
    </w:p>
    <w:p w14:paraId="76E2A978" w14:textId="2A657B43" w:rsidR="00F9328F" w:rsidRPr="00A75A28" w:rsidRDefault="0053588B" w:rsidP="00D76338">
      <w:pPr>
        <w:tabs>
          <w:tab w:val="left" w:pos="360"/>
        </w:tabs>
        <w:suppressAutoHyphens w:val="0"/>
        <w:autoSpaceDE w:val="0"/>
        <w:autoSpaceDN w:val="0"/>
        <w:adjustRightInd w:val="0"/>
        <w:spacing w:line="276" w:lineRule="auto"/>
        <w:ind w:left="360" w:hanging="360"/>
        <w:jc w:val="both"/>
        <w:rPr>
          <w:rFonts w:asciiTheme="minorHAnsi" w:hAnsiTheme="minorHAnsi" w:cstheme="minorHAnsi"/>
          <w:lang w:eastAsia="pl-PL"/>
        </w:rPr>
      </w:pPr>
      <w:r>
        <w:rPr>
          <w:rFonts w:asciiTheme="minorHAnsi" w:hAnsiTheme="minorHAnsi" w:cstheme="minorHAnsi"/>
          <w:lang w:eastAsia="pl-PL"/>
        </w:rPr>
        <w:t>7</w:t>
      </w:r>
      <w:r w:rsidR="00F9328F" w:rsidRPr="00A75A28">
        <w:rPr>
          <w:rFonts w:asciiTheme="minorHAnsi" w:hAnsiTheme="minorHAnsi" w:cstheme="minorHAnsi"/>
          <w:lang w:eastAsia="pl-PL"/>
        </w:rPr>
        <w:t xml:space="preserve">. </w:t>
      </w:r>
      <w:r w:rsidR="00F9328F" w:rsidRPr="00A75A28">
        <w:rPr>
          <w:rFonts w:asciiTheme="minorHAnsi" w:hAnsiTheme="minorHAnsi" w:cstheme="minorHAnsi"/>
          <w:lang w:eastAsia="pl-PL"/>
        </w:rPr>
        <w:tab/>
        <w:t>Kary umowne, ustalone w opar</w:t>
      </w:r>
      <w:r w:rsidR="000745F1" w:rsidRPr="00A75A28">
        <w:rPr>
          <w:rFonts w:asciiTheme="minorHAnsi" w:hAnsiTheme="minorHAnsi" w:cstheme="minorHAnsi"/>
          <w:lang w:eastAsia="pl-PL"/>
        </w:rPr>
        <w:t>ciu o zapisy zamieszczone w § 12</w:t>
      </w:r>
      <w:r w:rsidR="00F9328F" w:rsidRPr="00A75A28">
        <w:rPr>
          <w:rFonts w:asciiTheme="minorHAnsi" w:hAnsiTheme="minorHAnsi" w:cstheme="minorHAnsi"/>
          <w:lang w:eastAsia="pl-PL"/>
        </w:rPr>
        <w:t xml:space="preserve"> umowy będą potrącane                z faktur</w:t>
      </w:r>
      <w:r w:rsidR="0090235F" w:rsidRPr="00A75A28">
        <w:rPr>
          <w:rFonts w:asciiTheme="minorHAnsi" w:hAnsiTheme="minorHAnsi" w:cstheme="minorHAnsi"/>
          <w:lang w:eastAsia="pl-PL"/>
        </w:rPr>
        <w:t>y</w:t>
      </w:r>
      <w:r w:rsidR="00F9328F" w:rsidRPr="00A75A28">
        <w:rPr>
          <w:rFonts w:asciiTheme="minorHAnsi" w:hAnsiTheme="minorHAnsi" w:cstheme="minorHAnsi"/>
          <w:lang w:eastAsia="pl-PL"/>
        </w:rPr>
        <w:t xml:space="preserve"> Wykonawcy.</w:t>
      </w:r>
    </w:p>
    <w:p w14:paraId="76E2A979" w14:textId="14FB7E3A" w:rsidR="00A42AC5" w:rsidRPr="00C62BD6" w:rsidRDefault="0053588B" w:rsidP="00D76338">
      <w:pPr>
        <w:tabs>
          <w:tab w:val="left" w:pos="360"/>
        </w:tabs>
        <w:suppressAutoHyphens w:val="0"/>
        <w:autoSpaceDE w:val="0"/>
        <w:autoSpaceDN w:val="0"/>
        <w:adjustRightInd w:val="0"/>
        <w:spacing w:line="276" w:lineRule="auto"/>
        <w:ind w:left="360" w:hanging="360"/>
        <w:jc w:val="both"/>
        <w:rPr>
          <w:rFonts w:asciiTheme="minorHAnsi" w:hAnsiTheme="minorHAnsi" w:cstheme="minorHAnsi"/>
          <w:lang w:eastAsia="pl-PL"/>
        </w:rPr>
      </w:pPr>
      <w:r>
        <w:rPr>
          <w:rFonts w:asciiTheme="minorHAnsi" w:hAnsiTheme="minorHAnsi" w:cstheme="minorHAnsi"/>
          <w:lang w:eastAsia="pl-PL"/>
        </w:rPr>
        <w:t>8</w:t>
      </w:r>
      <w:r w:rsidR="00AB1A0A" w:rsidRPr="00A75A28">
        <w:rPr>
          <w:rFonts w:asciiTheme="minorHAnsi" w:hAnsiTheme="minorHAnsi" w:cstheme="minorHAnsi"/>
          <w:lang w:eastAsia="pl-PL"/>
        </w:rPr>
        <w:t>.</w:t>
      </w:r>
      <w:r w:rsidR="00AB1A0A" w:rsidRPr="00A75A28">
        <w:rPr>
          <w:rFonts w:asciiTheme="minorHAnsi" w:hAnsiTheme="minorHAnsi" w:cstheme="minorHAnsi"/>
          <w:lang w:eastAsia="pl-PL"/>
        </w:rPr>
        <w:tab/>
      </w:r>
      <w:r w:rsidR="00A42AC5" w:rsidRPr="00A75A28">
        <w:rPr>
          <w:rFonts w:asciiTheme="minorHAnsi" w:hAnsiTheme="minorHAnsi" w:cstheme="minorHAnsi"/>
          <w:lang w:eastAsia="pl-PL"/>
        </w:rPr>
        <w:t xml:space="preserve">Wykonawca jest bezwzględnie zobowiązany do zgłaszania wszystkich projektów umów oraz zawartych umów dotyczących podwykonawstwa na roboty budowlane bez względu </w:t>
      </w:r>
      <w:r w:rsidR="00A42AC5" w:rsidRPr="00C62BD6">
        <w:rPr>
          <w:rFonts w:asciiTheme="minorHAnsi" w:hAnsiTheme="minorHAnsi" w:cstheme="minorHAnsi"/>
          <w:lang w:eastAsia="pl-PL"/>
        </w:rPr>
        <w:t xml:space="preserve">na ich wartość. Zgłaszanie Podwykonawców lub dalszych Podwykonawców, przedstawianie projektów umów, kopii umów, rozliczanie za wykonane przez nich roboty, dostawy lub usługi itp. będzie odbywało się zgodnie z następującymi przepisami ustawy </w:t>
      </w:r>
      <w:proofErr w:type="spellStart"/>
      <w:r w:rsidR="00A42AC5" w:rsidRPr="00C62BD6">
        <w:rPr>
          <w:rFonts w:asciiTheme="minorHAnsi" w:hAnsiTheme="minorHAnsi" w:cstheme="minorHAnsi"/>
          <w:lang w:eastAsia="pl-PL"/>
        </w:rPr>
        <w:t>Pzp</w:t>
      </w:r>
      <w:proofErr w:type="spellEnd"/>
      <w:r w:rsidR="00A42AC5" w:rsidRPr="00C62BD6">
        <w:rPr>
          <w:rFonts w:asciiTheme="minorHAnsi" w:hAnsiTheme="minorHAnsi" w:cstheme="minorHAnsi"/>
          <w:lang w:eastAsia="pl-PL"/>
        </w:rPr>
        <w:t>: art. 464 i art. 465.</w:t>
      </w:r>
      <w:r w:rsidR="00214CA0">
        <w:rPr>
          <w:rFonts w:asciiTheme="minorHAnsi" w:hAnsiTheme="minorHAnsi" w:cstheme="minorHAnsi"/>
          <w:lang w:eastAsia="pl-PL"/>
        </w:rPr>
        <w:t xml:space="preserve"> </w:t>
      </w:r>
      <w:r w:rsidR="00A42AC5" w:rsidRPr="00C62BD6">
        <w:rPr>
          <w:rFonts w:asciiTheme="minorHAnsi" w:hAnsiTheme="minorHAnsi" w:cstheme="minorHAnsi"/>
          <w:lang w:eastAsia="pl-PL"/>
        </w:rPr>
        <w:t xml:space="preserve">Poza tym w treściach umów z Podwykonawcami i dalszymi Podwykonawcami muszą </w:t>
      </w:r>
      <w:r w:rsidR="00D76338">
        <w:rPr>
          <w:rFonts w:asciiTheme="minorHAnsi" w:hAnsiTheme="minorHAnsi" w:cstheme="minorHAnsi"/>
          <w:lang w:eastAsia="pl-PL"/>
        </w:rPr>
        <w:t xml:space="preserve"> </w:t>
      </w:r>
      <w:r w:rsidR="00A42AC5" w:rsidRPr="00C62BD6">
        <w:rPr>
          <w:rFonts w:asciiTheme="minorHAnsi" w:hAnsiTheme="minorHAnsi" w:cstheme="minorHAnsi"/>
          <w:lang w:eastAsia="pl-PL"/>
        </w:rPr>
        <w:t xml:space="preserve">być zawarte zapisy zobowiązujące Wykonawcę, 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w:t>
      </w:r>
    </w:p>
    <w:p w14:paraId="76E2A97A" w14:textId="667718EC" w:rsidR="00A42AC5" w:rsidRPr="00C62BD6" w:rsidRDefault="0053588B" w:rsidP="00D76338">
      <w:pPr>
        <w:tabs>
          <w:tab w:val="left" w:pos="360"/>
        </w:tabs>
        <w:suppressAutoHyphens w:val="0"/>
        <w:autoSpaceDE w:val="0"/>
        <w:autoSpaceDN w:val="0"/>
        <w:adjustRightInd w:val="0"/>
        <w:spacing w:line="276" w:lineRule="auto"/>
        <w:ind w:left="360" w:hanging="360"/>
        <w:jc w:val="both"/>
        <w:rPr>
          <w:rFonts w:asciiTheme="minorHAnsi" w:hAnsiTheme="minorHAnsi" w:cstheme="minorHAnsi"/>
          <w:lang w:eastAsia="pl-PL"/>
        </w:rPr>
      </w:pPr>
      <w:r>
        <w:rPr>
          <w:rFonts w:asciiTheme="minorHAnsi" w:hAnsiTheme="minorHAnsi" w:cstheme="minorHAnsi"/>
          <w:lang w:eastAsia="pl-PL"/>
        </w:rPr>
        <w:t>9</w:t>
      </w:r>
      <w:r w:rsidR="00A42AC5" w:rsidRPr="00C62BD6">
        <w:rPr>
          <w:rFonts w:asciiTheme="minorHAnsi" w:hAnsiTheme="minorHAnsi" w:cstheme="minorHAnsi"/>
          <w:lang w:eastAsia="pl-PL"/>
        </w:rPr>
        <w:t>.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76E2A97B" w14:textId="6E57F18F" w:rsidR="001D24DE" w:rsidRPr="00C62BD6" w:rsidRDefault="00310755" w:rsidP="00D76338">
      <w:pPr>
        <w:tabs>
          <w:tab w:val="left" w:pos="360"/>
        </w:tabs>
        <w:suppressAutoHyphens w:val="0"/>
        <w:autoSpaceDE w:val="0"/>
        <w:autoSpaceDN w:val="0"/>
        <w:adjustRightInd w:val="0"/>
        <w:spacing w:line="276" w:lineRule="auto"/>
        <w:ind w:left="360" w:hanging="360"/>
        <w:jc w:val="both"/>
        <w:rPr>
          <w:rFonts w:asciiTheme="minorHAnsi" w:hAnsiTheme="minorHAnsi" w:cstheme="minorHAnsi"/>
          <w:lang w:eastAsia="pl-PL"/>
        </w:rPr>
      </w:pPr>
      <w:r>
        <w:rPr>
          <w:rFonts w:asciiTheme="minorHAnsi" w:hAnsiTheme="minorHAnsi" w:cstheme="minorHAnsi"/>
          <w:lang w:eastAsia="pl-PL"/>
        </w:rPr>
        <w:t>1</w:t>
      </w:r>
      <w:r w:rsidR="0053588B">
        <w:rPr>
          <w:rFonts w:asciiTheme="minorHAnsi" w:hAnsiTheme="minorHAnsi" w:cstheme="minorHAnsi"/>
          <w:lang w:eastAsia="pl-PL"/>
        </w:rPr>
        <w:t>0</w:t>
      </w:r>
      <w:r w:rsidR="00247F0D" w:rsidRPr="00C62BD6">
        <w:rPr>
          <w:rFonts w:asciiTheme="minorHAnsi" w:hAnsiTheme="minorHAnsi" w:cstheme="minorHAnsi"/>
          <w:lang w:eastAsia="pl-PL"/>
        </w:rPr>
        <w:t>.</w:t>
      </w:r>
      <w:r w:rsidR="00247F0D" w:rsidRPr="00C62BD6">
        <w:rPr>
          <w:rFonts w:asciiTheme="minorHAnsi" w:hAnsiTheme="minorHAnsi" w:cstheme="minorHAnsi"/>
          <w:lang w:eastAsia="pl-PL"/>
        </w:rPr>
        <w:tab/>
      </w:r>
      <w:r w:rsidR="001D24DE" w:rsidRPr="00C62BD6">
        <w:rPr>
          <w:rFonts w:asciiTheme="minorHAnsi" w:hAnsiTheme="minorHAnsi" w:cstheme="minorHAnsi"/>
          <w:lang w:eastAsia="pl-PL"/>
        </w:rPr>
        <w:t>Wykonawca oświadcza, że jest/nie jest* czynnym podatnikiem w podatku od towarów                           i usług VAT.</w:t>
      </w:r>
    </w:p>
    <w:p w14:paraId="76E2A97C" w14:textId="77777777" w:rsidR="001D24DE" w:rsidRPr="00C62BD6" w:rsidRDefault="001D24DE" w:rsidP="00D76338">
      <w:pPr>
        <w:tabs>
          <w:tab w:val="left" w:pos="360"/>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ab/>
        <w:t xml:space="preserve">Wykonawca oświadcza, że rachunek bankowy, wskazany w § </w:t>
      </w:r>
      <w:r w:rsidR="00EB423E" w:rsidRPr="00C62BD6">
        <w:rPr>
          <w:rFonts w:asciiTheme="minorHAnsi" w:hAnsiTheme="minorHAnsi" w:cstheme="minorHAnsi"/>
          <w:lang w:eastAsia="pl-PL"/>
        </w:rPr>
        <w:t>2</w:t>
      </w:r>
      <w:r w:rsidRPr="00C62BD6">
        <w:rPr>
          <w:rFonts w:asciiTheme="minorHAnsi" w:hAnsiTheme="minorHAnsi" w:cstheme="minorHAnsi"/>
          <w:lang w:eastAsia="pl-PL"/>
        </w:rPr>
        <w:t xml:space="preserve"> ust. </w:t>
      </w:r>
      <w:r w:rsidR="00EB423E" w:rsidRPr="00C62BD6">
        <w:rPr>
          <w:rFonts w:asciiTheme="minorHAnsi" w:hAnsiTheme="minorHAnsi" w:cstheme="minorHAnsi"/>
          <w:lang w:eastAsia="pl-PL"/>
        </w:rPr>
        <w:t>2</w:t>
      </w:r>
      <w:r w:rsidRPr="00C62BD6">
        <w:rPr>
          <w:rFonts w:asciiTheme="minorHAnsi" w:hAnsiTheme="minorHAnsi" w:cstheme="minorHAnsi"/>
          <w:lang w:eastAsia="pl-PL"/>
        </w:rPr>
        <w:t xml:space="preserve"> niniejszej umowy jako właściwy do uregulowania należności wynikającej z przedmiotowej umowy, służy                  do rozliczeń finansowych w ramach wykonywanej przez niego działalności gospodarczej                    i jest dla niego prowadzony rachunek VAT, o którym mowa w art. 2 pkt 37 ustawy                                        z dnia 11 marca 2004 r. o podatku od towarów i usług. Rachunek jest zgłoszony                                do </w:t>
      </w:r>
      <w:r w:rsidRPr="00C62BD6">
        <w:rPr>
          <w:rFonts w:asciiTheme="minorHAnsi" w:hAnsiTheme="minorHAnsi" w:cstheme="minorHAnsi"/>
          <w:sz w:val="16"/>
          <w:szCs w:val="16"/>
          <w:lang w:eastAsia="pl-PL"/>
        </w:rPr>
        <w:t>……………………………………………………………</w:t>
      </w:r>
      <w:r w:rsidRPr="00C62BD6">
        <w:rPr>
          <w:rFonts w:asciiTheme="minorHAnsi" w:hAnsiTheme="minorHAnsi" w:cstheme="minorHAnsi"/>
          <w:lang w:eastAsia="pl-PL"/>
        </w:rPr>
        <w:t xml:space="preserve"> (wskazać Urząd Skarbowy) i widnieje w wykazie podmiotów zarejestrowanych jako podatnicy VAT, niezarejestrowanych oraz wykreślonych </w:t>
      </w:r>
      <w:r w:rsidR="00D76338">
        <w:rPr>
          <w:rFonts w:asciiTheme="minorHAnsi" w:hAnsiTheme="minorHAnsi" w:cstheme="minorHAnsi"/>
          <w:lang w:eastAsia="pl-PL"/>
        </w:rPr>
        <w:t xml:space="preserve">                                     </w:t>
      </w:r>
      <w:r w:rsidRPr="00C62BD6">
        <w:rPr>
          <w:rFonts w:asciiTheme="minorHAnsi" w:hAnsiTheme="minorHAnsi" w:cstheme="minorHAnsi"/>
          <w:lang w:eastAsia="pl-PL"/>
        </w:rPr>
        <w:t>i przywróconych do rejestru VAT.</w:t>
      </w:r>
    </w:p>
    <w:p w14:paraId="76E2A97D" w14:textId="77777777" w:rsidR="00591184" w:rsidRPr="00D76338" w:rsidRDefault="001D24DE" w:rsidP="00592557">
      <w:pPr>
        <w:tabs>
          <w:tab w:val="left" w:pos="360"/>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D76338">
        <w:rPr>
          <w:rFonts w:asciiTheme="minorHAnsi" w:hAnsiTheme="minorHAnsi" w:cstheme="minorHAnsi"/>
          <w:lang w:eastAsia="pl-PL"/>
        </w:rPr>
        <w:tab/>
        <w:t xml:space="preserve">* </w:t>
      </w:r>
      <w:r w:rsidRPr="00535C23">
        <w:rPr>
          <w:rFonts w:asciiTheme="minorHAnsi" w:hAnsiTheme="minorHAnsi" w:cstheme="minorHAnsi"/>
          <w:i/>
          <w:lang w:eastAsia="pl-PL"/>
        </w:rPr>
        <w:t>niepotrzebne skreślić</w:t>
      </w:r>
    </w:p>
    <w:p w14:paraId="76E2A97E" w14:textId="77777777" w:rsidR="00F221AB" w:rsidRPr="00C62BD6" w:rsidRDefault="00F221AB" w:rsidP="00D76338">
      <w:pPr>
        <w:tabs>
          <w:tab w:val="left" w:pos="360"/>
        </w:tabs>
        <w:suppressAutoHyphens w:val="0"/>
        <w:autoSpaceDE w:val="0"/>
        <w:autoSpaceDN w:val="0"/>
        <w:adjustRightInd w:val="0"/>
        <w:spacing w:line="276" w:lineRule="auto"/>
        <w:jc w:val="both"/>
        <w:rPr>
          <w:rFonts w:asciiTheme="minorHAnsi" w:hAnsiTheme="minorHAnsi" w:cstheme="minorHAnsi"/>
          <w:lang w:eastAsia="pl-PL"/>
        </w:rPr>
      </w:pPr>
    </w:p>
    <w:p w14:paraId="76E2A97F" w14:textId="77777777" w:rsidR="00F9328F" w:rsidRPr="00C62BD6" w:rsidRDefault="00F9328F"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 4</w:t>
      </w:r>
    </w:p>
    <w:p w14:paraId="76E2A980" w14:textId="77777777" w:rsidR="00F61B10" w:rsidRPr="00C62BD6" w:rsidRDefault="00F61B10"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981" w14:textId="77777777" w:rsidR="001E3AA1" w:rsidRPr="00C62BD6" w:rsidRDefault="001E3AA1" w:rsidP="00D76338">
      <w:pPr>
        <w:numPr>
          <w:ilvl w:val="0"/>
          <w:numId w:val="15"/>
        </w:numPr>
        <w:tabs>
          <w:tab w:val="left" w:pos="426"/>
        </w:tabs>
        <w:suppressAutoHyphens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Na podstawie art. 95 ustawy </w:t>
      </w:r>
      <w:proofErr w:type="spellStart"/>
      <w:r w:rsidRPr="00C62BD6">
        <w:rPr>
          <w:rFonts w:asciiTheme="minorHAnsi" w:hAnsiTheme="minorHAnsi" w:cstheme="minorHAnsi"/>
          <w:lang w:eastAsia="pl-PL"/>
        </w:rPr>
        <w:t>Pzp</w:t>
      </w:r>
      <w:proofErr w:type="spellEnd"/>
      <w:r w:rsidRPr="00C62BD6">
        <w:rPr>
          <w:rFonts w:asciiTheme="minorHAnsi" w:hAnsiTheme="minorHAnsi" w:cstheme="minorHAnsi"/>
          <w:lang w:eastAsia="pl-PL"/>
        </w:rPr>
        <w:t xml:space="preserve"> Zamawiający wymaga zatrudnienia przez Wykonawcę, Podwykonawcę lub dalszego Podwykonawcę na podstawie stosunku pracy osób wykonujących wszelkie czynności wchodzące w tzw. koszty bezpośrednie. Wymóg ten dotyczy osób, które wykonują czynności bezpośrednio związane w wykonywaniem robót, czyli tzw. pracowników fizycznych. Wymóg nie dotyczy m.in. następujących osób: </w:t>
      </w:r>
      <w:r w:rsidRPr="00C62BD6">
        <w:rPr>
          <w:rFonts w:asciiTheme="minorHAnsi" w:hAnsiTheme="minorHAnsi" w:cstheme="minorHAnsi"/>
          <w:lang w:eastAsia="pl-PL"/>
        </w:rPr>
        <w:lastRenderedPageBreak/>
        <w:t xml:space="preserve">kierujących budową, wykonujących obsługę geodezyjną, dostawców materiałów budowlanych. </w:t>
      </w:r>
    </w:p>
    <w:p w14:paraId="76E2A982" w14:textId="77777777" w:rsidR="001E3AA1" w:rsidRPr="00C62BD6" w:rsidRDefault="001E3AA1" w:rsidP="00D76338">
      <w:pPr>
        <w:tabs>
          <w:tab w:val="left" w:pos="426"/>
        </w:tabs>
        <w:suppressAutoHyphens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ab/>
        <w:t>Obowiązek zatrudnienia na podstawie umowy o pracę nie dotyczy sytuacji, w której Wykonawca, Podwykonawca lub dalszy Podwykonawca osobiście wykonuje powyższe czynności (np. osoba fizyczna prowadząca działalność gospodarczą, wspólnicy spółki cywilnej).</w:t>
      </w:r>
    </w:p>
    <w:p w14:paraId="76E2A983" w14:textId="77777777" w:rsidR="001E3AA1" w:rsidRPr="00C62BD6" w:rsidRDefault="001E3AA1" w:rsidP="00D76338">
      <w:pPr>
        <w:tabs>
          <w:tab w:val="left" w:pos="426"/>
        </w:tabs>
        <w:spacing w:line="276" w:lineRule="auto"/>
        <w:ind w:left="420" w:hanging="420"/>
        <w:jc w:val="both"/>
        <w:rPr>
          <w:rFonts w:asciiTheme="minorHAnsi" w:hAnsiTheme="minorHAnsi" w:cstheme="minorHAnsi"/>
        </w:rPr>
      </w:pPr>
      <w:r w:rsidRPr="00C62BD6">
        <w:rPr>
          <w:rFonts w:asciiTheme="minorHAnsi" w:hAnsiTheme="minorHAnsi" w:cstheme="minorHAnsi"/>
        </w:rPr>
        <w:t>2.</w:t>
      </w:r>
      <w:r w:rsidRPr="00C62BD6">
        <w:rPr>
          <w:rFonts w:asciiTheme="minorHAnsi" w:hAnsiTheme="minorHAnsi" w:cstheme="minorHAnsi"/>
        </w:rPr>
        <w:tab/>
        <w:t xml:space="preserve">Wykonawca musi przed rozpoczęciem wykonywania czynności przez te osoby przedstawić Zamawiającemu dokumenty potwierdzające zatrudnianie tych osób na umowę o pracę, np.: </w:t>
      </w:r>
    </w:p>
    <w:p w14:paraId="76E2A984" w14:textId="77777777" w:rsidR="000256F4" w:rsidRPr="00C62BD6" w:rsidRDefault="000256F4" w:rsidP="00D76338">
      <w:pPr>
        <w:tabs>
          <w:tab w:val="left" w:pos="426"/>
        </w:tabs>
        <w:spacing w:line="276" w:lineRule="auto"/>
        <w:ind w:left="420" w:hanging="420"/>
        <w:jc w:val="both"/>
        <w:rPr>
          <w:rFonts w:asciiTheme="minorHAnsi" w:hAnsiTheme="minorHAnsi" w:cstheme="minorHAnsi"/>
        </w:rPr>
      </w:pPr>
      <w:r w:rsidRPr="00C62BD6">
        <w:rPr>
          <w:rFonts w:asciiTheme="minorHAnsi" w:hAnsiTheme="minorHAnsi" w:cstheme="minorHAnsi"/>
        </w:rPr>
        <w:t xml:space="preserve">a) </w:t>
      </w:r>
      <w:r w:rsidRPr="00C62BD6">
        <w:rPr>
          <w:rFonts w:asciiTheme="minorHAnsi" w:hAnsiTheme="minorHAnsi" w:cstheme="minorHAnsi"/>
        </w:rPr>
        <w:tab/>
        <w:t>oświadczenia zatrudnionego pracownika;</w:t>
      </w:r>
    </w:p>
    <w:p w14:paraId="76E2A985" w14:textId="77777777" w:rsidR="000256F4" w:rsidRPr="00C62BD6" w:rsidRDefault="000256F4" w:rsidP="00D76338">
      <w:pPr>
        <w:tabs>
          <w:tab w:val="left" w:pos="426"/>
        </w:tabs>
        <w:spacing w:line="276" w:lineRule="auto"/>
        <w:ind w:left="420" w:hanging="420"/>
        <w:jc w:val="both"/>
        <w:rPr>
          <w:rFonts w:asciiTheme="minorHAnsi" w:hAnsiTheme="minorHAnsi" w:cstheme="minorHAnsi"/>
        </w:rPr>
      </w:pPr>
      <w:r w:rsidRPr="00C62BD6">
        <w:rPr>
          <w:rFonts w:asciiTheme="minorHAnsi" w:hAnsiTheme="minorHAnsi" w:cstheme="minorHAnsi"/>
        </w:rPr>
        <w:t>b)</w:t>
      </w:r>
      <w:r w:rsidRPr="00C62BD6">
        <w:rPr>
          <w:rFonts w:asciiTheme="minorHAnsi" w:hAnsiTheme="minorHAnsi" w:cstheme="minorHAnsi"/>
        </w:rPr>
        <w:tab/>
        <w:t>oświadczenia Wykonawcy lub Podwykonawcy o zatrudnieniu pracownika na podstawie umowy o pracę;</w:t>
      </w:r>
    </w:p>
    <w:p w14:paraId="76E2A986" w14:textId="77777777" w:rsidR="000256F4" w:rsidRPr="00C62BD6" w:rsidRDefault="000256F4" w:rsidP="00D76338">
      <w:pPr>
        <w:tabs>
          <w:tab w:val="left" w:pos="426"/>
        </w:tabs>
        <w:spacing w:line="276" w:lineRule="auto"/>
        <w:ind w:left="420" w:hanging="420"/>
        <w:jc w:val="both"/>
        <w:rPr>
          <w:rFonts w:asciiTheme="minorHAnsi" w:hAnsiTheme="minorHAnsi" w:cstheme="minorHAnsi"/>
        </w:rPr>
      </w:pPr>
      <w:r w:rsidRPr="00C62BD6">
        <w:rPr>
          <w:rFonts w:asciiTheme="minorHAnsi" w:hAnsiTheme="minorHAnsi" w:cstheme="minorHAnsi"/>
        </w:rPr>
        <w:t xml:space="preserve">c) </w:t>
      </w:r>
      <w:r w:rsidRPr="00C62BD6">
        <w:rPr>
          <w:rFonts w:asciiTheme="minorHAnsi" w:hAnsiTheme="minorHAnsi" w:cstheme="minorHAnsi"/>
        </w:rPr>
        <w:tab/>
        <w:t>poświadczoną za zgodność z oryginałem kopię umowy o pracę zatrudnionego pracownika;</w:t>
      </w:r>
    </w:p>
    <w:p w14:paraId="76E2A987" w14:textId="77777777" w:rsidR="000256F4" w:rsidRPr="00C62BD6" w:rsidRDefault="000256F4" w:rsidP="00D76338">
      <w:pPr>
        <w:tabs>
          <w:tab w:val="left" w:pos="426"/>
        </w:tabs>
        <w:spacing w:line="276" w:lineRule="auto"/>
        <w:ind w:left="420" w:hanging="420"/>
        <w:jc w:val="both"/>
        <w:rPr>
          <w:rFonts w:asciiTheme="minorHAnsi" w:hAnsiTheme="minorHAnsi" w:cstheme="minorHAnsi"/>
        </w:rPr>
      </w:pPr>
      <w:r w:rsidRPr="00C62BD6">
        <w:rPr>
          <w:rFonts w:asciiTheme="minorHAnsi" w:hAnsiTheme="minorHAnsi" w:cstheme="minorHAnsi"/>
        </w:rPr>
        <w:t xml:space="preserve">d) </w:t>
      </w:r>
      <w:r w:rsidRPr="00C62BD6">
        <w:rPr>
          <w:rFonts w:asciiTheme="minorHAnsi" w:hAnsiTheme="minorHAnsi" w:cstheme="minorHAnsi"/>
        </w:rPr>
        <w:tab/>
        <w:t>inne dokumenty:</w:t>
      </w:r>
    </w:p>
    <w:p w14:paraId="76E2A988" w14:textId="77777777" w:rsidR="001E3AA1" w:rsidRPr="00C62BD6" w:rsidRDefault="001E3AA1" w:rsidP="00D76338">
      <w:pPr>
        <w:tabs>
          <w:tab w:val="left" w:pos="426"/>
        </w:tabs>
        <w:spacing w:line="276" w:lineRule="auto"/>
        <w:ind w:left="420" w:hanging="420"/>
        <w:jc w:val="both"/>
        <w:rPr>
          <w:rFonts w:asciiTheme="minorHAnsi" w:hAnsiTheme="minorHAnsi" w:cstheme="minorHAnsi"/>
        </w:rPr>
      </w:pPr>
      <w:r w:rsidRPr="00C62BD6">
        <w:rPr>
          <w:rFonts w:asciiTheme="minorHAnsi" w:hAnsiTheme="minorHAnsi" w:cstheme="minorHAnsi"/>
        </w:rPr>
        <w:t xml:space="preserve">- </w:t>
      </w:r>
      <w:r w:rsidRPr="00C62BD6">
        <w:rPr>
          <w:rFonts w:asciiTheme="minorHAnsi" w:hAnsiTheme="minorHAnsi" w:cstheme="minorHAnsi"/>
        </w:rPr>
        <w:tab/>
        <w:t xml:space="preserve">zawierające informacje, w tym dane osobowe, niezbędne do weryfikacji zatrudnienia na podstawie umowy o pracę, w szczególności imię i nazwisko zatrudnionego pracownika, datę zawarcia umowy o pracę, rodzaj umowy o pracę oraz zakres obowiązków pracownika. </w:t>
      </w:r>
    </w:p>
    <w:p w14:paraId="76E2A989" w14:textId="77777777" w:rsidR="001E3AA1" w:rsidRPr="00C62BD6" w:rsidRDefault="001E3AA1" w:rsidP="00D76338">
      <w:pPr>
        <w:tabs>
          <w:tab w:val="left" w:pos="426"/>
        </w:tabs>
        <w:spacing w:line="276" w:lineRule="auto"/>
        <w:ind w:left="420"/>
        <w:jc w:val="both"/>
        <w:rPr>
          <w:rFonts w:asciiTheme="minorHAnsi" w:hAnsiTheme="minorHAnsi" w:cstheme="minorHAnsi"/>
        </w:rPr>
      </w:pPr>
      <w:r w:rsidRPr="00C62BD6">
        <w:rPr>
          <w:rFonts w:asciiTheme="minorHAnsi" w:hAnsiTheme="minorHAnsi" w:cstheme="minorHAnsi"/>
        </w:rPr>
        <w:tab/>
        <w:t>Pracodawcą musi być Wykonawca lub jeden ze wspólników konsorcjum, zgłosz</w:t>
      </w:r>
      <w:r w:rsidR="00AA5228" w:rsidRPr="00C62BD6">
        <w:rPr>
          <w:rFonts w:asciiTheme="minorHAnsi" w:hAnsiTheme="minorHAnsi" w:cstheme="minorHAnsi"/>
        </w:rPr>
        <w:t>ony                           z</w:t>
      </w:r>
      <w:r w:rsidRPr="00C62BD6">
        <w:rPr>
          <w:rFonts w:asciiTheme="minorHAnsi" w:hAnsiTheme="minorHAnsi" w:cstheme="minorHAnsi"/>
        </w:rPr>
        <w:t xml:space="preserve">godnie z przepisami ustawy </w:t>
      </w:r>
      <w:proofErr w:type="spellStart"/>
      <w:r w:rsidRPr="00C62BD6">
        <w:rPr>
          <w:rFonts w:asciiTheme="minorHAnsi" w:hAnsiTheme="minorHAnsi" w:cstheme="minorHAnsi"/>
        </w:rPr>
        <w:t>Pzp</w:t>
      </w:r>
      <w:proofErr w:type="spellEnd"/>
      <w:r w:rsidRPr="00C62BD6">
        <w:rPr>
          <w:rFonts w:asciiTheme="minorHAnsi" w:hAnsiTheme="minorHAnsi" w:cstheme="minorHAnsi"/>
        </w:rPr>
        <w:t xml:space="preserve"> Podwykonawca lub dalszy Podwykonawca. </w:t>
      </w:r>
      <w:r w:rsidR="00B52F4C" w:rsidRPr="00C62BD6">
        <w:rPr>
          <w:rFonts w:asciiTheme="minorHAnsi" w:hAnsiTheme="minorHAnsi" w:cstheme="minorHAnsi"/>
        </w:rPr>
        <w:t xml:space="preserve">                              </w:t>
      </w:r>
      <w:r w:rsidRPr="00C62BD6">
        <w:rPr>
          <w:rFonts w:asciiTheme="minorHAnsi" w:hAnsiTheme="minorHAnsi" w:cstheme="minorHAnsi"/>
        </w:rPr>
        <w:t>Bez przedstawienia jednego z powyższych dokumentów osoby, które muszą być zatrudnione na umowę o pracę, nie będą mogły wykonywać pracy z winy Wykonawcy.</w:t>
      </w:r>
    </w:p>
    <w:p w14:paraId="76E2A98A" w14:textId="77777777" w:rsidR="00BE19B2" w:rsidRPr="00C62BD6" w:rsidRDefault="001E3AA1" w:rsidP="005F6FB5">
      <w:pPr>
        <w:tabs>
          <w:tab w:val="left" w:pos="426"/>
        </w:tabs>
        <w:spacing w:line="276" w:lineRule="auto"/>
        <w:ind w:left="420" w:hanging="420"/>
        <w:jc w:val="both"/>
        <w:rPr>
          <w:rFonts w:asciiTheme="minorHAnsi" w:hAnsiTheme="minorHAnsi" w:cstheme="minorHAnsi"/>
        </w:rPr>
      </w:pPr>
      <w:r w:rsidRPr="00C62BD6">
        <w:rPr>
          <w:rFonts w:asciiTheme="minorHAnsi" w:hAnsiTheme="minorHAnsi" w:cstheme="minorHAnsi"/>
        </w:rPr>
        <w:t xml:space="preserve">3.  </w:t>
      </w:r>
      <w:r w:rsidRPr="00C62BD6">
        <w:rPr>
          <w:rFonts w:asciiTheme="minorHAnsi" w:hAnsiTheme="minorHAnsi" w:cstheme="minorHAnsi"/>
        </w:rPr>
        <w:tab/>
        <w:t>Jeżeli na budowie będzie przebywać osoba niezatrudniona na umowę o pracę, co zostanie ustalone przez Zamawiającego oraz przez inne osoby i organy upoważnione na podstawie odrębnych przepisów (np. Inspekcja Pracy), Wykonawca zobowiązany jest do usunięcia tej osoby z placu budowy. Wykonawca zapłaci Zamawiającemu tytułem kary umownej 1.000,00 zł za każdy taki przypadek. Fakt przebywania takiej osoby na budowie musi zostać potwierdzony pisemną notatką. Notatka nie musi być podpisana przez Wykonawcę lub jego przedstawicieli.</w:t>
      </w:r>
    </w:p>
    <w:p w14:paraId="76E2A98B" w14:textId="77777777" w:rsidR="00F9328F" w:rsidRPr="00C62BD6" w:rsidRDefault="00F9328F"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 5</w:t>
      </w:r>
    </w:p>
    <w:p w14:paraId="76E2A98C" w14:textId="77777777" w:rsidR="00F61B10" w:rsidRPr="00C62BD6" w:rsidRDefault="00F61B10"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98D" w14:textId="77777777" w:rsidR="00F9328F" w:rsidRPr="00C62BD6" w:rsidRDefault="00F9328F" w:rsidP="00D76338">
      <w:pPr>
        <w:tabs>
          <w:tab w:val="left" w:pos="360"/>
        </w:tabs>
        <w:suppressAutoHyphens w:val="0"/>
        <w:autoSpaceDE w:val="0"/>
        <w:autoSpaceDN w:val="0"/>
        <w:adjustRightInd w:val="0"/>
        <w:spacing w:line="276" w:lineRule="auto"/>
        <w:jc w:val="both"/>
        <w:rPr>
          <w:rFonts w:asciiTheme="minorHAnsi" w:hAnsiTheme="minorHAnsi" w:cstheme="minorHAnsi"/>
          <w:sz w:val="8"/>
          <w:szCs w:val="8"/>
          <w:lang w:eastAsia="pl-PL"/>
        </w:rPr>
      </w:pPr>
    </w:p>
    <w:p w14:paraId="76E2A98E" w14:textId="77777777" w:rsidR="00F9328F" w:rsidRPr="00C62BD6" w:rsidRDefault="00F9328F" w:rsidP="005E3D0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1. </w:t>
      </w:r>
      <w:r w:rsidRPr="00C62BD6">
        <w:rPr>
          <w:rFonts w:asciiTheme="minorHAnsi" w:hAnsiTheme="minorHAnsi" w:cstheme="minorHAnsi"/>
          <w:lang w:eastAsia="pl-PL"/>
        </w:rPr>
        <w:tab/>
        <w:t>Termin wykonania i odbioru robót ustala się następująco:</w:t>
      </w:r>
    </w:p>
    <w:p w14:paraId="76E2A98F" w14:textId="77777777" w:rsidR="00F9328F" w:rsidRPr="00C62BD6" w:rsidRDefault="00F9328F" w:rsidP="005E3D0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a) </w:t>
      </w:r>
      <w:r w:rsidRPr="00C62BD6">
        <w:rPr>
          <w:rFonts w:asciiTheme="minorHAnsi" w:hAnsiTheme="minorHAnsi" w:cstheme="minorHAnsi"/>
          <w:lang w:eastAsia="pl-PL"/>
        </w:rPr>
        <w:tab/>
        <w:t>przekazanie placu budowy: w ciągu 7 dni od podpisania umowy;</w:t>
      </w:r>
    </w:p>
    <w:p w14:paraId="76E2A990" w14:textId="5419B471" w:rsidR="00F9328F" w:rsidRPr="00022C89" w:rsidRDefault="00F9328F" w:rsidP="00022C89">
      <w:pPr>
        <w:tabs>
          <w:tab w:val="left" w:pos="360"/>
        </w:tabs>
        <w:spacing w:line="276" w:lineRule="auto"/>
        <w:ind w:left="420" w:hanging="420"/>
        <w:jc w:val="both"/>
        <w:rPr>
          <w:rFonts w:asciiTheme="minorHAnsi" w:hAnsiTheme="minorHAnsi" w:cstheme="minorHAnsi"/>
          <w:b/>
          <w:bCs/>
        </w:rPr>
      </w:pPr>
      <w:r w:rsidRPr="00464006">
        <w:rPr>
          <w:rFonts w:asciiTheme="minorHAnsi" w:hAnsiTheme="minorHAnsi" w:cstheme="minorHAnsi"/>
          <w:lang w:eastAsia="pl-PL"/>
        </w:rPr>
        <w:t xml:space="preserve">b) </w:t>
      </w:r>
      <w:r w:rsidRPr="00464006">
        <w:rPr>
          <w:rFonts w:asciiTheme="minorHAnsi" w:hAnsiTheme="minorHAnsi" w:cstheme="minorHAnsi"/>
          <w:lang w:eastAsia="pl-PL"/>
        </w:rPr>
        <w:tab/>
      </w:r>
      <w:r w:rsidR="005E3D04" w:rsidRPr="00464006">
        <w:rPr>
          <w:rFonts w:asciiTheme="minorHAnsi" w:hAnsiTheme="minorHAnsi" w:cstheme="minorHAnsi"/>
          <w:lang w:eastAsia="pl-PL"/>
        </w:rPr>
        <w:tab/>
      </w:r>
      <w:r w:rsidRPr="00464006">
        <w:rPr>
          <w:rFonts w:asciiTheme="minorHAnsi" w:hAnsiTheme="minorHAnsi" w:cstheme="minorHAnsi"/>
          <w:lang w:eastAsia="pl-PL"/>
        </w:rPr>
        <w:t>zakończenie całości robót:</w:t>
      </w:r>
      <w:r w:rsidR="00564B73" w:rsidRPr="00464006">
        <w:rPr>
          <w:rFonts w:asciiTheme="minorHAnsi" w:hAnsiTheme="minorHAnsi" w:cstheme="minorHAnsi"/>
          <w:lang w:eastAsia="pl-PL"/>
        </w:rPr>
        <w:t xml:space="preserve"> </w:t>
      </w:r>
      <w:r w:rsidR="00022C89" w:rsidRPr="00022C89">
        <w:rPr>
          <w:rFonts w:asciiTheme="minorHAnsi" w:hAnsiTheme="minorHAnsi" w:cstheme="minorHAnsi"/>
        </w:rPr>
        <w:t>do 6 tygodni od dnia otrzymania prawomocnej decyzji pozwolenia na budowę.</w:t>
      </w:r>
    </w:p>
    <w:p w14:paraId="76E2A991" w14:textId="2DBA06FF" w:rsidR="00471E34" w:rsidRPr="00C62BD6" w:rsidRDefault="00F9328F" w:rsidP="005E3D0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2. </w:t>
      </w:r>
      <w:r w:rsidRPr="00C62BD6">
        <w:rPr>
          <w:rFonts w:asciiTheme="minorHAnsi" w:hAnsiTheme="minorHAnsi" w:cstheme="minorHAnsi"/>
          <w:lang w:eastAsia="pl-PL"/>
        </w:rPr>
        <w:tab/>
        <w:t xml:space="preserve">Za termin zakończenia </w:t>
      </w:r>
      <w:r w:rsidR="00491208">
        <w:rPr>
          <w:rFonts w:asciiTheme="minorHAnsi" w:hAnsiTheme="minorHAnsi" w:cstheme="minorHAnsi"/>
          <w:lang w:eastAsia="pl-PL"/>
        </w:rPr>
        <w:t xml:space="preserve">całości </w:t>
      </w:r>
      <w:r w:rsidRPr="00C62BD6">
        <w:rPr>
          <w:rFonts w:asciiTheme="minorHAnsi" w:hAnsiTheme="minorHAnsi" w:cstheme="minorHAnsi"/>
          <w:lang w:eastAsia="pl-PL"/>
        </w:rPr>
        <w:t xml:space="preserve">robót uważa się datę </w:t>
      </w:r>
      <w:r w:rsidR="00491208">
        <w:rPr>
          <w:rFonts w:asciiTheme="minorHAnsi" w:hAnsiTheme="minorHAnsi" w:cstheme="minorHAnsi"/>
          <w:lang w:eastAsia="pl-PL"/>
        </w:rPr>
        <w:t>uzyskania decyzji pozwolenia na użytkowanie.</w:t>
      </w:r>
    </w:p>
    <w:p w14:paraId="76E2A992" w14:textId="42A7FE0D" w:rsidR="00F9328F" w:rsidRPr="00C62BD6" w:rsidRDefault="00F9328F" w:rsidP="005E3D0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3. </w:t>
      </w:r>
      <w:r w:rsidRPr="00C62BD6">
        <w:rPr>
          <w:rFonts w:asciiTheme="minorHAnsi" w:hAnsiTheme="minorHAnsi" w:cstheme="minorHAnsi"/>
          <w:lang w:eastAsia="pl-PL"/>
        </w:rPr>
        <w:tab/>
        <w:t xml:space="preserve">Termin ustalony w ust. 1 lit. b </w:t>
      </w:r>
      <w:r w:rsidR="007E467C">
        <w:rPr>
          <w:rFonts w:asciiTheme="minorHAnsi" w:hAnsiTheme="minorHAnsi" w:cstheme="minorHAnsi"/>
          <w:lang w:eastAsia="pl-PL"/>
        </w:rPr>
        <w:t xml:space="preserve">może </w:t>
      </w:r>
      <w:r w:rsidRPr="00C62BD6">
        <w:rPr>
          <w:rFonts w:asciiTheme="minorHAnsi" w:hAnsiTheme="minorHAnsi" w:cstheme="minorHAnsi"/>
          <w:lang w:eastAsia="pl-PL"/>
        </w:rPr>
        <w:t>ule</w:t>
      </w:r>
      <w:r w:rsidR="007E467C">
        <w:rPr>
          <w:rFonts w:asciiTheme="minorHAnsi" w:hAnsiTheme="minorHAnsi" w:cstheme="minorHAnsi"/>
          <w:lang w:eastAsia="pl-PL"/>
        </w:rPr>
        <w:t>c</w:t>
      </w:r>
      <w:r w:rsidRPr="00C62BD6">
        <w:rPr>
          <w:rFonts w:asciiTheme="minorHAnsi" w:hAnsiTheme="minorHAnsi" w:cstheme="minorHAnsi"/>
          <w:lang w:eastAsia="pl-PL"/>
        </w:rPr>
        <w:t xml:space="preserve"> przesunięciu w przypadku</w:t>
      </w:r>
      <w:r w:rsidR="00F61AC8">
        <w:rPr>
          <w:rFonts w:asciiTheme="minorHAnsi" w:hAnsiTheme="minorHAnsi" w:cstheme="minorHAnsi"/>
          <w:lang w:eastAsia="pl-PL"/>
        </w:rPr>
        <w:t>:</w:t>
      </w:r>
      <w:r w:rsidRPr="00C62BD6">
        <w:rPr>
          <w:rFonts w:asciiTheme="minorHAnsi" w:hAnsiTheme="minorHAnsi" w:cstheme="minorHAnsi"/>
          <w:lang w:eastAsia="pl-PL"/>
        </w:rPr>
        <w:t xml:space="preserve">  </w:t>
      </w:r>
    </w:p>
    <w:p w14:paraId="76E2A993" w14:textId="55AA7B46" w:rsidR="00F9328F" w:rsidRPr="00C62BD6" w:rsidRDefault="00F9328F" w:rsidP="005E3D0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a) </w:t>
      </w:r>
      <w:r w:rsidRPr="00C62BD6">
        <w:rPr>
          <w:rFonts w:asciiTheme="minorHAnsi" w:hAnsiTheme="minorHAnsi" w:cstheme="minorHAnsi"/>
          <w:lang w:eastAsia="pl-PL"/>
        </w:rPr>
        <w:tab/>
        <w:t>przestojów zawinionych przez Zamawiającego;</w:t>
      </w:r>
    </w:p>
    <w:p w14:paraId="76E2A994" w14:textId="77777777" w:rsidR="00F9328F" w:rsidRPr="00C62BD6" w:rsidRDefault="00F9328F" w:rsidP="005E3D0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b) </w:t>
      </w:r>
      <w:r w:rsidRPr="00C62BD6">
        <w:rPr>
          <w:rFonts w:asciiTheme="minorHAnsi" w:hAnsiTheme="minorHAnsi" w:cstheme="minorHAnsi"/>
          <w:lang w:eastAsia="pl-PL"/>
        </w:rPr>
        <w:tab/>
        <w:t>działania siły wyższej (np. klęski żywiołowe, strajki generalne lub lokalne), mającego bezpośredni wpływ na terminowość wykonywania robót;</w:t>
      </w:r>
    </w:p>
    <w:p w14:paraId="76E2A995" w14:textId="74170B8A" w:rsidR="00F9328F" w:rsidRPr="00C62BD6" w:rsidRDefault="00F9328F" w:rsidP="005E3D0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lastRenderedPageBreak/>
        <w:t xml:space="preserve">c) </w:t>
      </w:r>
      <w:r w:rsidRPr="00C62BD6">
        <w:rPr>
          <w:rFonts w:asciiTheme="minorHAnsi" w:hAnsiTheme="minorHAnsi" w:cstheme="minorHAnsi"/>
          <w:lang w:eastAsia="pl-PL"/>
        </w:rPr>
        <w:tab/>
        <w:t>wystąpienia warunków atmosferycznych uniemożliwiających wykonywanie robót – fakt ten musi zostać udokumentowany wpisem kierownika budowy do dziennika budowy</w:t>
      </w:r>
      <w:r w:rsidR="0000601F">
        <w:rPr>
          <w:rFonts w:asciiTheme="minorHAnsi" w:hAnsiTheme="minorHAnsi" w:cstheme="minorHAnsi"/>
          <w:lang w:eastAsia="pl-PL"/>
        </w:rPr>
        <w:t>;</w:t>
      </w:r>
    </w:p>
    <w:p w14:paraId="76E2A996" w14:textId="77777777" w:rsidR="00F9328F" w:rsidRPr="00C62BD6" w:rsidRDefault="00F9328F" w:rsidP="005E3D0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d) </w:t>
      </w:r>
      <w:r w:rsidRPr="00C62BD6">
        <w:rPr>
          <w:rFonts w:asciiTheme="minorHAnsi" w:hAnsiTheme="minorHAnsi" w:cstheme="minorHAnsi"/>
          <w:lang w:eastAsia="pl-PL"/>
        </w:rPr>
        <w:tab/>
        <w:t>wystąpienia okoliczności, których strony umowy nie były w stanie przewidzieć, pomimo zachowania należytej staranności;</w:t>
      </w:r>
    </w:p>
    <w:p w14:paraId="76E2A997" w14:textId="77777777" w:rsidR="008E4CE4" w:rsidRDefault="00F9328F" w:rsidP="005E3D0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e) </w:t>
      </w:r>
      <w:r w:rsidRPr="00C62BD6">
        <w:rPr>
          <w:rFonts w:asciiTheme="minorHAnsi" w:hAnsiTheme="minorHAnsi" w:cstheme="minorHAnsi"/>
          <w:lang w:eastAsia="pl-PL"/>
        </w:rPr>
        <w:tab/>
      </w:r>
      <w:r w:rsidR="008E4CE4" w:rsidRPr="008E4CE4">
        <w:rPr>
          <w:rFonts w:asciiTheme="minorHAnsi" w:hAnsiTheme="minorHAnsi" w:cstheme="minorHAnsi"/>
          <w:lang w:eastAsia="pl-PL"/>
        </w:rPr>
        <w:t xml:space="preserve">zawarcia aneksu do niniejszej umowy na podstawie art. 455 ust. 1 pkt 3 ustawy </w:t>
      </w:r>
      <w:proofErr w:type="spellStart"/>
      <w:r w:rsidR="008E4CE4" w:rsidRPr="008E4CE4">
        <w:rPr>
          <w:rFonts w:asciiTheme="minorHAnsi" w:hAnsiTheme="minorHAnsi" w:cstheme="minorHAnsi"/>
          <w:lang w:eastAsia="pl-PL"/>
        </w:rPr>
        <w:t>Pzp</w:t>
      </w:r>
      <w:proofErr w:type="spellEnd"/>
      <w:r w:rsidR="008E4CE4" w:rsidRPr="008E4CE4">
        <w:rPr>
          <w:rFonts w:asciiTheme="minorHAnsi" w:hAnsiTheme="minorHAnsi" w:cstheme="minorHAnsi"/>
          <w:lang w:eastAsia="pl-PL"/>
        </w:rPr>
        <w:t>, o ile realizacja dodatkowych robót budowlanych wpływa na termin wykonania niniejszej umowy;</w:t>
      </w:r>
    </w:p>
    <w:p w14:paraId="76E2A998" w14:textId="77777777" w:rsidR="00F9328F" w:rsidRPr="00C62BD6" w:rsidRDefault="008E4CE4" w:rsidP="005E3D0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f)</w:t>
      </w:r>
      <w:r>
        <w:rPr>
          <w:rFonts w:asciiTheme="minorHAnsi" w:hAnsiTheme="minorHAnsi" w:cstheme="minorHAnsi"/>
          <w:lang w:eastAsia="pl-PL"/>
        </w:rPr>
        <w:tab/>
      </w:r>
      <w:r w:rsidR="00F9328F" w:rsidRPr="00C62BD6">
        <w:rPr>
          <w:rFonts w:asciiTheme="minorHAnsi" w:hAnsiTheme="minorHAnsi" w:cstheme="minorHAnsi"/>
          <w:lang w:eastAsia="pl-PL"/>
        </w:rPr>
        <w:t>wystąpienia istotnego błędu w dokumentacji projektowej – termin umowny może zostać wydłużony o czas niezbędny na usunięcie wad w projekcie przez Wykonawcę dokumentacji projektowej.</w:t>
      </w:r>
    </w:p>
    <w:p w14:paraId="76E2A999" w14:textId="719894CB" w:rsidR="00F9328F" w:rsidRPr="00C62BD6" w:rsidRDefault="00F9328F" w:rsidP="005E3D04">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4.  </w:t>
      </w:r>
      <w:r w:rsidR="005E3D04">
        <w:rPr>
          <w:rFonts w:asciiTheme="minorHAnsi" w:hAnsiTheme="minorHAnsi" w:cstheme="minorHAnsi"/>
          <w:lang w:eastAsia="pl-PL"/>
        </w:rPr>
        <w:tab/>
      </w:r>
      <w:r w:rsidRPr="00C62BD6">
        <w:rPr>
          <w:rFonts w:asciiTheme="minorHAnsi" w:hAnsiTheme="minorHAnsi" w:cstheme="minorHAnsi"/>
          <w:lang w:eastAsia="pl-PL"/>
        </w:rPr>
        <w:t xml:space="preserve">Opóźnienia, o których mowa w ust. 3 muszą być odnotowane w dzienniku budowy, udokumentowane stosownymi protokołami podpisanymi przez kierownika robót, oraz zaakceptowane przez Zamawiającego. </w:t>
      </w:r>
    </w:p>
    <w:p w14:paraId="76E2A99A" w14:textId="77777777" w:rsidR="00400197" w:rsidRPr="00C62BD6" w:rsidRDefault="00F9328F"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5.  </w:t>
      </w:r>
      <w:r w:rsidR="00B270C5" w:rsidRPr="00C62BD6">
        <w:rPr>
          <w:rFonts w:asciiTheme="minorHAnsi" w:hAnsiTheme="minorHAnsi" w:cstheme="minorHAnsi"/>
          <w:lang w:eastAsia="pl-PL"/>
        </w:rPr>
        <w:tab/>
      </w:r>
      <w:r w:rsidRPr="00C62BD6">
        <w:rPr>
          <w:rFonts w:asciiTheme="minorHAnsi" w:hAnsiTheme="minorHAnsi" w:cstheme="minorHAnsi"/>
          <w:lang w:eastAsia="pl-PL"/>
        </w:rPr>
        <w:t>W przedstawionych w ust. 3 przypadkach wystąpienia opóźnień, strony ustalą nowe terminy, z tym że maksymalny okres przesunięcia terminu zakończenia realizacji przedmiotu umowy równy będzie okresowi przerwy lub postoju.</w:t>
      </w:r>
    </w:p>
    <w:p w14:paraId="76E2A99B"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p>
    <w:p w14:paraId="76E2A99C"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 6</w:t>
      </w:r>
    </w:p>
    <w:p w14:paraId="76E2A99D" w14:textId="77777777" w:rsidR="00F61B10" w:rsidRPr="00C62BD6" w:rsidRDefault="00F61B10"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99E" w14:textId="77777777" w:rsidR="00400197" w:rsidRPr="00C62BD6" w:rsidRDefault="00400197"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sz w:val="8"/>
          <w:szCs w:val="8"/>
          <w:lang w:eastAsia="pl-PL"/>
        </w:rPr>
      </w:pPr>
    </w:p>
    <w:p w14:paraId="76E2A99F" w14:textId="77777777" w:rsidR="00F9328F" w:rsidRPr="005F6FB5" w:rsidRDefault="00A52F46" w:rsidP="00D76338">
      <w:pPr>
        <w:tabs>
          <w:tab w:val="left" w:pos="360"/>
        </w:tabs>
        <w:autoSpaceDE w:val="0"/>
        <w:autoSpaceDN w:val="0"/>
        <w:adjustRightInd w:val="0"/>
        <w:spacing w:line="276" w:lineRule="auto"/>
        <w:ind w:left="360" w:hanging="360"/>
        <w:jc w:val="both"/>
        <w:rPr>
          <w:rFonts w:asciiTheme="minorHAnsi" w:hAnsiTheme="minorHAnsi" w:cstheme="minorHAnsi"/>
          <w:lang w:eastAsia="pl-PL"/>
        </w:rPr>
      </w:pPr>
      <w:r w:rsidRPr="005F6FB5">
        <w:rPr>
          <w:rFonts w:asciiTheme="minorHAnsi" w:hAnsiTheme="minorHAnsi" w:cstheme="minorHAnsi"/>
          <w:lang w:eastAsia="pl-PL"/>
        </w:rPr>
        <w:t>1.</w:t>
      </w:r>
      <w:r w:rsidRPr="005F6FB5">
        <w:rPr>
          <w:rFonts w:asciiTheme="minorHAnsi" w:hAnsiTheme="minorHAnsi" w:cstheme="minorHAnsi"/>
          <w:lang w:eastAsia="pl-PL"/>
        </w:rPr>
        <w:tab/>
      </w:r>
      <w:r w:rsidR="00F9328F" w:rsidRPr="005F6FB5">
        <w:rPr>
          <w:rFonts w:asciiTheme="minorHAnsi" w:hAnsiTheme="minorHAnsi" w:cstheme="minorHAnsi"/>
          <w:lang w:eastAsia="pl-PL"/>
        </w:rPr>
        <w:t xml:space="preserve">Kierownikiem budowy jest </w:t>
      </w:r>
      <w:r w:rsidR="00F9328F" w:rsidRPr="005F6FB5">
        <w:rPr>
          <w:rFonts w:asciiTheme="minorHAnsi" w:hAnsiTheme="minorHAnsi" w:cstheme="minorHAnsi"/>
          <w:sz w:val="16"/>
          <w:szCs w:val="16"/>
          <w:lang w:eastAsia="pl-PL"/>
        </w:rPr>
        <w:t>…………………………………………….</w:t>
      </w:r>
      <w:r w:rsidR="00D76338" w:rsidRPr="005F6FB5">
        <w:rPr>
          <w:rFonts w:asciiTheme="minorHAnsi" w:hAnsiTheme="minorHAnsi" w:cstheme="minorHAnsi"/>
          <w:lang w:eastAsia="pl-PL"/>
        </w:rPr>
        <w:t xml:space="preserve">– posiadający (-a) uprawnienia                                       </w:t>
      </w:r>
      <w:r w:rsidR="00F9328F" w:rsidRPr="005F6FB5">
        <w:rPr>
          <w:rFonts w:asciiTheme="minorHAnsi" w:hAnsiTheme="minorHAnsi" w:cstheme="minorHAnsi"/>
          <w:lang w:eastAsia="pl-PL"/>
        </w:rPr>
        <w:t xml:space="preserve">do </w:t>
      </w:r>
      <w:r w:rsidR="00F9328F" w:rsidRPr="005F6FB5">
        <w:rPr>
          <w:rFonts w:asciiTheme="minorHAnsi" w:hAnsiTheme="minorHAnsi" w:cstheme="minorHAnsi"/>
          <w:szCs w:val="22"/>
          <w:lang w:eastAsia="pl-PL"/>
        </w:rPr>
        <w:t xml:space="preserve">kierowania robotami budowlanymi w specjalności </w:t>
      </w:r>
      <w:r w:rsidR="00471E34" w:rsidRPr="005F6FB5">
        <w:rPr>
          <w:rFonts w:asciiTheme="minorHAnsi" w:hAnsiTheme="minorHAnsi" w:cstheme="minorHAnsi"/>
          <w:sz w:val="16"/>
          <w:szCs w:val="16"/>
          <w:lang w:eastAsia="pl-PL"/>
        </w:rPr>
        <w:t>………………………………………………………..………….</w:t>
      </w:r>
      <w:r w:rsidR="00F9328F" w:rsidRPr="005F6FB5">
        <w:rPr>
          <w:rFonts w:asciiTheme="minorHAnsi" w:hAnsiTheme="minorHAnsi" w:cstheme="minorHAnsi"/>
          <w:sz w:val="16"/>
          <w:szCs w:val="16"/>
          <w:lang w:eastAsia="pl-PL"/>
        </w:rPr>
        <w:t xml:space="preserve"> </w:t>
      </w:r>
      <w:r w:rsidR="00D76338" w:rsidRPr="005F6FB5">
        <w:rPr>
          <w:rFonts w:asciiTheme="minorHAnsi" w:hAnsiTheme="minorHAnsi" w:cstheme="minorHAnsi"/>
          <w:sz w:val="16"/>
          <w:szCs w:val="16"/>
          <w:lang w:eastAsia="pl-PL"/>
        </w:rPr>
        <w:t xml:space="preserve">                             </w:t>
      </w:r>
      <w:r w:rsidR="00F9328F" w:rsidRPr="005F6FB5">
        <w:rPr>
          <w:rFonts w:asciiTheme="minorHAnsi" w:hAnsiTheme="minorHAnsi" w:cstheme="minorHAnsi"/>
          <w:lang w:eastAsia="pl-PL"/>
        </w:rPr>
        <w:t xml:space="preserve">nr </w:t>
      </w:r>
      <w:r w:rsidR="00F9328F" w:rsidRPr="005F6FB5">
        <w:rPr>
          <w:rFonts w:asciiTheme="minorHAnsi" w:hAnsiTheme="minorHAnsi" w:cstheme="minorHAnsi"/>
          <w:sz w:val="16"/>
          <w:szCs w:val="16"/>
          <w:lang w:eastAsia="pl-PL"/>
        </w:rPr>
        <w:t>……………………………</w:t>
      </w:r>
      <w:r w:rsidR="00F9328F" w:rsidRPr="005F6FB5">
        <w:rPr>
          <w:rFonts w:asciiTheme="minorHAnsi" w:hAnsiTheme="minorHAnsi" w:cstheme="minorHAnsi"/>
          <w:lang w:eastAsia="pl-PL"/>
        </w:rPr>
        <w:t xml:space="preserve">,  telefon komórkowy nr </w:t>
      </w:r>
      <w:r w:rsidR="00F9328F" w:rsidRPr="005F6FB5">
        <w:rPr>
          <w:rFonts w:asciiTheme="minorHAnsi" w:hAnsiTheme="minorHAnsi" w:cstheme="minorHAnsi"/>
          <w:sz w:val="16"/>
          <w:szCs w:val="16"/>
          <w:lang w:eastAsia="pl-PL"/>
        </w:rPr>
        <w:t>……………………………</w:t>
      </w:r>
      <w:r w:rsidR="00F9328F" w:rsidRPr="005F6FB5">
        <w:rPr>
          <w:rFonts w:asciiTheme="minorHAnsi" w:hAnsiTheme="minorHAnsi" w:cstheme="minorHAnsi"/>
          <w:lang w:eastAsia="pl-PL"/>
        </w:rPr>
        <w:t xml:space="preserve">  </w:t>
      </w:r>
      <w:r w:rsidR="00777041" w:rsidRPr="005F6FB5">
        <w:rPr>
          <w:rFonts w:asciiTheme="minorHAnsi" w:hAnsiTheme="minorHAnsi" w:cstheme="minorHAnsi"/>
          <w:lang w:eastAsia="pl-PL"/>
        </w:rPr>
        <w:t xml:space="preserve">   </w:t>
      </w:r>
    </w:p>
    <w:p w14:paraId="76E2A9A0"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2. </w:t>
      </w:r>
      <w:r w:rsidRPr="00C62BD6">
        <w:rPr>
          <w:rFonts w:asciiTheme="minorHAnsi" w:hAnsiTheme="minorHAnsi" w:cstheme="minorHAnsi"/>
          <w:lang w:eastAsia="pl-PL"/>
        </w:rPr>
        <w:tab/>
        <w:t>Istnieje możliwość dokonania zmiany kierownika budowy jedynie za uprzednią pisemną zgodą Zamawiającego.</w:t>
      </w:r>
    </w:p>
    <w:p w14:paraId="76E2A9A1"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3. </w:t>
      </w:r>
      <w:r w:rsidRPr="00C62BD6">
        <w:rPr>
          <w:rFonts w:asciiTheme="minorHAnsi" w:hAnsiTheme="minorHAnsi" w:cstheme="minorHAnsi"/>
          <w:lang w:eastAsia="pl-PL"/>
        </w:rPr>
        <w:tab/>
        <w:t>Wykonawca z własnej inicjatywy proponuje zmianę osoby wyszczególnionej</w:t>
      </w:r>
      <w:r w:rsidR="003417C2" w:rsidRPr="00C62BD6">
        <w:rPr>
          <w:rFonts w:asciiTheme="minorHAnsi" w:hAnsiTheme="minorHAnsi" w:cstheme="minorHAnsi"/>
          <w:lang w:eastAsia="pl-PL"/>
        </w:rPr>
        <w:t xml:space="preserve"> </w:t>
      </w:r>
      <w:r w:rsidRPr="00C62BD6">
        <w:rPr>
          <w:rFonts w:asciiTheme="minorHAnsi" w:hAnsiTheme="minorHAnsi" w:cstheme="minorHAnsi"/>
          <w:lang w:eastAsia="pl-PL"/>
        </w:rPr>
        <w:t>w ust. 1 niniejszego paragrafu w następujących przypadkach:</w:t>
      </w:r>
    </w:p>
    <w:p w14:paraId="76E2A9A2"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a) </w:t>
      </w:r>
      <w:r w:rsidRPr="00C62BD6">
        <w:rPr>
          <w:rFonts w:asciiTheme="minorHAnsi" w:hAnsiTheme="minorHAnsi" w:cstheme="minorHAnsi"/>
          <w:lang w:eastAsia="pl-PL"/>
        </w:rPr>
        <w:tab/>
        <w:t>śmierci, choroby lub innych zdarzeń losowych;</w:t>
      </w:r>
    </w:p>
    <w:p w14:paraId="76E2A9A3"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b) </w:t>
      </w:r>
      <w:r w:rsidRPr="00C62BD6">
        <w:rPr>
          <w:rFonts w:asciiTheme="minorHAnsi" w:hAnsiTheme="minorHAnsi" w:cstheme="minorHAnsi"/>
          <w:lang w:eastAsia="pl-PL"/>
        </w:rPr>
        <w:tab/>
        <w:t>jeżeli zmiana tej osoby stanie się konieczna z jakichkolwiek innych przyczyn niezależnych od Wykonawcy.</w:t>
      </w:r>
    </w:p>
    <w:p w14:paraId="76E2A9A4"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4. </w:t>
      </w:r>
      <w:r w:rsidRPr="00C62BD6">
        <w:rPr>
          <w:rFonts w:asciiTheme="minorHAnsi" w:hAnsiTheme="minorHAnsi" w:cstheme="minorHAnsi"/>
          <w:lang w:eastAsia="pl-PL"/>
        </w:rPr>
        <w:tab/>
        <w:t>W przypadku zmiany osoby wyszczególnionej w ust. 1, nowa osoba powołana                           do pełnienia w/w obowiązków musi spełniać wymagania określone w specyfikacji istotnych warunków zamówienia dla danej funkcji.</w:t>
      </w:r>
    </w:p>
    <w:p w14:paraId="76E2A9A5" w14:textId="77777777" w:rsidR="00BE19B2"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5. </w:t>
      </w:r>
      <w:r w:rsidRPr="00C62BD6">
        <w:rPr>
          <w:rFonts w:asciiTheme="minorHAnsi" w:hAnsiTheme="minorHAnsi" w:cstheme="minorHAnsi"/>
          <w:lang w:eastAsia="pl-PL"/>
        </w:rPr>
        <w:tab/>
        <w:t>Zamawiający może także zażądać od Wykonawcy zmiany osoby, o której mowa w ust. 1 jeżeli uzna, że nie wykonuje należycie swoich obowiązków. Wykonawca obowiązany jest dokonać zmiany tej  osoby w terminie nie dłuższym niż 14 dni od daty złożenia wniosku Zamawiającego.</w:t>
      </w:r>
    </w:p>
    <w:p w14:paraId="76E2A9A6" w14:textId="77777777" w:rsidR="005E3D04" w:rsidRDefault="005E3D04"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p>
    <w:p w14:paraId="76E2A9A7" w14:textId="77777777" w:rsidR="00F9328F" w:rsidRPr="007C7675" w:rsidRDefault="00F9328F"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7C7675">
        <w:rPr>
          <w:rFonts w:asciiTheme="minorHAnsi" w:hAnsiTheme="minorHAnsi" w:cstheme="minorHAnsi"/>
          <w:lang w:eastAsia="pl-PL"/>
        </w:rPr>
        <w:t>§ 7</w:t>
      </w:r>
    </w:p>
    <w:p w14:paraId="76E2A9A8" w14:textId="77777777" w:rsidR="00F61B10" w:rsidRPr="007C7675" w:rsidRDefault="00F61B10"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5D5F7BA2" w14:textId="447AEAC9" w:rsidR="00375593" w:rsidRPr="007C7675" w:rsidRDefault="00A52F46" w:rsidP="00D76338">
      <w:pPr>
        <w:tabs>
          <w:tab w:val="left" w:pos="0"/>
          <w:tab w:val="left" w:pos="426"/>
        </w:tabs>
        <w:suppressAutoHyphens w:val="0"/>
        <w:autoSpaceDE w:val="0"/>
        <w:autoSpaceDN w:val="0"/>
        <w:adjustRightInd w:val="0"/>
        <w:spacing w:line="276" w:lineRule="auto"/>
        <w:ind w:left="360" w:hanging="360"/>
        <w:jc w:val="both"/>
        <w:rPr>
          <w:rFonts w:asciiTheme="minorHAnsi" w:hAnsiTheme="minorHAnsi" w:cstheme="minorHAnsi"/>
          <w:sz w:val="16"/>
          <w:szCs w:val="16"/>
          <w:lang w:eastAsia="pl-PL"/>
        </w:rPr>
      </w:pPr>
      <w:r w:rsidRPr="007C7675">
        <w:rPr>
          <w:rFonts w:asciiTheme="minorHAnsi" w:hAnsiTheme="minorHAnsi" w:cstheme="minorHAnsi"/>
          <w:lang w:eastAsia="pl-PL"/>
        </w:rPr>
        <w:t>1.</w:t>
      </w:r>
      <w:r w:rsidRPr="007C7675">
        <w:rPr>
          <w:rFonts w:asciiTheme="minorHAnsi" w:hAnsiTheme="minorHAnsi" w:cstheme="minorHAnsi"/>
          <w:lang w:eastAsia="pl-PL"/>
        </w:rPr>
        <w:tab/>
      </w:r>
      <w:r w:rsidR="00317504" w:rsidRPr="007C7675">
        <w:rPr>
          <w:rFonts w:asciiTheme="minorHAnsi" w:hAnsiTheme="minorHAnsi" w:cstheme="minorHAnsi"/>
          <w:lang w:eastAsia="pl-PL"/>
        </w:rPr>
        <w:t xml:space="preserve">Funkcję nadzoru z ramienia Zamawiającego pełnić będzie: </w:t>
      </w:r>
      <w:r w:rsidR="00317504" w:rsidRPr="007C7675">
        <w:rPr>
          <w:rFonts w:asciiTheme="minorHAnsi" w:hAnsiTheme="minorHAnsi" w:cstheme="minorHAnsi"/>
          <w:sz w:val="16"/>
          <w:szCs w:val="16"/>
          <w:lang w:eastAsia="pl-PL"/>
        </w:rPr>
        <w:t>………………………………………</w:t>
      </w:r>
      <w:r w:rsidR="00375593" w:rsidRPr="007C7675">
        <w:rPr>
          <w:rFonts w:asciiTheme="minorHAnsi" w:hAnsiTheme="minorHAnsi" w:cstheme="minorHAnsi"/>
          <w:sz w:val="16"/>
          <w:szCs w:val="16"/>
          <w:lang w:eastAsia="pl-PL"/>
        </w:rPr>
        <w:t>…………………………….,</w:t>
      </w:r>
      <w:r w:rsidR="00317504" w:rsidRPr="007C7675">
        <w:rPr>
          <w:rFonts w:asciiTheme="minorHAnsi" w:hAnsiTheme="minorHAnsi" w:cstheme="minorHAnsi"/>
          <w:sz w:val="16"/>
          <w:szCs w:val="16"/>
          <w:lang w:eastAsia="pl-PL"/>
        </w:rPr>
        <w:t xml:space="preserve"> </w:t>
      </w:r>
    </w:p>
    <w:p w14:paraId="76E2A9A9" w14:textId="135813C3" w:rsidR="00F9328F" w:rsidRPr="007C7675" w:rsidRDefault="00375593" w:rsidP="00D76338">
      <w:pPr>
        <w:tabs>
          <w:tab w:val="left" w:pos="0"/>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7C7675">
        <w:rPr>
          <w:rFonts w:asciiTheme="minorHAnsi" w:hAnsiTheme="minorHAnsi" w:cstheme="minorHAnsi"/>
          <w:lang w:eastAsia="pl-PL"/>
        </w:rPr>
        <w:t xml:space="preserve">       </w:t>
      </w:r>
      <w:r w:rsidR="006D0F38" w:rsidRPr="007C7675">
        <w:rPr>
          <w:rFonts w:asciiTheme="minorHAnsi" w:hAnsiTheme="minorHAnsi" w:cstheme="minorHAnsi"/>
          <w:lang w:eastAsia="pl-PL"/>
        </w:rPr>
        <w:t xml:space="preserve">telefon komórkowy nr </w:t>
      </w:r>
      <w:r w:rsidR="006D0F38" w:rsidRPr="007C7675">
        <w:rPr>
          <w:rFonts w:asciiTheme="minorHAnsi" w:hAnsiTheme="minorHAnsi" w:cstheme="minorHAnsi"/>
          <w:sz w:val="16"/>
          <w:szCs w:val="16"/>
          <w:lang w:eastAsia="pl-PL"/>
        </w:rPr>
        <w:t>……………………………</w:t>
      </w:r>
      <w:r w:rsidRPr="007C7675">
        <w:rPr>
          <w:rFonts w:asciiTheme="minorHAnsi" w:hAnsiTheme="minorHAnsi" w:cstheme="minorHAnsi"/>
          <w:sz w:val="16"/>
          <w:szCs w:val="16"/>
          <w:lang w:eastAsia="pl-PL"/>
        </w:rPr>
        <w:t>…………………………………………………………………………………………………………………………..</w:t>
      </w:r>
    </w:p>
    <w:p w14:paraId="76E2A9AA" w14:textId="115F2811" w:rsidR="00F9328F" w:rsidRPr="007C7675" w:rsidRDefault="00777041" w:rsidP="00777041">
      <w:pPr>
        <w:tabs>
          <w:tab w:val="left" w:pos="426"/>
        </w:tabs>
        <w:suppressAutoHyphens w:val="0"/>
        <w:autoSpaceDE w:val="0"/>
        <w:autoSpaceDN w:val="0"/>
        <w:adjustRightInd w:val="0"/>
        <w:spacing w:line="276" w:lineRule="auto"/>
        <w:ind w:left="420" w:hanging="420"/>
        <w:jc w:val="both"/>
        <w:rPr>
          <w:rFonts w:asciiTheme="minorHAnsi" w:hAnsiTheme="minorHAnsi" w:cstheme="minorHAnsi"/>
          <w:lang w:eastAsia="pl-PL"/>
        </w:rPr>
      </w:pPr>
      <w:r w:rsidRPr="007C7675">
        <w:rPr>
          <w:rFonts w:asciiTheme="minorHAnsi" w:hAnsiTheme="minorHAnsi" w:cstheme="minorHAnsi"/>
          <w:lang w:eastAsia="pl-PL"/>
        </w:rPr>
        <w:t xml:space="preserve">2.   </w:t>
      </w:r>
      <w:r w:rsidR="00F9328F" w:rsidRPr="007C7675">
        <w:rPr>
          <w:rFonts w:asciiTheme="minorHAnsi" w:hAnsiTheme="minorHAnsi" w:cstheme="minorHAnsi"/>
          <w:lang w:eastAsia="pl-PL"/>
        </w:rPr>
        <w:t xml:space="preserve">Zamawiający upoważnia </w:t>
      </w:r>
      <w:r w:rsidR="00E8414C" w:rsidRPr="007C7675">
        <w:rPr>
          <w:rFonts w:asciiTheme="minorHAnsi" w:hAnsiTheme="minorHAnsi" w:cstheme="minorHAnsi"/>
          <w:lang w:eastAsia="pl-PL"/>
        </w:rPr>
        <w:t>………………………………………….</w:t>
      </w:r>
      <w:r w:rsidR="00F9328F" w:rsidRPr="007C7675">
        <w:rPr>
          <w:rFonts w:asciiTheme="minorHAnsi" w:hAnsiTheme="minorHAnsi" w:cstheme="minorHAnsi"/>
          <w:lang w:eastAsia="pl-PL"/>
        </w:rPr>
        <w:t xml:space="preserve"> do kontrolowania rozliczeń budowy.</w:t>
      </w:r>
    </w:p>
    <w:p w14:paraId="76E2A9AB" w14:textId="77777777" w:rsidR="00A52F46" w:rsidRPr="007C7675" w:rsidRDefault="00A52F46" w:rsidP="00D76338">
      <w:pPr>
        <w:tabs>
          <w:tab w:val="left" w:pos="426"/>
        </w:tabs>
        <w:suppressAutoHyphens w:val="0"/>
        <w:autoSpaceDE w:val="0"/>
        <w:autoSpaceDN w:val="0"/>
        <w:adjustRightInd w:val="0"/>
        <w:spacing w:line="276" w:lineRule="auto"/>
        <w:jc w:val="both"/>
        <w:rPr>
          <w:rFonts w:asciiTheme="minorHAnsi" w:hAnsiTheme="minorHAnsi" w:cstheme="minorHAnsi"/>
          <w:lang w:eastAsia="pl-PL"/>
        </w:rPr>
      </w:pPr>
    </w:p>
    <w:p w14:paraId="4F918878" w14:textId="77777777" w:rsidR="007837EA" w:rsidRPr="007C7675" w:rsidRDefault="007837EA"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lang w:eastAsia="pl-PL"/>
        </w:rPr>
      </w:pPr>
    </w:p>
    <w:p w14:paraId="76E2A9AC" w14:textId="423392BF" w:rsidR="00400197" w:rsidRPr="00C62BD6" w:rsidRDefault="00F61B10"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 8</w:t>
      </w:r>
    </w:p>
    <w:p w14:paraId="76E2A9AD" w14:textId="77777777" w:rsidR="00F61B10" w:rsidRPr="00C62BD6" w:rsidRDefault="00F61B10"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9AE" w14:textId="77777777" w:rsidR="00F9328F" w:rsidRPr="00C62BD6" w:rsidRDefault="00F9328F"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1. </w:t>
      </w:r>
      <w:r w:rsidRPr="00C62BD6">
        <w:rPr>
          <w:rFonts w:asciiTheme="minorHAnsi" w:hAnsiTheme="minorHAnsi" w:cstheme="minorHAnsi"/>
          <w:lang w:eastAsia="pl-PL"/>
        </w:rPr>
        <w:tab/>
        <w:t>Podczas całego okresu trwania robót Wykonawca winien na własny koszt zabezpieczyć              i oznakować prowadzone roboty oraz dbać o stan techniczny i prawidłowość oznakowania przez cały czas trwania realizacji przedmiotu umowy.</w:t>
      </w:r>
    </w:p>
    <w:p w14:paraId="76E2A9AF" w14:textId="77777777" w:rsidR="005D75A4" w:rsidRDefault="00F9328F" w:rsidP="00592557">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2. </w:t>
      </w:r>
      <w:r w:rsidRPr="00C62BD6">
        <w:rPr>
          <w:rFonts w:asciiTheme="minorHAnsi" w:hAnsiTheme="minorHAnsi" w:cstheme="minorHAnsi"/>
          <w:lang w:eastAsia="pl-PL"/>
        </w:rPr>
        <w:tab/>
        <w:t>Wykonawca ponosi pełną odpowiedzialność za teren budowy z chwilą przejęcia placu budowy.</w:t>
      </w:r>
    </w:p>
    <w:p w14:paraId="76E2A9B0" w14:textId="77777777" w:rsidR="00186AAA" w:rsidRPr="00186AAA" w:rsidRDefault="00186AAA" w:rsidP="00592557">
      <w:pPr>
        <w:tabs>
          <w:tab w:val="left" w:pos="426"/>
        </w:tabs>
        <w:suppressAutoHyphens w:val="0"/>
        <w:autoSpaceDE w:val="0"/>
        <w:autoSpaceDN w:val="0"/>
        <w:adjustRightInd w:val="0"/>
        <w:spacing w:line="276" w:lineRule="auto"/>
        <w:ind w:left="426" w:hanging="426"/>
        <w:jc w:val="both"/>
        <w:rPr>
          <w:rFonts w:asciiTheme="minorHAnsi" w:hAnsiTheme="minorHAnsi" w:cstheme="minorHAnsi"/>
          <w:sz w:val="20"/>
          <w:szCs w:val="20"/>
          <w:lang w:eastAsia="pl-PL"/>
        </w:rPr>
      </w:pPr>
    </w:p>
    <w:p w14:paraId="76E2A9B1" w14:textId="77777777" w:rsidR="00F8760F" w:rsidRDefault="00F8760F"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lang w:eastAsia="pl-PL"/>
        </w:rPr>
      </w:pPr>
    </w:p>
    <w:p w14:paraId="76E2A9B2"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 9</w:t>
      </w:r>
    </w:p>
    <w:p w14:paraId="76E2A9B3" w14:textId="77777777" w:rsidR="00F61B10" w:rsidRPr="00C62BD6" w:rsidRDefault="00F61B10"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9B4" w14:textId="77777777" w:rsidR="00400197" w:rsidRPr="00C62BD6" w:rsidRDefault="00400197" w:rsidP="00D76338">
      <w:pPr>
        <w:tabs>
          <w:tab w:val="left" w:pos="426"/>
        </w:tabs>
        <w:suppressAutoHyphens w:val="0"/>
        <w:autoSpaceDE w:val="0"/>
        <w:autoSpaceDN w:val="0"/>
        <w:adjustRightInd w:val="0"/>
        <w:spacing w:line="276" w:lineRule="auto"/>
        <w:rPr>
          <w:rFonts w:asciiTheme="minorHAnsi" w:hAnsiTheme="minorHAnsi" w:cstheme="minorHAnsi"/>
          <w:sz w:val="10"/>
          <w:szCs w:val="10"/>
          <w:lang w:eastAsia="pl-PL"/>
        </w:rPr>
      </w:pPr>
    </w:p>
    <w:p w14:paraId="76E2A9B5" w14:textId="68D92CD0" w:rsidR="00F14CE3" w:rsidRPr="00F14CE3"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F14CE3">
        <w:rPr>
          <w:rFonts w:asciiTheme="minorHAnsi" w:hAnsiTheme="minorHAnsi" w:cstheme="minorHAnsi"/>
          <w:lang w:eastAsia="pl-PL"/>
        </w:rPr>
        <w:t xml:space="preserve">1. </w:t>
      </w:r>
      <w:r>
        <w:rPr>
          <w:rFonts w:asciiTheme="minorHAnsi" w:hAnsiTheme="minorHAnsi" w:cstheme="minorHAnsi"/>
          <w:lang w:eastAsia="pl-PL"/>
        </w:rPr>
        <w:tab/>
      </w:r>
      <w:r w:rsidR="00C739C1">
        <w:rPr>
          <w:rFonts w:asciiTheme="minorHAnsi" w:hAnsiTheme="minorHAnsi" w:cstheme="minorHAnsi"/>
          <w:lang w:eastAsia="pl-PL"/>
        </w:rPr>
        <w:t>O</w:t>
      </w:r>
      <w:r w:rsidRPr="00F14CE3">
        <w:rPr>
          <w:rFonts w:asciiTheme="minorHAnsi" w:hAnsiTheme="minorHAnsi" w:cstheme="minorHAnsi"/>
          <w:lang w:eastAsia="pl-PL"/>
        </w:rPr>
        <w:t xml:space="preserve">dbiory robót zanikających dokonywane będą przez </w:t>
      </w:r>
      <w:r w:rsidR="007C7675">
        <w:rPr>
          <w:rFonts w:asciiTheme="minorHAnsi" w:hAnsiTheme="minorHAnsi" w:cstheme="minorHAnsi"/>
          <w:lang w:eastAsia="pl-PL"/>
        </w:rPr>
        <w:t>Zamawiającego</w:t>
      </w:r>
      <w:r w:rsidRPr="00C739C1">
        <w:rPr>
          <w:rFonts w:asciiTheme="minorHAnsi" w:hAnsiTheme="minorHAnsi" w:cstheme="minorHAnsi"/>
          <w:color w:val="FF0000"/>
          <w:lang w:eastAsia="pl-PL"/>
        </w:rPr>
        <w:t xml:space="preserve"> </w:t>
      </w:r>
      <w:r w:rsidRPr="00F14CE3">
        <w:rPr>
          <w:rFonts w:asciiTheme="minorHAnsi" w:hAnsiTheme="minorHAnsi" w:cstheme="minorHAnsi"/>
          <w:lang w:eastAsia="pl-PL"/>
        </w:rPr>
        <w:t>na podstawie pisemnego zgłoszenia</w:t>
      </w:r>
      <w:r w:rsidR="00E2770C">
        <w:rPr>
          <w:rFonts w:asciiTheme="minorHAnsi" w:hAnsiTheme="minorHAnsi" w:cstheme="minorHAnsi"/>
          <w:lang w:eastAsia="pl-PL"/>
        </w:rPr>
        <w:t xml:space="preserve"> Wykonawcy</w:t>
      </w:r>
      <w:r w:rsidRPr="00F14CE3">
        <w:rPr>
          <w:rFonts w:asciiTheme="minorHAnsi" w:hAnsiTheme="minorHAnsi" w:cstheme="minorHAnsi"/>
          <w:lang w:eastAsia="pl-PL"/>
        </w:rPr>
        <w:t>, w ciągu 7 dni od daty zgłoszenia.</w:t>
      </w:r>
    </w:p>
    <w:p w14:paraId="76E2A9B6" w14:textId="0CE58E42" w:rsidR="00F14CE3" w:rsidRPr="00F14CE3"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F14CE3">
        <w:rPr>
          <w:rFonts w:asciiTheme="minorHAnsi" w:hAnsiTheme="minorHAnsi" w:cstheme="minorHAnsi"/>
          <w:lang w:eastAsia="pl-PL"/>
        </w:rPr>
        <w:t xml:space="preserve">2. </w:t>
      </w:r>
      <w:r>
        <w:rPr>
          <w:rFonts w:asciiTheme="minorHAnsi" w:hAnsiTheme="minorHAnsi" w:cstheme="minorHAnsi"/>
          <w:lang w:eastAsia="pl-PL"/>
        </w:rPr>
        <w:tab/>
      </w:r>
      <w:r w:rsidRPr="00F14CE3">
        <w:rPr>
          <w:rFonts w:asciiTheme="minorHAnsi" w:hAnsiTheme="minorHAnsi" w:cstheme="minorHAnsi"/>
          <w:lang w:eastAsia="pl-PL"/>
        </w:rPr>
        <w:t xml:space="preserve">Komisyjny odbiór końcowy robót zorganizowany będzie przez Zamawiającego w terminie do 10 dni od daty zgłoszenia przez Wykonawcę i potwierdzenia prawidłowości i gotowości wykonanych robót do odbioru przez </w:t>
      </w:r>
      <w:r w:rsidR="00E2770C">
        <w:rPr>
          <w:rFonts w:asciiTheme="minorHAnsi" w:hAnsiTheme="minorHAnsi" w:cstheme="minorHAnsi"/>
          <w:lang w:eastAsia="pl-PL"/>
        </w:rPr>
        <w:t>Zamawiającego.</w:t>
      </w:r>
      <w:r w:rsidRPr="00A5317F">
        <w:rPr>
          <w:rFonts w:asciiTheme="minorHAnsi" w:hAnsiTheme="minorHAnsi" w:cstheme="minorHAnsi"/>
          <w:color w:val="FF0000"/>
          <w:lang w:eastAsia="pl-PL"/>
        </w:rPr>
        <w:t xml:space="preserve"> </w:t>
      </w:r>
    </w:p>
    <w:p w14:paraId="76E2A9B7" w14:textId="77777777" w:rsidR="00F14CE3" w:rsidRPr="00F14CE3"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F14CE3">
        <w:rPr>
          <w:rFonts w:asciiTheme="minorHAnsi" w:hAnsiTheme="minorHAnsi" w:cstheme="minorHAnsi"/>
          <w:lang w:eastAsia="pl-PL"/>
        </w:rPr>
        <w:t xml:space="preserve">3. </w:t>
      </w:r>
      <w:r>
        <w:rPr>
          <w:rFonts w:asciiTheme="minorHAnsi" w:hAnsiTheme="minorHAnsi" w:cstheme="minorHAnsi"/>
          <w:lang w:eastAsia="pl-PL"/>
        </w:rPr>
        <w:tab/>
      </w:r>
      <w:r w:rsidRPr="00F14CE3">
        <w:rPr>
          <w:rFonts w:asciiTheme="minorHAnsi" w:hAnsiTheme="minorHAnsi" w:cstheme="minorHAnsi"/>
          <w:lang w:eastAsia="pl-PL"/>
        </w:rPr>
        <w:t>Komisja zostanie powołana przez Zamawiającego i musi być w niej obecny przedstawiciel Wykonawcy.</w:t>
      </w:r>
    </w:p>
    <w:p w14:paraId="76E2A9B8" w14:textId="77777777" w:rsidR="00F14CE3" w:rsidRPr="00F14CE3"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F14CE3">
        <w:rPr>
          <w:rFonts w:asciiTheme="minorHAnsi" w:hAnsiTheme="minorHAnsi" w:cstheme="minorHAnsi"/>
          <w:lang w:eastAsia="pl-PL"/>
        </w:rPr>
        <w:t xml:space="preserve">4. </w:t>
      </w:r>
      <w:r>
        <w:rPr>
          <w:rFonts w:asciiTheme="minorHAnsi" w:hAnsiTheme="minorHAnsi" w:cstheme="minorHAnsi"/>
          <w:lang w:eastAsia="pl-PL"/>
        </w:rPr>
        <w:tab/>
      </w:r>
      <w:r w:rsidRPr="00F14CE3">
        <w:rPr>
          <w:rFonts w:asciiTheme="minorHAnsi" w:hAnsiTheme="minorHAnsi" w:cstheme="minorHAnsi"/>
          <w:lang w:eastAsia="pl-PL"/>
        </w:rPr>
        <w:t>Odbiór koń</w:t>
      </w:r>
      <w:r w:rsidR="0031707A">
        <w:rPr>
          <w:rFonts w:asciiTheme="minorHAnsi" w:hAnsiTheme="minorHAnsi" w:cstheme="minorHAnsi"/>
          <w:lang w:eastAsia="pl-PL"/>
        </w:rPr>
        <w:t>cowy nie może trwać dłużej niż 10</w:t>
      </w:r>
      <w:r w:rsidRPr="00F14CE3">
        <w:rPr>
          <w:rFonts w:asciiTheme="minorHAnsi" w:hAnsiTheme="minorHAnsi" w:cstheme="minorHAnsi"/>
          <w:lang w:eastAsia="pl-PL"/>
        </w:rPr>
        <w:t xml:space="preserve"> dni roboczych. Po dokonaniu czynności odbioru końcowego komisja podpisuje protokół odbioru końcowego, którego data jest terminem zakończenia robót. </w:t>
      </w:r>
    </w:p>
    <w:p w14:paraId="76E2A9B9" w14:textId="77777777" w:rsidR="00F14CE3" w:rsidRPr="00F14CE3"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ab/>
      </w:r>
      <w:r w:rsidRPr="00F14CE3">
        <w:rPr>
          <w:rFonts w:asciiTheme="minorHAnsi" w:hAnsiTheme="minorHAnsi" w:cstheme="minorHAnsi"/>
          <w:lang w:eastAsia="pl-PL"/>
        </w:rPr>
        <w:t>Protokół odbioru końcowego stanowić będzie podstawę do ostatecznego rozliczenia zadania.</w:t>
      </w:r>
    </w:p>
    <w:p w14:paraId="76E2A9BA" w14:textId="1674BE45" w:rsidR="00F14CE3" w:rsidRPr="00F14CE3"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F14CE3">
        <w:rPr>
          <w:rFonts w:asciiTheme="minorHAnsi" w:hAnsiTheme="minorHAnsi" w:cstheme="minorHAnsi"/>
          <w:lang w:eastAsia="pl-PL"/>
        </w:rPr>
        <w:t xml:space="preserve">5. </w:t>
      </w:r>
      <w:r>
        <w:rPr>
          <w:rFonts w:asciiTheme="minorHAnsi" w:hAnsiTheme="minorHAnsi" w:cstheme="minorHAnsi"/>
          <w:lang w:eastAsia="pl-PL"/>
        </w:rPr>
        <w:tab/>
      </w:r>
      <w:r w:rsidRPr="00F14CE3">
        <w:rPr>
          <w:rFonts w:asciiTheme="minorHAnsi" w:hAnsiTheme="minorHAnsi" w:cstheme="minorHAnsi"/>
          <w:lang w:eastAsia="pl-PL"/>
        </w:rPr>
        <w:t>Wykonawca zobowiązany jest do przedstawiania Zamawiającemu protokołów odbiorów podpisanych pomiędzy Wykonawcą, Podwykonawcami</w:t>
      </w:r>
      <w:r>
        <w:rPr>
          <w:rFonts w:asciiTheme="minorHAnsi" w:hAnsiTheme="minorHAnsi" w:cstheme="minorHAnsi"/>
          <w:lang w:eastAsia="pl-PL"/>
        </w:rPr>
        <w:t xml:space="preserve"> </w:t>
      </w:r>
      <w:r w:rsidRPr="00F14CE3">
        <w:rPr>
          <w:rFonts w:asciiTheme="minorHAnsi" w:hAnsiTheme="minorHAnsi" w:cstheme="minorHAnsi"/>
          <w:lang w:eastAsia="pl-PL"/>
        </w:rPr>
        <w:t xml:space="preserve">i dalszymi Podwykonawcami. </w:t>
      </w:r>
      <w:r w:rsidR="002744C1">
        <w:rPr>
          <w:rFonts w:asciiTheme="minorHAnsi" w:hAnsiTheme="minorHAnsi" w:cstheme="minorHAnsi"/>
          <w:lang w:eastAsia="pl-PL"/>
        </w:rPr>
        <w:t xml:space="preserve">       </w:t>
      </w:r>
      <w:r w:rsidRPr="00F14CE3">
        <w:rPr>
          <w:rFonts w:asciiTheme="minorHAnsi" w:hAnsiTheme="minorHAnsi" w:cstheme="minorHAnsi"/>
          <w:lang w:eastAsia="pl-PL"/>
        </w:rPr>
        <w:t>W przypadku jeśli w tych protokołach zawarte będą zastrzeżenia lub uwagi, Wykonawca zobligowany będzie do przedstawienia dokumentu potwierdzającego ich  faktyczne usunięcie.</w:t>
      </w:r>
    </w:p>
    <w:p w14:paraId="76E2A9BB" w14:textId="77777777" w:rsidR="00F14CE3" w:rsidRPr="00F14CE3"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ab/>
      </w:r>
      <w:r w:rsidRPr="00F14CE3">
        <w:rPr>
          <w:rFonts w:asciiTheme="minorHAnsi" w:hAnsiTheme="minorHAnsi" w:cstheme="minorHAnsi"/>
          <w:lang w:eastAsia="pl-PL"/>
        </w:rPr>
        <w:t>Protokół odbioru końcowego stanowić będzie podstawę do ostatecznego rozliczenia zadania.</w:t>
      </w:r>
    </w:p>
    <w:p w14:paraId="76E2A9BC" w14:textId="77777777" w:rsidR="00F14CE3" w:rsidRPr="00F14CE3"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F14CE3">
        <w:rPr>
          <w:rFonts w:asciiTheme="minorHAnsi" w:hAnsiTheme="minorHAnsi" w:cstheme="minorHAnsi"/>
          <w:lang w:eastAsia="pl-PL"/>
        </w:rPr>
        <w:t xml:space="preserve">6. </w:t>
      </w:r>
      <w:r>
        <w:rPr>
          <w:rFonts w:asciiTheme="minorHAnsi" w:hAnsiTheme="minorHAnsi" w:cstheme="minorHAnsi"/>
          <w:lang w:eastAsia="pl-PL"/>
        </w:rPr>
        <w:tab/>
      </w:r>
      <w:r w:rsidRPr="00F14CE3">
        <w:rPr>
          <w:rFonts w:asciiTheme="minorHAnsi" w:hAnsiTheme="minorHAnsi" w:cstheme="minorHAnsi"/>
          <w:lang w:eastAsia="pl-PL"/>
        </w:rPr>
        <w:t>Wykonawca ponosi pełną odpowiedzialność za staranność i estetykę realizacji przedmiotu umowy.</w:t>
      </w:r>
    </w:p>
    <w:p w14:paraId="76E2A9BD" w14:textId="77777777" w:rsidR="00F14CE3" w:rsidRPr="00F14CE3"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F14CE3">
        <w:rPr>
          <w:rFonts w:asciiTheme="minorHAnsi" w:hAnsiTheme="minorHAnsi" w:cstheme="minorHAnsi"/>
          <w:lang w:eastAsia="pl-PL"/>
        </w:rPr>
        <w:t xml:space="preserve">7. </w:t>
      </w:r>
      <w:r>
        <w:rPr>
          <w:rFonts w:asciiTheme="minorHAnsi" w:hAnsiTheme="minorHAnsi" w:cstheme="minorHAnsi"/>
          <w:lang w:eastAsia="pl-PL"/>
        </w:rPr>
        <w:tab/>
      </w:r>
      <w:r w:rsidRPr="00F14CE3">
        <w:rPr>
          <w:rFonts w:asciiTheme="minorHAnsi" w:hAnsiTheme="minorHAnsi" w:cstheme="minorHAnsi"/>
          <w:lang w:eastAsia="pl-PL"/>
        </w:rPr>
        <w:t xml:space="preserve">Jeżeli w toku czynności odbioru końcowego zostanie stwierdzone, że roboty budowlane będące jego przedmiotem nie są gotowe do odbioru z powodu ich niezakończenia, </w:t>
      </w:r>
      <w:r>
        <w:rPr>
          <w:rFonts w:asciiTheme="minorHAnsi" w:hAnsiTheme="minorHAnsi" w:cstheme="minorHAnsi"/>
          <w:lang w:eastAsia="pl-PL"/>
        </w:rPr>
        <w:t xml:space="preserve">                           </w:t>
      </w:r>
      <w:r w:rsidRPr="00F14CE3">
        <w:rPr>
          <w:rFonts w:asciiTheme="minorHAnsi" w:hAnsiTheme="minorHAnsi" w:cstheme="minorHAnsi"/>
          <w:lang w:eastAsia="pl-PL"/>
        </w:rPr>
        <w:t xml:space="preserve">z powodu wystąpienia istotnych wad, uniemożliwiających korzystanie z przedmiotu niniejszej umowy, lub z powodu nieprzeprowadzenia wymaganych prób i sprawdzeń, Zamawiający może przerwać odbiór końcowy, wyznaczając Wykonawcy termin </w:t>
      </w:r>
      <w:r>
        <w:rPr>
          <w:rFonts w:asciiTheme="minorHAnsi" w:hAnsiTheme="minorHAnsi" w:cstheme="minorHAnsi"/>
          <w:lang w:eastAsia="pl-PL"/>
        </w:rPr>
        <w:t xml:space="preserve">                              </w:t>
      </w:r>
      <w:r w:rsidRPr="00F14CE3">
        <w:rPr>
          <w:rFonts w:asciiTheme="minorHAnsi" w:hAnsiTheme="minorHAnsi" w:cstheme="minorHAnsi"/>
          <w:lang w:eastAsia="pl-PL"/>
        </w:rPr>
        <w:t xml:space="preserve">do wykonania robót, usunięcia wad lub przeprowadzenia prób i sprawdzeń, uwzględniający ich techniczną złożoność, a po jego upływie powrócić do wykonywania czynności odbioru końcowego. </w:t>
      </w:r>
    </w:p>
    <w:p w14:paraId="76E2A9BE" w14:textId="77777777" w:rsidR="00F14CE3" w:rsidRPr="00F14CE3"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F14CE3">
        <w:rPr>
          <w:rFonts w:asciiTheme="minorHAnsi" w:hAnsiTheme="minorHAnsi" w:cstheme="minorHAnsi"/>
          <w:lang w:eastAsia="pl-PL"/>
        </w:rPr>
        <w:lastRenderedPageBreak/>
        <w:t xml:space="preserve">8. </w:t>
      </w:r>
      <w:r>
        <w:rPr>
          <w:rFonts w:asciiTheme="minorHAnsi" w:hAnsiTheme="minorHAnsi" w:cstheme="minorHAnsi"/>
          <w:lang w:eastAsia="pl-PL"/>
        </w:rPr>
        <w:tab/>
      </w:r>
      <w:r w:rsidRPr="00F14CE3">
        <w:rPr>
          <w:rFonts w:asciiTheme="minorHAnsi" w:hAnsiTheme="minorHAnsi" w:cstheme="minorHAnsi"/>
          <w:lang w:eastAsia="pl-PL"/>
        </w:rPr>
        <w:t>Komisja sporządza protokół odbioru końcowego robót. Podpisany protokół odbioru końcowego robót jest podstawą do</w:t>
      </w:r>
      <w:r>
        <w:rPr>
          <w:rFonts w:asciiTheme="minorHAnsi" w:hAnsiTheme="minorHAnsi" w:cstheme="minorHAnsi"/>
          <w:lang w:eastAsia="pl-PL"/>
        </w:rPr>
        <w:t xml:space="preserve"> dokonania końcowych rozliczeń s</w:t>
      </w:r>
      <w:r w:rsidRPr="00F14CE3">
        <w:rPr>
          <w:rFonts w:asciiTheme="minorHAnsi" w:hAnsiTheme="minorHAnsi" w:cstheme="minorHAnsi"/>
          <w:lang w:eastAsia="pl-PL"/>
        </w:rPr>
        <w:t>tron.</w:t>
      </w:r>
    </w:p>
    <w:p w14:paraId="76E2A9BF" w14:textId="77777777" w:rsidR="00F14CE3" w:rsidRPr="00F14CE3"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F14CE3">
        <w:rPr>
          <w:rFonts w:asciiTheme="minorHAnsi" w:hAnsiTheme="minorHAnsi" w:cstheme="minorHAnsi"/>
          <w:lang w:eastAsia="pl-PL"/>
        </w:rPr>
        <w:t>9.</w:t>
      </w:r>
      <w:r w:rsidRPr="00F14CE3">
        <w:rPr>
          <w:rFonts w:asciiTheme="minorHAnsi" w:hAnsiTheme="minorHAnsi" w:cstheme="minorHAnsi"/>
          <w:lang w:eastAsia="pl-PL"/>
        </w:rPr>
        <w:tab/>
        <w:t>Jeżeli w toku czynności odbioru końcowego przedmiotu umowy zostaną stwierdzone wady:</w:t>
      </w:r>
    </w:p>
    <w:p w14:paraId="76E2A9C0" w14:textId="60B62792" w:rsidR="00F14CE3" w:rsidRPr="00F14CE3" w:rsidRDefault="00D64D22"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w:t>
      </w:r>
      <w:r>
        <w:rPr>
          <w:rFonts w:asciiTheme="minorHAnsi" w:hAnsiTheme="minorHAnsi" w:cstheme="minorHAnsi"/>
          <w:lang w:eastAsia="pl-PL"/>
        </w:rPr>
        <w:tab/>
        <w:t>n</w:t>
      </w:r>
      <w:r w:rsidR="00F14CE3" w:rsidRPr="00F14CE3">
        <w:rPr>
          <w:rFonts w:asciiTheme="minorHAnsi" w:hAnsiTheme="minorHAnsi" w:cstheme="minorHAnsi"/>
          <w:lang w:eastAsia="pl-PL"/>
        </w:rPr>
        <w:t>adające się do usunięcia, to Wykonawca zobowiązany jest do ich usunięcia w wyznaczonym przez Zamawiającego terminie. Fakt usunięcia wad zostanie stwierdzony protok</w:t>
      </w:r>
      <w:r w:rsidR="00906411">
        <w:rPr>
          <w:rFonts w:asciiTheme="minorHAnsi" w:hAnsiTheme="minorHAnsi" w:cstheme="minorHAnsi"/>
          <w:lang w:eastAsia="pl-PL"/>
        </w:rPr>
        <w:t>o</w:t>
      </w:r>
      <w:r w:rsidR="00F14CE3" w:rsidRPr="00F14CE3">
        <w:rPr>
          <w:rFonts w:asciiTheme="minorHAnsi" w:hAnsiTheme="minorHAnsi" w:cstheme="minorHAnsi"/>
          <w:lang w:eastAsia="pl-PL"/>
        </w:rPr>
        <w:t xml:space="preserve">larnie. W przypadku, gdy Wykonawca odmówi usunięcia wad lub nie usunie ich </w:t>
      </w:r>
      <w:r>
        <w:rPr>
          <w:rFonts w:asciiTheme="minorHAnsi" w:hAnsiTheme="minorHAnsi" w:cstheme="minorHAnsi"/>
          <w:lang w:eastAsia="pl-PL"/>
        </w:rPr>
        <w:t xml:space="preserve">  </w:t>
      </w:r>
      <w:r w:rsidR="00F14CE3" w:rsidRPr="00F14CE3">
        <w:rPr>
          <w:rFonts w:asciiTheme="minorHAnsi" w:hAnsiTheme="minorHAnsi" w:cstheme="minorHAnsi"/>
          <w:lang w:eastAsia="pl-PL"/>
        </w:rPr>
        <w:t>w wyznaczonym przez Zamawiającego terminie, 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p>
    <w:p w14:paraId="76E2A9C1" w14:textId="77777777" w:rsidR="00F14CE3" w:rsidRPr="00F14CE3" w:rsidRDefault="00D64D22"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w:t>
      </w:r>
      <w:r>
        <w:rPr>
          <w:rFonts w:asciiTheme="minorHAnsi" w:hAnsiTheme="minorHAnsi" w:cstheme="minorHAnsi"/>
          <w:lang w:eastAsia="pl-PL"/>
        </w:rPr>
        <w:tab/>
        <w:t>n</w:t>
      </w:r>
      <w:r w:rsidR="00F14CE3" w:rsidRPr="00F14CE3">
        <w:rPr>
          <w:rFonts w:asciiTheme="minorHAnsi" w:hAnsiTheme="minorHAnsi" w:cstheme="minorHAnsi"/>
          <w:lang w:eastAsia="pl-PL"/>
        </w:rPr>
        <w:t>ie nadające się do usunięcia, to Zamawiający może:</w:t>
      </w:r>
    </w:p>
    <w:p w14:paraId="76E2A9C2" w14:textId="77777777" w:rsidR="00F14CE3" w:rsidRPr="00F14CE3" w:rsidRDefault="00D64D22"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a</w:t>
      </w:r>
      <w:r w:rsidR="00F14CE3" w:rsidRPr="00F14CE3">
        <w:rPr>
          <w:rFonts w:asciiTheme="minorHAnsi" w:hAnsiTheme="minorHAnsi" w:cstheme="minorHAnsi"/>
          <w:lang w:eastAsia="pl-PL"/>
        </w:rPr>
        <w:t>)</w:t>
      </w:r>
      <w:r w:rsidR="00F14CE3" w:rsidRPr="00F14CE3">
        <w:rPr>
          <w:rFonts w:asciiTheme="minorHAnsi" w:hAnsiTheme="minorHAnsi" w:cstheme="minorHAnsi"/>
          <w:lang w:eastAsia="pl-PL"/>
        </w:rPr>
        <w:tab/>
        <w:t xml:space="preserve">jeżeli wady umożliwiają użytkowanie obiektu zgodnie z jego przeznaczeniem, obniżyć </w:t>
      </w:r>
      <w:r w:rsidR="00F14CE3" w:rsidRPr="0094225A">
        <w:rPr>
          <w:rFonts w:asciiTheme="minorHAnsi" w:hAnsiTheme="minorHAnsi" w:cstheme="minorHAnsi"/>
          <w:lang w:eastAsia="pl-PL"/>
        </w:rPr>
        <w:t xml:space="preserve">wynagrodzenie </w:t>
      </w:r>
      <w:r w:rsidR="00F14CE3" w:rsidRPr="00F14CE3">
        <w:rPr>
          <w:rFonts w:asciiTheme="minorHAnsi" w:hAnsiTheme="minorHAnsi" w:cstheme="minorHAnsi"/>
          <w:lang w:eastAsia="pl-PL"/>
        </w:rPr>
        <w:t xml:space="preserve">Wykonawcy odpowiednio do utraconej wartości użytkowej, estetycznej </w:t>
      </w:r>
      <w:r>
        <w:rPr>
          <w:rFonts w:asciiTheme="minorHAnsi" w:hAnsiTheme="minorHAnsi" w:cstheme="minorHAnsi"/>
          <w:lang w:eastAsia="pl-PL"/>
        </w:rPr>
        <w:t xml:space="preserve">                  </w:t>
      </w:r>
      <w:r w:rsidR="00F14CE3" w:rsidRPr="00F14CE3">
        <w:rPr>
          <w:rFonts w:asciiTheme="minorHAnsi" w:hAnsiTheme="minorHAnsi" w:cstheme="minorHAnsi"/>
          <w:lang w:eastAsia="pl-PL"/>
        </w:rPr>
        <w:t xml:space="preserve">i technicznej; </w:t>
      </w:r>
    </w:p>
    <w:p w14:paraId="76E2A9C3" w14:textId="07BB3ACD" w:rsidR="00F14CE3" w:rsidRPr="00F14CE3" w:rsidRDefault="00D64D22"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b</w:t>
      </w:r>
      <w:r w:rsidR="00F14CE3" w:rsidRPr="00F14CE3">
        <w:rPr>
          <w:rFonts w:asciiTheme="minorHAnsi" w:hAnsiTheme="minorHAnsi" w:cstheme="minorHAnsi"/>
          <w:lang w:eastAsia="pl-PL"/>
        </w:rPr>
        <w:t>)</w:t>
      </w:r>
      <w:r w:rsidR="00F14CE3" w:rsidRPr="00F14CE3">
        <w:rPr>
          <w:rFonts w:asciiTheme="minorHAnsi" w:hAnsiTheme="minorHAnsi" w:cstheme="minorHAnsi"/>
          <w:lang w:eastAsia="pl-PL"/>
        </w:rPr>
        <w:tab/>
        <w:t xml:space="preserve">jeżeli wady uniemożliwiają użytkowanie wykonanych elementów obiektu zgodnie </w:t>
      </w:r>
      <w:r>
        <w:rPr>
          <w:rFonts w:asciiTheme="minorHAnsi" w:hAnsiTheme="minorHAnsi" w:cstheme="minorHAnsi"/>
          <w:lang w:eastAsia="pl-PL"/>
        </w:rPr>
        <w:t xml:space="preserve">                           </w:t>
      </w:r>
      <w:r w:rsidR="00F14CE3" w:rsidRPr="00F14CE3">
        <w:rPr>
          <w:rFonts w:asciiTheme="minorHAnsi" w:hAnsiTheme="minorHAnsi" w:cstheme="minorHAnsi"/>
          <w:lang w:eastAsia="pl-PL"/>
        </w:rPr>
        <w:t>z przeznaczeniem, to Zamawiający może żądać rozebrania elementów obiektu z wadami na koszt i ryzyko Wykonawcy oraz  ponownego ich wykonania bez dodatkowego wynagrodzenia. Zamawiający wyznaczy odpowiedni termin na usunięcie wad, a fakt usunięcia tych wad zostanie stwierdzony protok</w:t>
      </w:r>
      <w:r w:rsidR="00A80D16">
        <w:rPr>
          <w:rFonts w:asciiTheme="minorHAnsi" w:hAnsiTheme="minorHAnsi" w:cstheme="minorHAnsi"/>
          <w:lang w:eastAsia="pl-PL"/>
        </w:rPr>
        <w:t>o</w:t>
      </w:r>
      <w:r w:rsidR="00F14CE3" w:rsidRPr="00F14CE3">
        <w:rPr>
          <w:rFonts w:asciiTheme="minorHAnsi" w:hAnsiTheme="minorHAnsi" w:cstheme="minorHAnsi"/>
          <w:lang w:eastAsia="pl-PL"/>
        </w:rPr>
        <w:t>larnie.</w:t>
      </w:r>
      <w:r w:rsidR="00A80D16">
        <w:rPr>
          <w:rFonts w:asciiTheme="minorHAnsi" w:hAnsiTheme="minorHAnsi" w:cstheme="minorHAnsi"/>
          <w:lang w:eastAsia="pl-PL"/>
        </w:rPr>
        <w:t xml:space="preserve"> </w:t>
      </w:r>
      <w:r w:rsidR="00897531" w:rsidRPr="00F14CE3">
        <w:rPr>
          <w:rFonts w:asciiTheme="minorHAnsi" w:hAnsiTheme="minorHAnsi" w:cstheme="minorHAnsi"/>
          <w:lang w:eastAsia="pl-PL"/>
        </w:rPr>
        <w:t>Zamawiający ma prawo zlecić usunięcie wad osobie trzeciej na koszt i ryzyko Wykonawcy, a koszty z tym związane pokryje z kwoty zabezpieczenia należytego wykonania umowy, a gdy kwota ta okaże się niewystarczająca, Zamawiający będzie dochodził od Wykonawcy zwrotu kosztów na zasadach ogólnych</w:t>
      </w:r>
      <w:r w:rsidR="00897531">
        <w:rPr>
          <w:rFonts w:asciiTheme="minorHAnsi" w:hAnsiTheme="minorHAnsi" w:cstheme="minorHAnsi"/>
          <w:lang w:eastAsia="pl-PL"/>
        </w:rPr>
        <w:t>.</w:t>
      </w:r>
    </w:p>
    <w:p w14:paraId="76E2A9C4" w14:textId="1812AB22" w:rsidR="00F14CE3" w:rsidRPr="009E503E"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F14CE3">
        <w:rPr>
          <w:rFonts w:asciiTheme="minorHAnsi" w:hAnsiTheme="minorHAnsi" w:cstheme="minorHAnsi"/>
          <w:lang w:eastAsia="pl-PL"/>
        </w:rPr>
        <w:t>10.</w:t>
      </w:r>
      <w:r w:rsidRPr="00F14CE3">
        <w:rPr>
          <w:rFonts w:asciiTheme="minorHAnsi" w:hAnsiTheme="minorHAnsi" w:cstheme="minorHAnsi"/>
          <w:lang w:eastAsia="pl-PL"/>
        </w:rPr>
        <w:tab/>
        <w:t>Termin usuwania wad wskazanych przez Zamawiającego wynosi 1</w:t>
      </w:r>
      <w:r w:rsidR="00641ED8">
        <w:rPr>
          <w:rFonts w:asciiTheme="minorHAnsi" w:hAnsiTheme="minorHAnsi" w:cstheme="minorHAnsi"/>
          <w:lang w:eastAsia="pl-PL"/>
        </w:rPr>
        <w:t>0</w:t>
      </w:r>
      <w:r w:rsidRPr="00F14CE3">
        <w:rPr>
          <w:rFonts w:asciiTheme="minorHAnsi" w:hAnsiTheme="minorHAnsi" w:cstheme="minorHAnsi"/>
          <w:lang w:eastAsia="pl-PL"/>
        </w:rPr>
        <w:t xml:space="preserve"> dni od daty </w:t>
      </w:r>
      <w:r w:rsidRPr="009E503E">
        <w:rPr>
          <w:rFonts w:asciiTheme="minorHAnsi" w:hAnsiTheme="minorHAnsi" w:cstheme="minorHAnsi"/>
          <w:lang w:eastAsia="pl-PL"/>
        </w:rPr>
        <w:t>powiadomienia Wykonawcy o ich powstaniu.</w:t>
      </w:r>
    </w:p>
    <w:p w14:paraId="76E2A9C5" w14:textId="77777777" w:rsidR="00F9328F" w:rsidRPr="009E503E"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9E503E">
        <w:rPr>
          <w:rFonts w:asciiTheme="minorHAnsi" w:hAnsiTheme="minorHAnsi" w:cstheme="minorHAnsi"/>
          <w:lang w:eastAsia="pl-PL"/>
        </w:rPr>
        <w:t>11. Wykonawca zobowiązany jest do wykonania dokumentacji powykonawczej w wersji papierowej</w:t>
      </w:r>
      <w:r w:rsidR="009E503E" w:rsidRPr="009E503E">
        <w:rPr>
          <w:rFonts w:asciiTheme="minorHAnsi" w:hAnsiTheme="minorHAnsi" w:cstheme="minorHAnsi"/>
          <w:lang w:eastAsia="pl-PL"/>
        </w:rPr>
        <w:t>.</w:t>
      </w:r>
    </w:p>
    <w:p w14:paraId="76E2A9C6" w14:textId="77777777" w:rsidR="00F14CE3" w:rsidRPr="00C62BD6" w:rsidRDefault="00F14CE3" w:rsidP="00F14CE3">
      <w:pPr>
        <w:tabs>
          <w:tab w:val="left" w:pos="426"/>
        </w:tabs>
        <w:suppressAutoHyphens w:val="0"/>
        <w:autoSpaceDE w:val="0"/>
        <w:autoSpaceDN w:val="0"/>
        <w:adjustRightInd w:val="0"/>
        <w:spacing w:line="276" w:lineRule="auto"/>
        <w:ind w:left="426" w:hanging="426"/>
        <w:jc w:val="both"/>
        <w:rPr>
          <w:rFonts w:asciiTheme="minorHAnsi" w:hAnsiTheme="minorHAnsi" w:cstheme="minorHAnsi"/>
          <w:color w:val="FF0000"/>
          <w:sz w:val="20"/>
          <w:szCs w:val="20"/>
          <w:lang w:eastAsia="pl-PL"/>
        </w:rPr>
      </w:pPr>
    </w:p>
    <w:p w14:paraId="76E2A9C7" w14:textId="77777777" w:rsidR="00F9328F" w:rsidRPr="00C62BD6" w:rsidRDefault="00A10CDC"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 10</w:t>
      </w:r>
    </w:p>
    <w:p w14:paraId="76E2A9C8" w14:textId="77777777" w:rsidR="00083360" w:rsidRPr="00C62BD6" w:rsidRDefault="00083360"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9C9" w14:textId="77777777" w:rsidR="00400197" w:rsidRPr="00C62BD6" w:rsidRDefault="00400197"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sz w:val="8"/>
          <w:szCs w:val="8"/>
          <w:lang w:eastAsia="pl-PL"/>
        </w:rPr>
      </w:pPr>
    </w:p>
    <w:p w14:paraId="76E2A9CA" w14:textId="77777777" w:rsidR="00375136" w:rsidRPr="00375136" w:rsidRDefault="00375136" w:rsidP="00375136">
      <w:pPr>
        <w:pStyle w:val="Akapitzlist"/>
        <w:numPr>
          <w:ilvl w:val="6"/>
          <w:numId w:val="1"/>
        </w:numPr>
        <w:tabs>
          <w:tab w:val="clear" w:pos="5040"/>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375136">
        <w:rPr>
          <w:rFonts w:asciiTheme="minorHAnsi" w:hAnsiTheme="minorHAnsi" w:cstheme="minorHAnsi"/>
          <w:lang w:eastAsia="pl-PL"/>
        </w:rPr>
        <w:t xml:space="preserve">Strony postanawiają, iż odpowiedzialność Wykonawcy z tytułu rękojmi za wady fizyczne każdego z elementów przedmiotu umowy wynosi </w:t>
      </w:r>
      <w:r w:rsidR="00592557">
        <w:rPr>
          <w:rFonts w:asciiTheme="minorHAnsi" w:hAnsiTheme="minorHAnsi" w:cstheme="minorHAnsi"/>
          <w:lang w:eastAsia="pl-PL"/>
        </w:rPr>
        <w:t>5 lat</w:t>
      </w:r>
      <w:r w:rsidRPr="00375136">
        <w:rPr>
          <w:rFonts w:asciiTheme="minorHAnsi" w:hAnsiTheme="minorHAnsi" w:cstheme="minorHAnsi"/>
          <w:lang w:eastAsia="pl-PL"/>
        </w:rPr>
        <w:t xml:space="preserve"> licząc od dnia odbioru końcowego całego przedmiotu umowy.</w:t>
      </w:r>
    </w:p>
    <w:p w14:paraId="76E2A9CB" w14:textId="77777777" w:rsidR="00F9328F" w:rsidRPr="00375136" w:rsidRDefault="00F9328F" w:rsidP="00375136">
      <w:pPr>
        <w:pStyle w:val="Akapitzlist"/>
        <w:numPr>
          <w:ilvl w:val="6"/>
          <w:numId w:val="1"/>
        </w:numPr>
        <w:tabs>
          <w:tab w:val="clear" w:pos="5040"/>
          <w:tab w:val="num"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375136">
        <w:rPr>
          <w:rFonts w:asciiTheme="minorHAnsi" w:hAnsiTheme="minorHAnsi" w:cstheme="minorHAnsi"/>
          <w:lang w:eastAsia="pl-PL"/>
        </w:rPr>
        <w:t>Wykonawca udziela Zamawiającemu</w:t>
      </w:r>
      <w:r w:rsidRPr="00375136">
        <w:rPr>
          <w:rFonts w:asciiTheme="minorHAnsi" w:hAnsiTheme="minorHAnsi" w:cstheme="minorHAnsi"/>
          <w:sz w:val="16"/>
          <w:szCs w:val="16"/>
          <w:lang w:eastAsia="pl-PL"/>
        </w:rPr>
        <w:t xml:space="preserve"> …………………… </w:t>
      </w:r>
      <w:r w:rsidR="00D76338" w:rsidRPr="00375136">
        <w:rPr>
          <w:rFonts w:asciiTheme="minorHAnsi" w:hAnsiTheme="minorHAnsi" w:cstheme="minorHAnsi"/>
          <w:lang w:eastAsia="pl-PL"/>
        </w:rPr>
        <w:t xml:space="preserve">miesięcznej gwarancji jakości </w:t>
      </w:r>
      <w:r w:rsidRPr="00375136">
        <w:rPr>
          <w:rFonts w:asciiTheme="minorHAnsi" w:hAnsiTheme="minorHAnsi" w:cstheme="minorHAnsi"/>
          <w:lang w:eastAsia="pl-PL"/>
        </w:rPr>
        <w:t>na przedmiot umowy. Okres gwarancji rozpoczyna swój bieg od dnia zakończenia czynności odbioru końcowego (bez zastrzeżeń).</w:t>
      </w:r>
    </w:p>
    <w:p w14:paraId="76E2A9CC" w14:textId="77777777" w:rsidR="00A10CDC" w:rsidRPr="00C62BD6" w:rsidRDefault="00375136" w:rsidP="00464006">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3</w:t>
      </w:r>
      <w:r w:rsidR="00F9328F" w:rsidRPr="00375136">
        <w:rPr>
          <w:rFonts w:asciiTheme="minorHAnsi" w:hAnsiTheme="minorHAnsi" w:cstheme="minorHAnsi"/>
          <w:lang w:eastAsia="pl-PL"/>
        </w:rPr>
        <w:t xml:space="preserve">. </w:t>
      </w:r>
      <w:r w:rsidR="00F9328F" w:rsidRPr="00375136">
        <w:rPr>
          <w:rFonts w:asciiTheme="minorHAnsi" w:hAnsiTheme="minorHAnsi" w:cstheme="minorHAnsi"/>
          <w:lang w:eastAsia="pl-PL"/>
        </w:rPr>
        <w:tab/>
      </w:r>
      <w:r w:rsidR="001373BD" w:rsidRPr="00C62BD6">
        <w:rPr>
          <w:rFonts w:asciiTheme="minorHAnsi" w:hAnsiTheme="minorHAnsi" w:cstheme="minorHAnsi"/>
          <w:lang w:eastAsia="pl-PL"/>
        </w:rPr>
        <w:t>W razie wystąpienia wad lub usterek Zamawiający zgłosi je na piśmie Wykonawcy  niezwłocznie po ich ujawnieniu. Wykonawca będzie przyjmował zgłoszenia w swojej  siedzibie.</w:t>
      </w:r>
    </w:p>
    <w:p w14:paraId="76E2A9CD" w14:textId="77777777" w:rsidR="0033240E" w:rsidRPr="00C62BD6" w:rsidRDefault="00464006"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4</w:t>
      </w:r>
      <w:r w:rsidR="001373BD" w:rsidRPr="00C62BD6">
        <w:rPr>
          <w:rFonts w:asciiTheme="minorHAnsi" w:hAnsiTheme="minorHAnsi" w:cstheme="minorHAnsi"/>
          <w:lang w:eastAsia="pl-PL"/>
        </w:rPr>
        <w:t xml:space="preserve">. </w:t>
      </w:r>
      <w:r w:rsidR="001373BD" w:rsidRPr="00C62BD6">
        <w:rPr>
          <w:rFonts w:asciiTheme="minorHAnsi" w:hAnsiTheme="minorHAnsi" w:cstheme="minorHAnsi"/>
          <w:lang w:eastAsia="pl-PL"/>
        </w:rPr>
        <w:tab/>
      </w:r>
      <w:r w:rsidR="0033240E" w:rsidRPr="00C62BD6">
        <w:rPr>
          <w:rFonts w:asciiTheme="minorHAnsi" w:hAnsiTheme="minorHAnsi" w:cstheme="minorHAnsi"/>
          <w:lang w:eastAsia="pl-PL"/>
        </w:rPr>
        <w:t>Termin usuwania wad wskazanych przez Zamawiającego wynosi:</w:t>
      </w:r>
    </w:p>
    <w:p w14:paraId="76E2A9CE" w14:textId="73A39B2E" w:rsidR="0033240E" w:rsidRPr="00C62BD6" w:rsidRDefault="0033240E"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a)</w:t>
      </w:r>
      <w:r w:rsidRPr="00C62BD6">
        <w:rPr>
          <w:rFonts w:asciiTheme="minorHAnsi" w:hAnsiTheme="minorHAnsi" w:cstheme="minorHAnsi"/>
          <w:lang w:eastAsia="pl-PL"/>
        </w:rPr>
        <w:tab/>
      </w:r>
      <w:r w:rsidR="008810EB">
        <w:rPr>
          <w:rFonts w:asciiTheme="minorHAnsi" w:hAnsiTheme="minorHAnsi" w:cstheme="minorHAnsi"/>
          <w:lang w:eastAsia="pl-PL"/>
        </w:rPr>
        <w:t>24</w:t>
      </w:r>
      <w:r w:rsidRPr="00C62BD6">
        <w:rPr>
          <w:rFonts w:asciiTheme="minorHAnsi" w:hAnsiTheme="minorHAnsi" w:cstheme="minorHAnsi"/>
          <w:lang w:eastAsia="pl-PL"/>
        </w:rPr>
        <w:t xml:space="preserve"> godzin w przypadku wad uniemożliwiających użytkowanie obiektu,</w:t>
      </w:r>
    </w:p>
    <w:p w14:paraId="76E2A9CF" w14:textId="6290ED28" w:rsidR="0033240E" w:rsidRPr="00C62BD6" w:rsidRDefault="0033240E"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lastRenderedPageBreak/>
        <w:t>b)</w:t>
      </w:r>
      <w:r w:rsidRPr="00C62BD6">
        <w:rPr>
          <w:rFonts w:asciiTheme="minorHAnsi" w:hAnsiTheme="minorHAnsi" w:cstheme="minorHAnsi"/>
          <w:lang w:eastAsia="pl-PL"/>
        </w:rPr>
        <w:tab/>
        <w:t>1</w:t>
      </w:r>
      <w:r w:rsidR="0095379A">
        <w:rPr>
          <w:rFonts w:asciiTheme="minorHAnsi" w:hAnsiTheme="minorHAnsi" w:cstheme="minorHAnsi"/>
          <w:lang w:eastAsia="pl-PL"/>
        </w:rPr>
        <w:t>0</w:t>
      </w:r>
      <w:r w:rsidRPr="00C62BD6">
        <w:rPr>
          <w:rFonts w:asciiTheme="minorHAnsi" w:hAnsiTheme="minorHAnsi" w:cstheme="minorHAnsi"/>
          <w:lang w:eastAsia="pl-PL"/>
        </w:rPr>
        <w:t xml:space="preserve"> dni w przypadku wad umożliwiających użytkowanie obiektu,</w:t>
      </w:r>
    </w:p>
    <w:p w14:paraId="76E2A9D0" w14:textId="74D11E8D" w:rsidR="0033240E" w:rsidRPr="00C62BD6" w:rsidRDefault="0033240E"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ab/>
        <w:t>od godzin</w:t>
      </w:r>
      <w:r w:rsidR="00C80C93">
        <w:rPr>
          <w:rFonts w:asciiTheme="minorHAnsi" w:hAnsiTheme="minorHAnsi" w:cstheme="minorHAnsi"/>
          <w:lang w:eastAsia="pl-PL"/>
        </w:rPr>
        <w:t>y</w:t>
      </w:r>
      <w:r w:rsidRPr="00C62BD6">
        <w:rPr>
          <w:rFonts w:asciiTheme="minorHAnsi" w:hAnsiTheme="minorHAnsi" w:cstheme="minorHAnsi"/>
          <w:lang w:eastAsia="pl-PL"/>
        </w:rPr>
        <w:t>/daty powiadomienia Wykonawcy o ich powstaniu.</w:t>
      </w:r>
    </w:p>
    <w:p w14:paraId="76E2A9D1" w14:textId="77777777" w:rsidR="008B600B" w:rsidRDefault="00464006" w:rsidP="008B600B">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5</w:t>
      </w:r>
      <w:r w:rsidR="001373BD" w:rsidRPr="00C62BD6">
        <w:rPr>
          <w:rFonts w:asciiTheme="minorHAnsi" w:hAnsiTheme="minorHAnsi" w:cstheme="minorHAnsi"/>
          <w:lang w:eastAsia="pl-PL"/>
        </w:rPr>
        <w:t xml:space="preserve">. </w:t>
      </w:r>
      <w:r w:rsidR="001373BD" w:rsidRPr="00C62BD6">
        <w:rPr>
          <w:rFonts w:asciiTheme="minorHAnsi" w:hAnsiTheme="minorHAnsi" w:cstheme="minorHAnsi"/>
          <w:lang w:eastAsia="pl-PL"/>
        </w:rPr>
        <w:tab/>
        <w:t>W razie nie usunięcia wad i usterek w wyznaczonym terminie, Zamawiający może usunąć je na koszt Wykonawcy, z zachowaniem swoic</w:t>
      </w:r>
      <w:r w:rsidR="000A2FFD" w:rsidRPr="00C62BD6">
        <w:rPr>
          <w:rFonts w:asciiTheme="minorHAnsi" w:hAnsiTheme="minorHAnsi" w:cstheme="minorHAnsi"/>
          <w:lang w:eastAsia="pl-PL"/>
        </w:rPr>
        <w:t>h praw wynikających z gwarancji</w:t>
      </w:r>
      <w:r w:rsidR="001373BD" w:rsidRPr="00C62BD6">
        <w:rPr>
          <w:rFonts w:asciiTheme="minorHAnsi" w:hAnsiTheme="minorHAnsi" w:cstheme="minorHAnsi"/>
          <w:lang w:eastAsia="pl-PL"/>
        </w:rPr>
        <w:t xml:space="preserve">. Zamawiający powiadomi pisemnie Wykonawcę o skorzystaniu z powyższego uprawnienia. W takim przypadku pełną należność za wykonane roboty Zamawiający </w:t>
      </w:r>
      <w:r w:rsidR="000A2FFD" w:rsidRPr="00C62BD6">
        <w:rPr>
          <w:rFonts w:asciiTheme="minorHAnsi" w:hAnsiTheme="minorHAnsi" w:cstheme="minorHAnsi"/>
          <w:lang w:eastAsia="pl-PL"/>
        </w:rPr>
        <w:t xml:space="preserve">                    </w:t>
      </w:r>
      <w:r w:rsidR="001373BD" w:rsidRPr="00C62BD6">
        <w:rPr>
          <w:rFonts w:asciiTheme="minorHAnsi" w:hAnsiTheme="minorHAnsi" w:cstheme="minorHAnsi"/>
          <w:lang w:eastAsia="pl-PL"/>
        </w:rPr>
        <w:t>ma prawo potrącić z kwoty wniesionego przez Wykonawcę zabezpieczenia należytego wykonania umowy.</w:t>
      </w:r>
    </w:p>
    <w:p w14:paraId="76E2A9D2" w14:textId="77777777" w:rsidR="008B600B" w:rsidRPr="008B600B" w:rsidRDefault="00464006" w:rsidP="008B600B">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6</w:t>
      </w:r>
      <w:r w:rsidR="008B600B">
        <w:rPr>
          <w:rFonts w:asciiTheme="minorHAnsi" w:hAnsiTheme="minorHAnsi" w:cstheme="minorHAnsi"/>
          <w:lang w:eastAsia="pl-PL"/>
        </w:rPr>
        <w:t>.</w:t>
      </w:r>
      <w:r w:rsidR="008B600B">
        <w:rPr>
          <w:rFonts w:asciiTheme="minorHAnsi" w:hAnsiTheme="minorHAnsi" w:cstheme="minorHAnsi"/>
          <w:lang w:eastAsia="pl-PL"/>
        </w:rPr>
        <w:tab/>
      </w:r>
      <w:r w:rsidR="008B600B" w:rsidRPr="008B600B">
        <w:rPr>
          <w:rFonts w:asciiTheme="minorHAnsi" w:hAnsiTheme="minorHAnsi" w:cstheme="minorHAnsi"/>
        </w:rPr>
        <w:t xml:space="preserve">Nie później niż w ostatnim dniu obowiązywania gwarancji jakości i rękojmi zostanie przeprowadzony odbiór ostateczny. Odbiór ostateczny służy potwierdzeniu usunięcia wszystkich wad ujawnionych w okresie rękojmi i  gwarancji jakości i potwierdzeniu wypełnienia przez Wykonawcę wszystkich obowiązków wynikających z niniejszej umowy. </w:t>
      </w:r>
    </w:p>
    <w:p w14:paraId="76E2A9D3" w14:textId="77777777" w:rsidR="008B600B" w:rsidRDefault="00464006" w:rsidP="008B600B">
      <w:pPr>
        <w:pStyle w:val="Akapitzlist"/>
        <w:tabs>
          <w:tab w:val="left" w:pos="284"/>
          <w:tab w:val="left" w:pos="426"/>
        </w:tabs>
        <w:spacing w:line="276" w:lineRule="auto"/>
        <w:ind w:left="284" w:hanging="284"/>
        <w:rPr>
          <w:rFonts w:asciiTheme="minorHAnsi" w:hAnsiTheme="minorHAnsi" w:cstheme="minorHAnsi"/>
        </w:rPr>
      </w:pPr>
      <w:r>
        <w:rPr>
          <w:rFonts w:asciiTheme="minorHAnsi" w:hAnsiTheme="minorHAnsi" w:cstheme="minorHAnsi"/>
        </w:rPr>
        <w:t>7</w:t>
      </w:r>
      <w:r w:rsidR="008B600B">
        <w:rPr>
          <w:rFonts w:asciiTheme="minorHAnsi" w:hAnsiTheme="minorHAnsi" w:cstheme="minorHAnsi"/>
        </w:rPr>
        <w:t>.</w:t>
      </w:r>
      <w:r w:rsidR="008B600B">
        <w:rPr>
          <w:rFonts w:asciiTheme="minorHAnsi" w:hAnsiTheme="minorHAnsi" w:cstheme="minorHAnsi"/>
        </w:rPr>
        <w:tab/>
      </w:r>
      <w:r w:rsidR="008B600B">
        <w:rPr>
          <w:rFonts w:asciiTheme="minorHAnsi" w:hAnsiTheme="minorHAnsi" w:cstheme="minorHAnsi"/>
        </w:rPr>
        <w:tab/>
      </w:r>
      <w:r w:rsidR="008B600B" w:rsidRPr="008B600B">
        <w:rPr>
          <w:rFonts w:asciiTheme="minorHAnsi" w:hAnsiTheme="minorHAnsi" w:cstheme="minorHAnsi"/>
        </w:rPr>
        <w:t>Z odbioru ostatecznego sporządza się protokół odbioru ostatecznego.</w:t>
      </w:r>
    </w:p>
    <w:p w14:paraId="76E2A9D4" w14:textId="77777777" w:rsidR="00E05186" w:rsidRPr="009E503E" w:rsidRDefault="00464006" w:rsidP="009E503E">
      <w:pPr>
        <w:pStyle w:val="Akapitzlist"/>
        <w:tabs>
          <w:tab w:val="left" w:pos="426"/>
        </w:tabs>
        <w:spacing w:line="276" w:lineRule="auto"/>
        <w:ind w:left="426" w:hanging="426"/>
        <w:jc w:val="both"/>
        <w:rPr>
          <w:rFonts w:asciiTheme="minorHAnsi" w:hAnsiTheme="minorHAnsi" w:cstheme="minorHAnsi"/>
        </w:rPr>
      </w:pPr>
      <w:r>
        <w:rPr>
          <w:rFonts w:asciiTheme="minorHAnsi" w:hAnsiTheme="minorHAnsi" w:cstheme="minorHAnsi"/>
        </w:rPr>
        <w:t>8</w:t>
      </w:r>
      <w:r w:rsidR="008B600B">
        <w:rPr>
          <w:rFonts w:asciiTheme="minorHAnsi" w:hAnsiTheme="minorHAnsi" w:cstheme="minorHAnsi"/>
        </w:rPr>
        <w:t>.</w:t>
      </w:r>
      <w:r w:rsidR="008B600B">
        <w:rPr>
          <w:rFonts w:asciiTheme="minorHAnsi" w:hAnsiTheme="minorHAnsi" w:cstheme="minorHAnsi"/>
        </w:rPr>
        <w:tab/>
      </w:r>
      <w:r w:rsidR="008B600B" w:rsidRPr="008B600B">
        <w:rPr>
          <w:rFonts w:asciiTheme="minorHAnsi" w:hAnsiTheme="minorHAnsi" w:cstheme="minorHAnsi"/>
        </w:rPr>
        <w:t xml:space="preserve">Jeżeli podczas odbioru ostatecznego okaże się, że nie zostały usunięte wszystkie wady, </w:t>
      </w:r>
      <w:r w:rsidR="008B600B">
        <w:rPr>
          <w:rFonts w:asciiTheme="minorHAnsi" w:hAnsiTheme="minorHAnsi" w:cstheme="minorHAnsi"/>
        </w:rPr>
        <w:t xml:space="preserve"> </w:t>
      </w:r>
      <w:r w:rsidR="008B600B" w:rsidRPr="008B600B">
        <w:rPr>
          <w:rFonts w:asciiTheme="minorHAnsi" w:hAnsiTheme="minorHAnsi" w:cstheme="minorHAnsi"/>
        </w:rPr>
        <w:t>co skutkuje niemożliwością użytkowania przedmiotu niniejszej umowy bądź jego części, Zamawiający przerywa odbiór ostateczny, a Wykonawca jest zobowiązany przedłużyć gwarancję w stosunku do całego przedmiotu umowy na nowy okres. Zamawiający wyznacza nowy (inny) termin odbioru ostatecznego do upływu którego Wykonawc</w:t>
      </w:r>
      <w:r w:rsidR="009E503E">
        <w:rPr>
          <w:rFonts w:asciiTheme="minorHAnsi" w:hAnsiTheme="minorHAnsi" w:cstheme="minorHAnsi"/>
        </w:rPr>
        <w:t>a jest zobowiązany usunąć wady.</w:t>
      </w:r>
    </w:p>
    <w:p w14:paraId="76E2A9D5" w14:textId="77777777" w:rsidR="00062204" w:rsidRPr="00C62BD6" w:rsidRDefault="00062204"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sz w:val="8"/>
          <w:szCs w:val="8"/>
          <w:lang w:eastAsia="pl-PL"/>
        </w:rPr>
      </w:pPr>
    </w:p>
    <w:p w14:paraId="76E2A9D6" w14:textId="77777777" w:rsidR="00F9328F" w:rsidRPr="00C62BD6" w:rsidRDefault="00A10CDC"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 11</w:t>
      </w:r>
    </w:p>
    <w:p w14:paraId="76E2A9D7" w14:textId="77777777" w:rsidR="00083360" w:rsidRPr="00C62BD6" w:rsidRDefault="00083360"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9D8" w14:textId="77777777" w:rsidR="00400197" w:rsidRPr="00C62BD6" w:rsidRDefault="00400197"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sz w:val="8"/>
          <w:szCs w:val="8"/>
          <w:lang w:eastAsia="pl-PL"/>
        </w:rPr>
      </w:pPr>
    </w:p>
    <w:p w14:paraId="76E2A9D9" w14:textId="77777777" w:rsidR="00EF4E75" w:rsidRPr="00EF4E75" w:rsidRDefault="00F9328F" w:rsidP="00EF4E75">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1.</w:t>
      </w:r>
      <w:r w:rsidRPr="00C62BD6">
        <w:rPr>
          <w:rFonts w:asciiTheme="minorHAnsi" w:hAnsiTheme="minorHAnsi" w:cstheme="minorHAnsi"/>
          <w:lang w:eastAsia="pl-PL"/>
        </w:rPr>
        <w:tab/>
      </w:r>
      <w:r w:rsidR="00EF4E75" w:rsidRPr="00EF4E75">
        <w:rPr>
          <w:rFonts w:asciiTheme="minorHAnsi" w:hAnsiTheme="minorHAnsi" w:cstheme="minorHAnsi"/>
          <w:lang w:eastAsia="pl-PL"/>
        </w:rPr>
        <w:t>Zamawiającemu przysługuje prawo odstąpienia od umowy w następujących okolicznościach:</w:t>
      </w:r>
    </w:p>
    <w:p w14:paraId="76E2A9DA" w14:textId="77777777" w:rsidR="00EF4E75" w:rsidRPr="00EF4E75" w:rsidRDefault="00EF4E75" w:rsidP="00EF4E75">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EF4E75">
        <w:rPr>
          <w:rFonts w:asciiTheme="minorHAnsi" w:hAnsiTheme="minorHAnsi" w:cstheme="minorHAnsi"/>
          <w:lang w:eastAsia="pl-PL"/>
        </w:rPr>
        <w:t xml:space="preserve">a) </w:t>
      </w:r>
      <w:r>
        <w:rPr>
          <w:rFonts w:asciiTheme="minorHAnsi" w:hAnsiTheme="minorHAnsi" w:cstheme="minorHAnsi"/>
          <w:lang w:eastAsia="pl-PL"/>
        </w:rPr>
        <w:tab/>
      </w:r>
      <w:r w:rsidRPr="00EF4E75">
        <w:rPr>
          <w:rFonts w:asciiTheme="minorHAnsi" w:hAnsiTheme="minorHAnsi" w:cstheme="minorHAnsi"/>
          <w:lang w:eastAsia="pl-PL"/>
        </w:rPr>
        <w:t xml:space="preserve">jeżeli zachodzi co najmniej jedna z następujących okoliczności, o których mowa </w:t>
      </w:r>
      <w:r>
        <w:rPr>
          <w:rFonts w:asciiTheme="minorHAnsi" w:hAnsiTheme="minorHAnsi" w:cstheme="minorHAnsi"/>
          <w:lang w:eastAsia="pl-PL"/>
        </w:rPr>
        <w:t xml:space="preserve">                                   </w:t>
      </w:r>
      <w:r w:rsidRPr="00EF4E75">
        <w:rPr>
          <w:rFonts w:asciiTheme="minorHAnsi" w:hAnsiTheme="minorHAnsi" w:cstheme="minorHAnsi"/>
          <w:lang w:eastAsia="pl-PL"/>
        </w:rPr>
        <w:t xml:space="preserve">w art. 456 </w:t>
      </w:r>
      <w:proofErr w:type="spellStart"/>
      <w:r w:rsidRPr="00EF4E75">
        <w:rPr>
          <w:rFonts w:asciiTheme="minorHAnsi" w:hAnsiTheme="minorHAnsi" w:cstheme="minorHAnsi"/>
          <w:lang w:eastAsia="pl-PL"/>
        </w:rPr>
        <w:t>Pzp</w:t>
      </w:r>
      <w:proofErr w:type="spellEnd"/>
      <w:r w:rsidRPr="00EF4E75">
        <w:rPr>
          <w:rFonts w:asciiTheme="minorHAnsi" w:hAnsiTheme="minorHAnsi" w:cstheme="minorHAnsi"/>
          <w:lang w:eastAsia="pl-PL"/>
        </w:rPr>
        <w:t>,</w:t>
      </w:r>
    </w:p>
    <w:p w14:paraId="76E2A9DB" w14:textId="77777777" w:rsidR="00EF4E75" w:rsidRPr="00EF4E75" w:rsidRDefault="00EF4E75" w:rsidP="00EF4E75">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EF4E75">
        <w:rPr>
          <w:rFonts w:asciiTheme="minorHAnsi" w:hAnsiTheme="minorHAnsi" w:cstheme="minorHAnsi"/>
          <w:lang w:eastAsia="pl-PL"/>
        </w:rPr>
        <w:t xml:space="preserve">b) </w:t>
      </w:r>
      <w:r>
        <w:rPr>
          <w:rFonts w:asciiTheme="minorHAnsi" w:hAnsiTheme="minorHAnsi" w:cstheme="minorHAnsi"/>
          <w:lang w:eastAsia="pl-PL"/>
        </w:rPr>
        <w:tab/>
      </w:r>
      <w:r w:rsidRPr="00EF4E75">
        <w:rPr>
          <w:rFonts w:asciiTheme="minorHAnsi" w:hAnsiTheme="minorHAnsi" w:cstheme="minorHAnsi"/>
          <w:lang w:eastAsia="pl-PL"/>
        </w:rPr>
        <w:t>Wykonawca nie rozpoczął robót bez uzasadnionych przyczyn lub nie kontynuuje ich, pomimo wezwania Zamawiającego złożonego na piśmie,</w:t>
      </w:r>
    </w:p>
    <w:p w14:paraId="76E2A9DC" w14:textId="77777777" w:rsidR="00EF4E75" w:rsidRPr="00EF4E75" w:rsidRDefault="00EF4E75" w:rsidP="00EF4E75">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EF4E75">
        <w:rPr>
          <w:rFonts w:asciiTheme="minorHAnsi" w:hAnsiTheme="minorHAnsi" w:cstheme="minorHAnsi"/>
          <w:lang w:eastAsia="pl-PL"/>
        </w:rPr>
        <w:t xml:space="preserve">c) </w:t>
      </w:r>
      <w:r>
        <w:rPr>
          <w:rFonts w:asciiTheme="minorHAnsi" w:hAnsiTheme="minorHAnsi" w:cstheme="minorHAnsi"/>
          <w:lang w:eastAsia="pl-PL"/>
        </w:rPr>
        <w:tab/>
      </w:r>
      <w:r w:rsidRPr="00EF4E75">
        <w:rPr>
          <w:rFonts w:asciiTheme="minorHAnsi" w:hAnsiTheme="minorHAnsi" w:cstheme="minorHAnsi"/>
          <w:lang w:eastAsia="pl-PL"/>
        </w:rPr>
        <w:t>Wykonawca przerwał realizację robót bez uzasadnionej przyczyny i przerwa ta trwa dłużej niż 7 dni,</w:t>
      </w:r>
    </w:p>
    <w:p w14:paraId="76E2A9DD" w14:textId="77777777" w:rsidR="00EF4E75" w:rsidRPr="00EF4E75" w:rsidRDefault="00EF4E75" w:rsidP="00EF4E75">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EF4E75">
        <w:rPr>
          <w:rFonts w:asciiTheme="minorHAnsi" w:hAnsiTheme="minorHAnsi" w:cstheme="minorHAnsi"/>
          <w:lang w:eastAsia="pl-PL"/>
        </w:rPr>
        <w:t xml:space="preserve">d) </w:t>
      </w:r>
      <w:r>
        <w:rPr>
          <w:rFonts w:asciiTheme="minorHAnsi" w:hAnsiTheme="minorHAnsi" w:cstheme="minorHAnsi"/>
          <w:lang w:eastAsia="pl-PL"/>
        </w:rPr>
        <w:tab/>
      </w:r>
      <w:r w:rsidRPr="00EF4E75">
        <w:rPr>
          <w:rFonts w:asciiTheme="minorHAnsi" w:hAnsiTheme="minorHAnsi" w:cstheme="minorHAnsi"/>
          <w:lang w:eastAsia="pl-PL"/>
        </w:rPr>
        <w:t>Wykonawca wykonuje roboty wadliwie, niezgodnie z warunkami postępowania, na podstawie którego zawarto niniejszą umowę, stosuje materiały niezgodne z wymaganiami oraz nie reaguje na polecenia Zamawiającego.</w:t>
      </w:r>
    </w:p>
    <w:p w14:paraId="76E2A9DE" w14:textId="77777777" w:rsidR="00EF4E75" w:rsidRDefault="00EF4E75" w:rsidP="00EF4E75">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Pr>
          <w:rFonts w:asciiTheme="minorHAnsi" w:hAnsiTheme="minorHAnsi" w:cstheme="minorHAnsi"/>
          <w:lang w:eastAsia="pl-PL"/>
        </w:rPr>
        <w:tab/>
      </w:r>
      <w:r w:rsidRPr="00EF4E75">
        <w:rPr>
          <w:rFonts w:asciiTheme="minorHAnsi" w:hAnsiTheme="minorHAnsi" w:cstheme="minorHAnsi"/>
          <w:lang w:eastAsia="pl-PL"/>
        </w:rPr>
        <w:t>Odstąpienie od umowy z powodu jednej z ww. okoliczności powinno nastąpić w terminie 30 dni od powzięcia wiadomości o tej okoliczności.</w:t>
      </w:r>
    </w:p>
    <w:p w14:paraId="76E2A9E0" w14:textId="0E3508DB" w:rsidR="00EF4E75" w:rsidRPr="00EF4E75" w:rsidRDefault="00F9328F" w:rsidP="00A9091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2. </w:t>
      </w:r>
      <w:r w:rsidRPr="00C62BD6">
        <w:rPr>
          <w:rFonts w:asciiTheme="minorHAnsi" w:hAnsiTheme="minorHAnsi" w:cstheme="minorHAnsi"/>
          <w:lang w:eastAsia="pl-PL"/>
        </w:rPr>
        <w:tab/>
      </w:r>
      <w:r w:rsidR="00EF4E75" w:rsidRPr="00EF4E75">
        <w:rPr>
          <w:rFonts w:asciiTheme="minorHAnsi" w:hAnsiTheme="minorHAnsi" w:cstheme="minorHAnsi"/>
          <w:lang w:eastAsia="pl-PL"/>
        </w:rPr>
        <w:t>Wykonawcy przysługuje prawo odstąpienia od umowy, jeżeli:</w:t>
      </w:r>
    </w:p>
    <w:p w14:paraId="76E2A9E2" w14:textId="196CBC4F" w:rsidR="00EF4E75" w:rsidRDefault="00E34DC8" w:rsidP="00E34DC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Pr>
          <w:rFonts w:asciiTheme="minorHAnsi" w:hAnsiTheme="minorHAnsi" w:cstheme="minorHAnsi"/>
          <w:lang w:eastAsia="pl-PL"/>
        </w:rPr>
        <w:t xml:space="preserve">       </w:t>
      </w:r>
      <w:r w:rsidR="00EF4E75" w:rsidRPr="00EF4E75">
        <w:rPr>
          <w:rFonts w:asciiTheme="minorHAnsi" w:hAnsiTheme="minorHAnsi" w:cstheme="minorHAnsi"/>
          <w:lang w:eastAsia="pl-PL"/>
        </w:rPr>
        <w:t xml:space="preserve">Zamawiający zawiadomi Wykonawcę, iż wobec zaistnienia uprzednio nieprzewidzianych okoliczności nie będzie mógł spełnić swoich zobowiązań wobec Wykonawcy  - odstąpienie od umowy w tym przypadku może nastąpić w terminie 30 dni od powzięcia wiadomości </w:t>
      </w:r>
      <w:r w:rsidR="00EF4E75">
        <w:rPr>
          <w:rFonts w:asciiTheme="minorHAnsi" w:hAnsiTheme="minorHAnsi" w:cstheme="minorHAnsi"/>
          <w:lang w:eastAsia="pl-PL"/>
        </w:rPr>
        <w:t xml:space="preserve">           </w:t>
      </w:r>
      <w:r>
        <w:rPr>
          <w:rFonts w:asciiTheme="minorHAnsi" w:hAnsiTheme="minorHAnsi" w:cstheme="minorHAnsi"/>
          <w:lang w:eastAsia="pl-PL"/>
        </w:rPr>
        <w:t xml:space="preserve">  </w:t>
      </w:r>
      <w:r w:rsidR="00EF4E75">
        <w:rPr>
          <w:rFonts w:asciiTheme="minorHAnsi" w:hAnsiTheme="minorHAnsi" w:cstheme="minorHAnsi"/>
          <w:lang w:eastAsia="pl-PL"/>
        </w:rPr>
        <w:t xml:space="preserve">    </w:t>
      </w:r>
      <w:r w:rsidR="00EF4E75" w:rsidRPr="00EF4E75">
        <w:rPr>
          <w:rFonts w:asciiTheme="minorHAnsi" w:hAnsiTheme="minorHAnsi" w:cstheme="minorHAnsi"/>
          <w:lang w:eastAsia="pl-PL"/>
        </w:rPr>
        <w:t>o powyższej okoliczności.</w:t>
      </w:r>
    </w:p>
    <w:p w14:paraId="76E2A9E7" w14:textId="7377F23F" w:rsidR="00F55BB3" w:rsidRPr="00C62BD6" w:rsidRDefault="00F9328F" w:rsidP="00DF4EF4">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3. </w:t>
      </w:r>
      <w:r w:rsidRPr="00C62BD6">
        <w:rPr>
          <w:rFonts w:asciiTheme="minorHAnsi" w:hAnsiTheme="minorHAnsi" w:cstheme="minorHAnsi"/>
          <w:lang w:eastAsia="pl-PL"/>
        </w:rPr>
        <w:tab/>
        <w:t>Odstąpienie od umowy winno nastąpić w formie pisemnej pod rygorem nieważności takiego oświadczenia i powinno zawierać uzasadnienie.</w:t>
      </w:r>
    </w:p>
    <w:p w14:paraId="76E2A9E8"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lastRenderedPageBreak/>
        <w:t>4. W przypadku odstąpienia od umowy, Wykonawcę oraz Zamawiającego obciążają  następujące obowiązki szczegółowe:</w:t>
      </w:r>
    </w:p>
    <w:p w14:paraId="76E2A9E9" w14:textId="0972091A"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a) </w:t>
      </w:r>
      <w:r w:rsidRPr="00C62BD6">
        <w:rPr>
          <w:rFonts w:asciiTheme="minorHAnsi" w:hAnsiTheme="minorHAnsi" w:cstheme="minorHAnsi"/>
          <w:lang w:eastAsia="pl-PL"/>
        </w:rPr>
        <w:tab/>
        <w:t xml:space="preserve">w terminie 14 dni od daty odstąpienia od umowy, Wykonawca przy udziale  </w:t>
      </w:r>
      <w:r w:rsidR="00DF4EF4">
        <w:rPr>
          <w:rFonts w:asciiTheme="minorHAnsi" w:hAnsiTheme="minorHAnsi" w:cstheme="minorHAnsi"/>
          <w:lang w:eastAsia="pl-PL"/>
        </w:rPr>
        <w:t>Zamawiającego</w:t>
      </w:r>
      <w:r w:rsidRPr="00C62BD6">
        <w:rPr>
          <w:rFonts w:asciiTheme="minorHAnsi" w:hAnsiTheme="minorHAnsi" w:cstheme="minorHAnsi"/>
          <w:lang w:eastAsia="pl-PL"/>
        </w:rPr>
        <w:t xml:space="preserve"> sporządzi szczegółowy protokół inwentaryzacji robót w toku, według stanu </w:t>
      </w:r>
      <w:r w:rsidR="006B15F4" w:rsidRPr="00C62BD6">
        <w:rPr>
          <w:rFonts w:asciiTheme="minorHAnsi" w:hAnsiTheme="minorHAnsi" w:cstheme="minorHAnsi"/>
          <w:lang w:eastAsia="pl-PL"/>
        </w:rPr>
        <w:t xml:space="preserve"> </w:t>
      </w:r>
      <w:r w:rsidRPr="00C62BD6">
        <w:rPr>
          <w:rFonts w:asciiTheme="minorHAnsi" w:hAnsiTheme="minorHAnsi" w:cstheme="minorHAnsi"/>
          <w:lang w:eastAsia="pl-PL"/>
        </w:rPr>
        <w:t>na dzień odstąpienia;</w:t>
      </w:r>
    </w:p>
    <w:p w14:paraId="76E2A9EA"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b) </w:t>
      </w:r>
      <w:r w:rsidRPr="00C62BD6">
        <w:rPr>
          <w:rFonts w:asciiTheme="minorHAnsi" w:hAnsiTheme="minorHAnsi" w:cstheme="minorHAnsi"/>
          <w:lang w:eastAsia="pl-PL"/>
        </w:rPr>
        <w:tab/>
        <w:t>Wykonawca zabezpieczy przerwane roboty w zakresie obustronnie uzgodnionym na koszt tej strony, z winy której nastąpiło odstąpienie od umowy;</w:t>
      </w:r>
    </w:p>
    <w:p w14:paraId="76E2A9EB"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c) </w:t>
      </w:r>
      <w:r w:rsidRPr="00C62BD6">
        <w:rPr>
          <w:rFonts w:asciiTheme="minorHAnsi" w:hAnsiTheme="minorHAnsi" w:cstheme="minorHAnsi"/>
          <w:lang w:eastAsia="pl-PL"/>
        </w:rPr>
        <w:tab/>
        <w:t>Wykonawca sporządzi wykaz tych materiałów, konstrukcji lub urządzeń, które nie mogą być wykorzystane przez Wykonawcę do realizacji innych robót nieobjętych niniejszą umową, jeżeli odstąpienie od umowy nastąpiło z przyczyn niezależnych od Wykonawcy;</w:t>
      </w:r>
    </w:p>
    <w:p w14:paraId="76E2A9EC" w14:textId="475AA01F"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lang w:eastAsia="pl-PL"/>
        </w:rPr>
      </w:pPr>
      <w:r w:rsidRPr="00C62BD6">
        <w:rPr>
          <w:rFonts w:asciiTheme="minorHAnsi" w:hAnsiTheme="minorHAnsi" w:cstheme="minorHAnsi"/>
          <w:lang w:eastAsia="pl-PL"/>
        </w:rPr>
        <w:t xml:space="preserve">d) </w:t>
      </w:r>
      <w:r w:rsidRPr="00C62BD6">
        <w:rPr>
          <w:rFonts w:asciiTheme="minorHAnsi" w:hAnsiTheme="minorHAnsi" w:cstheme="minorHAnsi"/>
          <w:lang w:eastAsia="pl-PL"/>
        </w:rPr>
        <w:tab/>
        <w:t xml:space="preserve">Wykonawca zgłosi do dokonania przez </w:t>
      </w:r>
      <w:r w:rsidR="000E24FE">
        <w:rPr>
          <w:rFonts w:asciiTheme="minorHAnsi" w:hAnsiTheme="minorHAnsi" w:cstheme="minorHAnsi"/>
          <w:lang w:eastAsia="pl-PL"/>
        </w:rPr>
        <w:t>Zamawiającego</w:t>
      </w:r>
      <w:r w:rsidRPr="000940B2">
        <w:rPr>
          <w:rFonts w:asciiTheme="minorHAnsi" w:hAnsiTheme="minorHAnsi" w:cstheme="minorHAnsi"/>
          <w:color w:val="FF0000"/>
          <w:lang w:eastAsia="pl-PL"/>
        </w:rPr>
        <w:t xml:space="preserve"> </w:t>
      </w:r>
      <w:r w:rsidRPr="00C62BD6">
        <w:rPr>
          <w:rFonts w:asciiTheme="minorHAnsi" w:hAnsiTheme="minorHAnsi" w:cstheme="minorHAnsi"/>
          <w:lang w:eastAsia="pl-PL"/>
        </w:rPr>
        <w:t>odbioru robót przerwanych oraz robót zabezpieczających, jeżeli odstąpienie od umowy nastąpiło z przyczyn, za które Wykonawca nie odpowiada;</w:t>
      </w:r>
    </w:p>
    <w:p w14:paraId="76E2A9FF" w14:textId="73D50D00" w:rsidR="00F9328F" w:rsidRPr="00C62BD6" w:rsidRDefault="00F9328F" w:rsidP="009A4F52">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e) </w:t>
      </w:r>
      <w:r w:rsidR="00EF4E75">
        <w:rPr>
          <w:rFonts w:asciiTheme="minorHAnsi" w:hAnsiTheme="minorHAnsi" w:cstheme="minorHAnsi"/>
          <w:lang w:eastAsia="pl-PL"/>
        </w:rPr>
        <w:tab/>
      </w:r>
      <w:r w:rsidRPr="00C62BD6">
        <w:rPr>
          <w:rFonts w:asciiTheme="minorHAnsi" w:hAnsiTheme="minorHAnsi" w:cstheme="minorHAnsi"/>
          <w:lang w:eastAsia="pl-PL"/>
        </w:rPr>
        <w:t>Wykonawca niezwłocznie, najpóźniej w terminie 30 dni, us</w:t>
      </w:r>
      <w:r w:rsidR="00656339" w:rsidRPr="00C62BD6">
        <w:rPr>
          <w:rFonts w:asciiTheme="minorHAnsi" w:hAnsiTheme="minorHAnsi" w:cstheme="minorHAnsi"/>
          <w:lang w:eastAsia="pl-PL"/>
        </w:rPr>
        <w:t xml:space="preserve">unie z terenu budowy urządzenia </w:t>
      </w:r>
      <w:r w:rsidRPr="00C62BD6">
        <w:rPr>
          <w:rFonts w:asciiTheme="minorHAnsi" w:hAnsiTheme="minorHAnsi" w:cstheme="minorHAnsi"/>
          <w:lang w:eastAsia="pl-PL"/>
        </w:rPr>
        <w:t xml:space="preserve">przez niego dostarczone. </w:t>
      </w:r>
    </w:p>
    <w:p w14:paraId="76E2AA00" w14:textId="77777777" w:rsidR="00F9328F" w:rsidRPr="00C62BD6" w:rsidRDefault="00F9328F" w:rsidP="00D76338">
      <w:pPr>
        <w:tabs>
          <w:tab w:val="left" w:pos="426"/>
        </w:tabs>
        <w:suppressAutoHyphens w:val="0"/>
        <w:autoSpaceDE w:val="0"/>
        <w:autoSpaceDN w:val="0"/>
        <w:adjustRightInd w:val="0"/>
        <w:spacing w:line="276" w:lineRule="auto"/>
        <w:ind w:left="360" w:hanging="360"/>
        <w:jc w:val="both"/>
        <w:rPr>
          <w:rFonts w:asciiTheme="minorHAnsi" w:hAnsiTheme="minorHAnsi" w:cstheme="minorHAnsi"/>
          <w:sz w:val="20"/>
          <w:szCs w:val="20"/>
          <w:lang w:eastAsia="pl-PL"/>
        </w:rPr>
      </w:pPr>
    </w:p>
    <w:p w14:paraId="76E2AA01" w14:textId="77777777" w:rsidR="00F9328F" w:rsidRPr="00C62BD6" w:rsidRDefault="00A10CDC"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 12</w:t>
      </w:r>
    </w:p>
    <w:p w14:paraId="76E2AA02" w14:textId="77777777" w:rsidR="00400197" w:rsidRPr="00C62BD6" w:rsidRDefault="00400197"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A03" w14:textId="77777777" w:rsidR="00F9328F" w:rsidRPr="009E503E" w:rsidRDefault="00F9328F"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9E503E">
        <w:rPr>
          <w:rFonts w:asciiTheme="minorHAnsi" w:hAnsiTheme="minorHAnsi" w:cstheme="minorHAnsi"/>
          <w:lang w:eastAsia="pl-PL"/>
        </w:rPr>
        <w:t xml:space="preserve">1. </w:t>
      </w:r>
      <w:r w:rsidRPr="009E503E">
        <w:rPr>
          <w:rFonts w:asciiTheme="minorHAnsi" w:hAnsiTheme="minorHAnsi" w:cstheme="minorHAnsi"/>
          <w:lang w:eastAsia="pl-PL"/>
        </w:rPr>
        <w:tab/>
        <w:t>Wykonawca zapłaci Zamawiającemu karę umowną:</w:t>
      </w:r>
    </w:p>
    <w:p w14:paraId="76E2AA04" w14:textId="77777777" w:rsidR="00F9328F" w:rsidRPr="009E503E" w:rsidRDefault="00F9328F"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9E503E">
        <w:rPr>
          <w:rFonts w:asciiTheme="minorHAnsi" w:hAnsiTheme="minorHAnsi" w:cstheme="minorHAnsi"/>
          <w:lang w:eastAsia="pl-PL"/>
        </w:rPr>
        <w:t xml:space="preserve">a) </w:t>
      </w:r>
      <w:r w:rsidRPr="009E503E">
        <w:rPr>
          <w:rFonts w:asciiTheme="minorHAnsi" w:hAnsiTheme="minorHAnsi" w:cstheme="minorHAnsi"/>
          <w:lang w:eastAsia="pl-PL"/>
        </w:rPr>
        <w:tab/>
        <w:t>za odstąpienie od umowy przez Zamawiającego z przyczyn, za które odpowiedzialność ponosi Wykonawca - w wysokości 10% wynagrodzenia umownego brutto, o którym mowa w § 2 ust. 1 niniejszej umowy za przedmiot umowy;</w:t>
      </w:r>
    </w:p>
    <w:p w14:paraId="76E2AA05" w14:textId="3999CFEC" w:rsidR="00F9328F" w:rsidRDefault="00F9328F"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9E503E">
        <w:rPr>
          <w:rFonts w:asciiTheme="minorHAnsi" w:hAnsiTheme="minorHAnsi" w:cstheme="minorHAnsi"/>
          <w:lang w:eastAsia="pl-PL"/>
        </w:rPr>
        <w:t xml:space="preserve">b) </w:t>
      </w:r>
      <w:r w:rsidRPr="009E503E">
        <w:rPr>
          <w:rFonts w:asciiTheme="minorHAnsi" w:hAnsiTheme="minorHAnsi" w:cstheme="minorHAnsi"/>
          <w:lang w:eastAsia="pl-PL"/>
        </w:rPr>
        <w:tab/>
        <w:t>za zwłokę w oddaniu określonego w umowie przedmiotu odbioru – w wysokości 0,</w:t>
      </w:r>
      <w:r w:rsidR="00A80C35">
        <w:rPr>
          <w:rFonts w:asciiTheme="minorHAnsi" w:hAnsiTheme="minorHAnsi" w:cstheme="minorHAnsi"/>
          <w:lang w:eastAsia="pl-PL"/>
        </w:rPr>
        <w:t>2</w:t>
      </w:r>
      <w:r w:rsidRPr="009E503E">
        <w:rPr>
          <w:rFonts w:asciiTheme="minorHAnsi" w:hAnsiTheme="minorHAnsi" w:cstheme="minorHAnsi"/>
          <w:lang w:eastAsia="pl-PL"/>
        </w:rPr>
        <w:t>% wynagrodzenia umownego brutto, o którym mowa w § 2 ust. 1 niniejszej umowy,                      za każdy dzień zwłoki;</w:t>
      </w:r>
    </w:p>
    <w:p w14:paraId="76E2AA06" w14:textId="3A8D1D1B" w:rsidR="00D7686A" w:rsidRPr="009E503E" w:rsidRDefault="00D7686A" w:rsidP="00535C23">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9E503E">
        <w:rPr>
          <w:rFonts w:asciiTheme="minorHAnsi" w:hAnsiTheme="minorHAnsi" w:cstheme="minorHAnsi"/>
          <w:lang w:eastAsia="pl-PL"/>
        </w:rPr>
        <w:t>c)</w:t>
      </w:r>
      <w:r w:rsidRPr="009E503E">
        <w:rPr>
          <w:rFonts w:asciiTheme="minorHAnsi" w:hAnsiTheme="minorHAnsi" w:cstheme="minorHAnsi"/>
          <w:lang w:eastAsia="pl-PL"/>
        </w:rPr>
        <w:tab/>
      </w:r>
      <w:r w:rsidR="006A5926" w:rsidRPr="009E503E">
        <w:rPr>
          <w:rFonts w:asciiTheme="minorHAnsi" w:hAnsiTheme="minorHAnsi" w:cstheme="minorHAnsi"/>
          <w:lang w:eastAsia="pl-PL"/>
        </w:rPr>
        <w:t xml:space="preserve">za </w:t>
      </w:r>
      <w:r w:rsidRPr="009E503E">
        <w:rPr>
          <w:rFonts w:asciiTheme="minorHAnsi" w:hAnsiTheme="minorHAnsi" w:cstheme="minorHAnsi"/>
          <w:lang w:eastAsia="pl-PL"/>
        </w:rPr>
        <w:t xml:space="preserve">nieprzedłożenie do zaakceptowania projektu umowy o podwykonawstwo </w:t>
      </w:r>
      <w:r w:rsidR="001D5B04" w:rsidRPr="009E503E">
        <w:rPr>
          <w:rFonts w:asciiTheme="minorHAnsi" w:hAnsiTheme="minorHAnsi" w:cstheme="minorHAnsi"/>
          <w:lang w:eastAsia="pl-PL"/>
        </w:rPr>
        <w:t xml:space="preserve">lub projektu jej zmiany </w:t>
      </w:r>
      <w:r w:rsidRPr="009E503E">
        <w:rPr>
          <w:rFonts w:asciiTheme="minorHAnsi" w:hAnsiTheme="minorHAnsi" w:cstheme="minorHAnsi"/>
          <w:lang w:eastAsia="pl-PL"/>
        </w:rPr>
        <w:t>w terminie określony</w:t>
      </w:r>
      <w:r w:rsidR="001D5B04" w:rsidRPr="009E503E">
        <w:rPr>
          <w:rFonts w:asciiTheme="minorHAnsi" w:hAnsiTheme="minorHAnsi" w:cstheme="minorHAnsi"/>
          <w:lang w:eastAsia="pl-PL"/>
        </w:rPr>
        <w:t>m</w:t>
      </w:r>
      <w:r w:rsidRPr="009E503E">
        <w:rPr>
          <w:rFonts w:asciiTheme="minorHAnsi" w:hAnsiTheme="minorHAnsi" w:cstheme="minorHAnsi"/>
          <w:lang w:eastAsia="pl-PL"/>
        </w:rPr>
        <w:t xml:space="preserve"> w § 3 ust. </w:t>
      </w:r>
      <w:r w:rsidR="00D449BE">
        <w:rPr>
          <w:rFonts w:asciiTheme="minorHAnsi" w:hAnsiTheme="minorHAnsi" w:cstheme="minorHAnsi"/>
          <w:lang w:eastAsia="pl-PL"/>
        </w:rPr>
        <w:t>8</w:t>
      </w:r>
      <w:r w:rsidRPr="009E503E">
        <w:rPr>
          <w:rFonts w:asciiTheme="minorHAnsi" w:hAnsiTheme="minorHAnsi" w:cstheme="minorHAnsi"/>
          <w:lang w:eastAsia="pl-PL"/>
        </w:rPr>
        <w:t xml:space="preserve">  </w:t>
      </w:r>
      <w:r w:rsidR="001D5B04" w:rsidRPr="009E503E">
        <w:rPr>
          <w:rFonts w:asciiTheme="minorHAnsi" w:hAnsiTheme="minorHAnsi" w:cstheme="minorHAnsi"/>
          <w:lang w:eastAsia="pl-PL"/>
        </w:rPr>
        <w:t xml:space="preserve">- </w:t>
      </w:r>
      <w:r w:rsidRPr="009E503E">
        <w:rPr>
          <w:rFonts w:asciiTheme="minorHAnsi" w:hAnsiTheme="minorHAnsi" w:cstheme="minorHAnsi"/>
          <w:lang w:eastAsia="pl-PL"/>
        </w:rPr>
        <w:t>w wysokości   100,00 zł za każdy dzień opóźnienia;</w:t>
      </w:r>
    </w:p>
    <w:p w14:paraId="76E2AA07" w14:textId="77777777" w:rsidR="001D5B04" w:rsidRPr="009E503E" w:rsidRDefault="001D5B04"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9E503E">
        <w:rPr>
          <w:rFonts w:asciiTheme="minorHAnsi" w:hAnsiTheme="minorHAnsi" w:cstheme="minorHAnsi"/>
          <w:lang w:eastAsia="pl-PL"/>
        </w:rPr>
        <w:t>d)</w:t>
      </w:r>
      <w:r w:rsidRPr="009E503E">
        <w:rPr>
          <w:rFonts w:asciiTheme="minorHAnsi" w:hAnsiTheme="minorHAnsi" w:cstheme="minorHAnsi"/>
          <w:lang w:eastAsia="pl-PL"/>
        </w:rPr>
        <w:tab/>
      </w:r>
      <w:r w:rsidR="006A5926" w:rsidRPr="009E503E">
        <w:rPr>
          <w:rFonts w:asciiTheme="minorHAnsi" w:hAnsiTheme="minorHAnsi" w:cstheme="minorHAnsi"/>
          <w:lang w:eastAsia="pl-PL"/>
        </w:rPr>
        <w:t xml:space="preserve">za </w:t>
      </w:r>
      <w:r w:rsidRPr="009E503E">
        <w:rPr>
          <w:rFonts w:asciiTheme="minorHAnsi" w:hAnsiTheme="minorHAnsi" w:cstheme="minorHAnsi"/>
          <w:lang w:eastAsia="pl-PL"/>
        </w:rPr>
        <w:t xml:space="preserve">nieprzedłożenia poświadczonej za zgodność z oryginałem </w:t>
      </w:r>
      <w:r w:rsidR="00F840B1" w:rsidRPr="009E503E">
        <w:rPr>
          <w:rFonts w:asciiTheme="minorHAnsi" w:hAnsiTheme="minorHAnsi" w:cstheme="minorHAnsi"/>
          <w:lang w:eastAsia="pl-PL"/>
        </w:rPr>
        <w:t xml:space="preserve">kopii umowy                                                 </w:t>
      </w:r>
      <w:r w:rsidRPr="009E503E">
        <w:rPr>
          <w:rFonts w:asciiTheme="minorHAnsi" w:hAnsiTheme="minorHAnsi" w:cstheme="minorHAnsi"/>
          <w:lang w:eastAsia="pl-PL"/>
        </w:rPr>
        <w:t xml:space="preserve">o podwykonawstwo lub jej zmiany w terminie </w:t>
      </w:r>
      <w:r w:rsidR="00F840B1" w:rsidRPr="009E503E">
        <w:rPr>
          <w:rFonts w:asciiTheme="minorHAnsi" w:hAnsiTheme="minorHAnsi" w:cstheme="minorHAnsi"/>
          <w:lang w:eastAsia="pl-PL"/>
        </w:rPr>
        <w:t xml:space="preserve">7 dni od jej zawarcia </w:t>
      </w:r>
      <w:r w:rsidRPr="009E503E">
        <w:rPr>
          <w:rFonts w:asciiTheme="minorHAnsi" w:hAnsiTheme="minorHAnsi" w:cstheme="minorHAnsi"/>
          <w:lang w:eastAsia="pl-PL"/>
        </w:rPr>
        <w:t xml:space="preserve">- w wysokości   </w:t>
      </w:r>
      <w:r w:rsidR="00F840B1" w:rsidRPr="009E503E">
        <w:rPr>
          <w:rFonts w:asciiTheme="minorHAnsi" w:hAnsiTheme="minorHAnsi" w:cstheme="minorHAnsi"/>
          <w:lang w:eastAsia="pl-PL"/>
        </w:rPr>
        <w:t xml:space="preserve">               </w:t>
      </w:r>
      <w:r w:rsidRPr="009E503E">
        <w:rPr>
          <w:rFonts w:asciiTheme="minorHAnsi" w:hAnsiTheme="minorHAnsi" w:cstheme="minorHAnsi"/>
          <w:lang w:eastAsia="pl-PL"/>
        </w:rPr>
        <w:t>100,00 zł za każdy dzień opóźnienia;</w:t>
      </w:r>
    </w:p>
    <w:p w14:paraId="76E2AA08" w14:textId="77777777" w:rsidR="007513A9" w:rsidRPr="009E503E" w:rsidRDefault="001D5B04"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9E503E">
        <w:rPr>
          <w:rFonts w:asciiTheme="minorHAnsi" w:hAnsiTheme="minorHAnsi" w:cstheme="minorHAnsi"/>
          <w:lang w:eastAsia="pl-PL"/>
        </w:rPr>
        <w:t>e</w:t>
      </w:r>
      <w:r w:rsidR="00F9328F" w:rsidRPr="009E503E">
        <w:rPr>
          <w:rFonts w:asciiTheme="minorHAnsi" w:hAnsiTheme="minorHAnsi" w:cstheme="minorHAnsi"/>
          <w:lang w:eastAsia="pl-PL"/>
        </w:rPr>
        <w:t xml:space="preserve">) </w:t>
      </w:r>
      <w:r w:rsidR="00F9328F" w:rsidRPr="009E503E">
        <w:rPr>
          <w:rFonts w:asciiTheme="minorHAnsi" w:hAnsiTheme="minorHAnsi" w:cstheme="minorHAnsi"/>
          <w:lang w:eastAsia="pl-PL"/>
        </w:rPr>
        <w:tab/>
        <w:t>za brak z</w:t>
      </w:r>
      <w:r w:rsidR="00F60DAD" w:rsidRPr="009E503E">
        <w:rPr>
          <w:rFonts w:asciiTheme="minorHAnsi" w:hAnsiTheme="minorHAnsi" w:cstheme="minorHAnsi"/>
          <w:lang w:eastAsia="pl-PL"/>
        </w:rPr>
        <w:t>apłaty należnego wynagrodzenia P</w:t>
      </w:r>
      <w:r w:rsidR="00F9328F" w:rsidRPr="009E503E">
        <w:rPr>
          <w:rFonts w:asciiTheme="minorHAnsi" w:hAnsiTheme="minorHAnsi" w:cstheme="minorHAnsi"/>
          <w:lang w:eastAsia="pl-PL"/>
        </w:rPr>
        <w:t>odwykonawcom lub dalszym podwykonawcom - w wysokości 0,5% należnego im wynagrodzenia za każde dokonanie przez Zamawiającego bezpośredniej płatności na rz</w:t>
      </w:r>
      <w:r w:rsidR="00F60DAD" w:rsidRPr="009E503E">
        <w:rPr>
          <w:rFonts w:asciiTheme="minorHAnsi" w:hAnsiTheme="minorHAnsi" w:cstheme="minorHAnsi"/>
          <w:lang w:eastAsia="pl-PL"/>
        </w:rPr>
        <w:t>ecz podwykonawców lub dalszych P</w:t>
      </w:r>
      <w:r w:rsidR="00F9328F" w:rsidRPr="009E503E">
        <w:rPr>
          <w:rFonts w:asciiTheme="minorHAnsi" w:hAnsiTheme="minorHAnsi" w:cstheme="minorHAnsi"/>
          <w:lang w:eastAsia="pl-PL"/>
        </w:rPr>
        <w:t>odwykonawców;</w:t>
      </w:r>
    </w:p>
    <w:p w14:paraId="76E2AA09" w14:textId="77777777" w:rsidR="007513A9" w:rsidRPr="009E503E" w:rsidRDefault="001D5B04"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9E503E">
        <w:rPr>
          <w:rFonts w:asciiTheme="minorHAnsi" w:hAnsiTheme="minorHAnsi" w:cstheme="minorHAnsi"/>
          <w:lang w:eastAsia="pl-PL"/>
        </w:rPr>
        <w:t>f</w:t>
      </w:r>
      <w:r w:rsidR="00F9328F" w:rsidRPr="009E503E">
        <w:rPr>
          <w:rFonts w:asciiTheme="minorHAnsi" w:hAnsiTheme="minorHAnsi" w:cstheme="minorHAnsi"/>
          <w:lang w:eastAsia="pl-PL"/>
        </w:rPr>
        <w:t xml:space="preserve">) </w:t>
      </w:r>
      <w:r w:rsidR="00F9328F" w:rsidRPr="009E503E">
        <w:rPr>
          <w:rFonts w:asciiTheme="minorHAnsi" w:hAnsiTheme="minorHAnsi" w:cstheme="minorHAnsi"/>
          <w:lang w:eastAsia="pl-PL"/>
        </w:rPr>
        <w:tab/>
      </w:r>
      <w:r w:rsidR="007513A9" w:rsidRPr="009E503E">
        <w:rPr>
          <w:rFonts w:asciiTheme="minorHAnsi" w:hAnsiTheme="minorHAnsi" w:cstheme="minorHAnsi"/>
          <w:lang w:eastAsia="pl-PL"/>
        </w:rPr>
        <w:t>za nieterminową zapłatę wynagrodzenia należnego Podwykonawcom lub dalszym Podwykonawcom - w wysokości ustawowych odsetek za nieterminową zapłatę;</w:t>
      </w:r>
    </w:p>
    <w:p w14:paraId="76E2AA0C" w14:textId="130FB8D6" w:rsidR="00F55BB3" w:rsidRDefault="007513A9" w:rsidP="000E24FE">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9E503E">
        <w:rPr>
          <w:rFonts w:asciiTheme="minorHAnsi" w:hAnsiTheme="minorHAnsi" w:cstheme="minorHAnsi"/>
          <w:lang w:eastAsia="pl-PL"/>
        </w:rPr>
        <w:t>g)</w:t>
      </w:r>
      <w:r w:rsidRPr="009E503E">
        <w:rPr>
          <w:rFonts w:asciiTheme="minorHAnsi" w:hAnsiTheme="minorHAnsi" w:cstheme="minorHAnsi"/>
          <w:lang w:eastAsia="pl-PL"/>
        </w:rPr>
        <w:tab/>
        <w:t>za brak dokonania wymaganej przez Zamawiającego zmiany umowy o podwykonawstwo w zakresie terminu zapłaty we wskazanym przez Zamawiającego terminie - w wysokości 1.000,00 złotych;</w:t>
      </w:r>
    </w:p>
    <w:p w14:paraId="76E2AA0D" w14:textId="77777777" w:rsidR="007513A9" w:rsidRPr="00C62BD6" w:rsidRDefault="007513A9"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lastRenderedPageBreak/>
        <w:t>h)</w:t>
      </w:r>
      <w:r w:rsidRPr="00C62BD6">
        <w:rPr>
          <w:rFonts w:asciiTheme="minorHAnsi" w:hAnsiTheme="minorHAnsi" w:cstheme="minorHAnsi"/>
          <w:lang w:eastAsia="pl-PL"/>
        </w:rPr>
        <w:tab/>
        <w:t>za dopuszczenie do wykonywania przedmiotu umowy innego podmiotu niż Wykonawca lub zaakceptowany przez Zamawiającego Podwykonawca lub dalszy Podwykonawca -                     w wysokości 2% wynagrodzenia umownego netto;</w:t>
      </w:r>
    </w:p>
    <w:p w14:paraId="76E2AA0E" w14:textId="77777777" w:rsidR="00F9328F" w:rsidRPr="00C62BD6" w:rsidRDefault="007513A9"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i)</w:t>
      </w:r>
      <w:r w:rsidRPr="00C62BD6">
        <w:rPr>
          <w:rFonts w:asciiTheme="minorHAnsi" w:hAnsiTheme="minorHAnsi" w:cstheme="minorHAnsi"/>
          <w:lang w:eastAsia="pl-PL"/>
        </w:rPr>
        <w:tab/>
      </w:r>
      <w:r w:rsidR="00F9328F" w:rsidRPr="00C62BD6">
        <w:rPr>
          <w:rFonts w:asciiTheme="minorHAnsi" w:hAnsiTheme="minorHAnsi" w:cstheme="minorHAnsi"/>
          <w:lang w:eastAsia="pl-PL"/>
        </w:rPr>
        <w:t>za przebywanie na placu budowy osoby, niezatrudnionej na umowę o pracę –                            w wysokości 1 000,00 PLN za każdy taki przypadek;</w:t>
      </w:r>
    </w:p>
    <w:p w14:paraId="76E2AA0F" w14:textId="77777777" w:rsidR="006A5926" w:rsidRDefault="007513A9"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j</w:t>
      </w:r>
      <w:r w:rsidR="00F9328F" w:rsidRPr="00C62BD6">
        <w:rPr>
          <w:rFonts w:asciiTheme="minorHAnsi" w:hAnsiTheme="minorHAnsi" w:cstheme="minorHAnsi"/>
          <w:lang w:eastAsia="pl-PL"/>
        </w:rPr>
        <w:t xml:space="preserve">) </w:t>
      </w:r>
      <w:r w:rsidR="00F9328F" w:rsidRPr="00C62BD6">
        <w:rPr>
          <w:rFonts w:asciiTheme="minorHAnsi" w:hAnsiTheme="minorHAnsi" w:cstheme="minorHAnsi"/>
          <w:lang w:eastAsia="pl-PL"/>
        </w:rPr>
        <w:tab/>
      </w:r>
      <w:r w:rsidR="006A5926" w:rsidRPr="006A5926">
        <w:rPr>
          <w:rFonts w:asciiTheme="minorHAnsi" w:hAnsiTheme="minorHAnsi" w:cstheme="minorHAnsi"/>
          <w:lang w:eastAsia="pl-PL"/>
        </w:rPr>
        <w:t xml:space="preserve">za naruszenie art. 439 ust. 5 </w:t>
      </w:r>
      <w:proofErr w:type="spellStart"/>
      <w:r w:rsidR="006A5926" w:rsidRPr="006A5926">
        <w:rPr>
          <w:rFonts w:asciiTheme="minorHAnsi" w:hAnsiTheme="minorHAnsi" w:cstheme="minorHAnsi"/>
          <w:lang w:eastAsia="pl-PL"/>
        </w:rPr>
        <w:t>Pzp</w:t>
      </w:r>
      <w:proofErr w:type="spellEnd"/>
      <w:r w:rsidR="006A5926" w:rsidRPr="006A5926">
        <w:rPr>
          <w:rFonts w:asciiTheme="minorHAnsi" w:hAnsiTheme="minorHAnsi" w:cstheme="minorHAnsi"/>
          <w:lang w:eastAsia="pl-PL"/>
        </w:rPr>
        <w:t xml:space="preserve">, czyli za brak zapłaty lub nieterminową zapłatę wynagrodzenia należnego podwykonawcy z tytułu zwiększenia wynagrodzenia Wykonawcy zgodnie z art. 439 ust. 1–3 </w:t>
      </w:r>
      <w:proofErr w:type="spellStart"/>
      <w:r w:rsidR="006A5926" w:rsidRPr="006A5926">
        <w:rPr>
          <w:rFonts w:asciiTheme="minorHAnsi" w:hAnsiTheme="minorHAnsi" w:cstheme="minorHAnsi"/>
          <w:lang w:eastAsia="pl-PL"/>
        </w:rPr>
        <w:t>Pzp</w:t>
      </w:r>
      <w:proofErr w:type="spellEnd"/>
      <w:r w:rsidR="006A5926" w:rsidRPr="006A5926">
        <w:rPr>
          <w:rFonts w:asciiTheme="minorHAnsi" w:hAnsiTheme="minorHAnsi" w:cstheme="minorHAnsi"/>
          <w:lang w:eastAsia="pl-PL"/>
        </w:rPr>
        <w:t xml:space="preserve"> - w wysokości 100% kwoty należnego podwykonawcy zwiększonego wynagrodzenia;</w:t>
      </w:r>
    </w:p>
    <w:p w14:paraId="76E2AA11" w14:textId="49978585" w:rsidR="00F9328F" w:rsidRPr="00C62BD6" w:rsidRDefault="006A5926" w:rsidP="00956FBA">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k)</w:t>
      </w:r>
      <w:r>
        <w:rPr>
          <w:rFonts w:asciiTheme="minorHAnsi" w:hAnsiTheme="minorHAnsi" w:cstheme="minorHAnsi"/>
          <w:lang w:eastAsia="pl-PL"/>
        </w:rPr>
        <w:tab/>
      </w:r>
      <w:r w:rsidR="00F9328F" w:rsidRPr="00C62BD6">
        <w:rPr>
          <w:rFonts w:asciiTheme="minorHAnsi" w:hAnsiTheme="minorHAnsi" w:cstheme="minorHAnsi"/>
          <w:lang w:eastAsia="pl-PL"/>
        </w:rPr>
        <w:t xml:space="preserve">za zwłokę w usunięciu wad stwierdzonych przy odbiorze końcowym lub ujawnionych               w okresie gwarancji </w:t>
      </w:r>
      <w:r>
        <w:rPr>
          <w:rFonts w:asciiTheme="minorHAnsi" w:hAnsiTheme="minorHAnsi" w:cstheme="minorHAnsi"/>
          <w:lang w:eastAsia="pl-PL"/>
        </w:rPr>
        <w:t xml:space="preserve">lub rękojmi </w:t>
      </w:r>
      <w:r w:rsidR="00F9328F" w:rsidRPr="00C62BD6">
        <w:rPr>
          <w:rFonts w:asciiTheme="minorHAnsi" w:hAnsiTheme="minorHAnsi" w:cstheme="minorHAnsi"/>
          <w:lang w:eastAsia="pl-PL"/>
        </w:rPr>
        <w:t xml:space="preserve">albo stwierdzonych w trakcie odbioru ostatecznego, </w:t>
      </w:r>
      <w:r>
        <w:rPr>
          <w:rFonts w:asciiTheme="minorHAnsi" w:hAnsiTheme="minorHAnsi" w:cstheme="minorHAnsi"/>
          <w:lang w:eastAsia="pl-PL"/>
        </w:rPr>
        <w:t xml:space="preserve">                 </w:t>
      </w:r>
      <w:r w:rsidR="00F9328F" w:rsidRPr="00C62BD6">
        <w:rPr>
          <w:rFonts w:asciiTheme="minorHAnsi" w:hAnsiTheme="minorHAnsi" w:cstheme="minorHAnsi"/>
          <w:lang w:eastAsia="pl-PL"/>
        </w:rPr>
        <w:t>czyli przed upłynięciem okresu gwarancji</w:t>
      </w:r>
      <w:r>
        <w:rPr>
          <w:rFonts w:asciiTheme="minorHAnsi" w:hAnsiTheme="minorHAnsi" w:cstheme="minorHAnsi"/>
          <w:lang w:eastAsia="pl-PL"/>
        </w:rPr>
        <w:t xml:space="preserve"> lub </w:t>
      </w:r>
      <w:r w:rsidR="00454B89">
        <w:rPr>
          <w:rFonts w:asciiTheme="minorHAnsi" w:hAnsiTheme="minorHAnsi" w:cstheme="minorHAnsi"/>
          <w:lang w:eastAsia="pl-PL"/>
        </w:rPr>
        <w:t>rękojmi</w:t>
      </w:r>
      <w:r w:rsidR="00AF6C9A" w:rsidRPr="00C62BD6">
        <w:rPr>
          <w:rFonts w:asciiTheme="minorHAnsi" w:hAnsiTheme="minorHAnsi" w:cstheme="minorHAnsi"/>
          <w:lang w:eastAsia="pl-PL"/>
        </w:rPr>
        <w:t xml:space="preserve"> </w:t>
      </w:r>
      <w:r w:rsidR="00F9328F" w:rsidRPr="00C62BD6">
        <w:rPr>
          <w:rFonts w:asciiTheme="minorHAnsi" w:hAnsiTheme="minorHAnsi" w:cstheme="minorHAnsi"/>
          <w:lang w:eastAsia="pl-PL"/>
        </w:rPr>
        <w:t>– w wysokości 0,1% wynagrodzenia umownego brutto, o którym mowa w § 2 ust. 1 niniejszej umowy, za każdy dzień zwłoki, liczonej od dnia wyznaczonego na usunięcie wad</w:t>
      </w:r>
      <w:r w:rsidR="00454B89">
        <w:rPr>
          <w:rFonts w:asciiTheme="minorHAnsi" w:hAnsiTheme="minorHAnsi" w:cstheme="minorHAnsi"/>
          <w:lang w:eastAsia="pl-PL"/>
        </w:rPr>
        <w:t>;</w:t>
      </w:r>
    </w:p>
    <w:p w14:paraId="76E2AA12" w14:textId="77777777" w:rsidR="00F9328F" w:rsidRPr="00C62BD6" w:rsidRDefault="00F9328F" w:rsidP="00D76338">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2. </w:t>
      </w:r>
      <w:r w:rsidRPr="00C62BD6">
        <w:rPr>
          <w:rFonts w:asciiTheme="minorHAnsi" w:hAnsiTheme="minorHAnsi" w:cstheme="minorHAnsi"/>
          <w:lang w:eastAsia="pl-PL"/>
        </w:rPr>
        <w:tab/>
        <w:t xml:space="preserve">Zamawiający zapłaci Wykonawcy karę umową za odstąpienie od umowy przez Wykonawcę z przyczyn, za które ponosi odpowiedzialność Zamawiający – w wysokości 10% wynagrodzenia umownego brutto, o którym mowa w § 2 ust. 1 niniejszej umowy,    za wyjątkiem wystąpienia sytuacji, przedstawionej w art. </w:t>
      </w:r>
      <w:r w:rsidR="006A5926">
        <w:rPr>
          <w:rFonts w:asciiTheme="minorHAnsi" w:hAnsiTheme="minorHAnsi" w:cstheme="minorHAnsi"/>
          <w:lang w:eastAsia="pl-PL"/>
        </w:rPr>
        <w:t>456 ust. 1 pkt. 1</w:t>
      </w:r>
      <w:r w:rsidRPr="00C62BD6">
        <w:rPr>
          <w:rFonts w:asciiTheme="minorHAnsi" w:hAnsiTheme="minorHAnsi" w:cstheme="minorHAnsi"/>
          <w:lang w:eastAsia="pl-PL"/>
        </w:rPr>
        <w:t xml:space="preserve"> ust</w:t>
      </w:r>
      <w:r w:rsidR="00637062" w:rsidRPr="00C62BD6">
        <w:rPr>
          <w:rFonts w:asciiTheme="minorHAnsi" w:hAnsiTheme="minorHAnsi" w:cstheme="minorHAnsi"/>
          <w:lang w:eastAsia="pl-PL"/>
        </w:rPr>
        <w:t>awy Prawo zamówień publicznych.</w:t>
      </w:r>
    </w:p>
    <w:p w14:paraId="76E2AA13" w14:textId="77777777" w:rsidR="00F9328F" w:rsidRDefault="00637062" w:rsidP="00D01295">
      <w:pPr>
        <w:tabs>
          <w:tab w:val="left" w:pos="426"/>
        </w:tabs>
        <w:suppressAutoHyphens w:val="0"/>
        <w:autoSpaceDE w:val="0"/>
        <w:autoSpaceDN w:val="0"/>
        <w:adjustRightInd w:val="0"/>
        <w:spacing w:line="276" w:lineRule="auto"/>
        <w:ind w:left="420" w:hanging="420"/>
        <w:jc w:val="both"/>
        <w:rPr>
          <w:rFonts w:asciiTheme="minorHAnsi" w:hAnsiTheme="minorHAnsi" w:cstheme="minorHAnsi"/>
          <w:lang w:eastAsia="pl-PL"/>
        </w:rPr>
      </w:pPr>
      <w:r w:rsidRPr="00C62BD6">
        <w:rPr>
          <w:rFonts w:asciiTheme="minorHAnsi" w:hAnsiTheme="minorHAnsi" w:cstheme="minorHAnsi"/>
          <w:lang w:eastAsia="pl-PL"/>
        </w:rPr>
        <w:t>3</w:t>
      </w:r>
      <w:r w:rsidR="00F9328F" w:rsidRPr="00C62BD6">
        <w:rPr>
          <w:rFonts w:asciiTheme="minorHAnsi" w:hAnsiTheme="minorHAnsi" w:cstheme="minorHAnsi"/>
          <w:lang w:eastAsia="pl-PL"/>
        </w:rPr>
        <w:t>.</w:t>
      </w:r>
      <w:r w:rsidR="00F9328F" w:rsidRPr="00D50368">
        <w:rPr>
          <w:rFonts w:asciiTheme="minorHAnsi" w:hAnsiTheme="minorHAnsi" w:cstheme="minorHAnsi"/>
          <w:color w:val="FF0000"/>
          <w:lang w:eastAsia="pl-PL"/>
        </w:rPr>
        <w:tab/>
      </w:r>
      <w:r w:rsidR="00F9328F" w:rsidRPr="00C62BD6">
        <w:rPr>
          <w:rFonts w:asciiTheme="minorHAnsi" w:hAnsiTheme="minorHAnsi" w:cstheme="minorHAnsi"/>
          <w:lang w:eastAsia="pl-PL"/>
        </w:rPr>
        <w:t>Kary umowne, o których mowa w niniejszej umowie będą potrącane z faktur</w:t>
      </w:r>
      <w:r w:rsidRPr="00C62BD6">
        <w:rPr>
          <w:rFonts w:asciiTheme="minorHAnsi" w:hAnsiTheme="minorHAnsi" w:cstheme="minorHAnsi"/>
          <w:lang w:eastAsia="pl-PL"/>
        </w:rPr>
        <w:t>y</w:t>
      </w:r>
      <w:r w:rsidR="00F9328F" w:rsidRPr="00C62BD6">
        <w:rPr>
          <w:rFonts w:asciiTheme="minorHAnsi" w:hAnsiTheme="minorHAnsi" w:cstheme="minorHAnsi"/>
          <w:lang w:eastAsia="pl-PL"/>
        </w:rPr>
        <w:t xml:space="preserve"> Wykonawcy.</w:t>
      </w:r>
    </w:p>
    <w:p w14:paraId="76E2AA14" w14:textId="77777777" w:rsidR="00D50368" w:rsidRPr="00C62BD6" w:rsidRDefault="00D01295" w:rsidP="00D76338">
      <w:pPr>
        <w:tabs>
          <w:tab w:val="left" w:pos="426"/>
        </w:tabs>
        <w:suppressAutoHyphens w:val="0"/>
        <w:autoSpaceDE w:val="0"/>
        <w:autoSpaceDN w:val="0"/>
        <w:adjustRightInd w:val="0"/>
        <w:spacing w:line="276" w:lineRule="auto"/>
        <w:ind w:left="420" w:hanging="420"/>
        <w:jc w:val="both"/>
        <w:rPr>
          <w:rFonts w:asciiTheme="minorHAnsi" w:hAnsiTheme="minorHAnsi" w:cstheme="minorHAnsi"/>
          <w:lang w:eastAsia="pl-PL"/>
        </w:rPr>
      </w:pPr>
      <w:r>
        <w:rPr>
          <w:rFonts w:asciiTheme="minorHAnsi" w:hAnsiTheme="minorHAnsi" w:cstheme="minorHAnsi"/>
          <w:lang w:eastAsia="pl-PL"/>
        </w:rPr>
        <w:t>4</w:t>
      </w:r>
      <w:r w:rsidR="00D50368" w:rsidRPr="00D50368">
        <w:rPr>
          <w:rFonts w:asciiTheme="minorHAnsi" w:hAnsiTheme="minorHAnsi" w:cstheme="minorHAnsi"/>
          <w:lang w:eastAsia="pl-PL"/>
        </w:rPr>
        <w:t xml:space="preserve">. </w:t>
      </w:r>
      <w:r w:rsidR="00D50368">
        <w:rPr>
          <w:rFonts w:asciiTheme="minorHAnsi" w:hAnsiTheme="minorHAnsi" w:cstheme="minorHAnsi"/>
          <w:lang w:eastAsia="pl-PL"/>
        </w:rPr>
        <w:tab/>
      </w:r>
      <w:r w:rsidR="00D50368" w:rsidRPr="00D50368">
        <w:rPr>
          <w:rFonts w:asciiTheme="minorHAnsi" w:hAnsiTheme="minorHAnsi" w:cstheme="minorHAnsi"/>
          <w:lang w:eastAsia="pl-PL"/>
        </w:rPr>
        <w:t>Kary będą potrącane automatycznie bez uzyskiwania zgody Wykonawcy.</w:t>
      </w:r>
    </w:p>
    <w:p w14:paraId="76E2AA15" w14:textId="77777777" w:rsidR="00D50368" w:rsidRPr="00D50368" w:rsidRDefault="00D01295" w:rsidP="00D50368">
      <w:pPr>
        <w:tabs>
          <w:tab w:val="left" w:pos="17608"/>
        </w:tabs>
        <w:spacing w:line="276" w:lineRule="auto"/>
        <w:ind w:left="426" w:hanging="426"/>
        <w:jc w:val="both"/>
        <w:rPr>
          <w:rFonts w:asciiTheme="minorHAnsi" w:hAnsiTheme="minorHAnsi" w:cstheme="minorHAnsi"/>
        </w:rPr>
      </w:pPr>
      <w:r>
        <w:rPr>
          <w:rFonts w:asciiTheme="minorHAnsi" w:hAnsiTheme="minorHAnsi" w:cstheme="minorHAnsi"/>
        </w:rPr>
        <w:t>5</w:t>
      </w:r>
      <w:r w:rsidR="00D50368" w:rsidRPr="00D50368">
        <w:rPr>
          <w:rFonts w:asciiTheme="minorHAnsi" w:hAnsiTheme="minorHAnsi" w:cstheme="minorHAnsi"/>
        </w:rPr>
        <w:t>. </w:t>
      </w:r>
      <w:r w:rsidR="00D50368">
        <w:rPr>
          <w:rFonts w:asciiTheme="minorHAnsi" w:hAnsiTheme="minorHAnsi" w:cstheme="minorHAnsi"/>
        </w:rPr>
        <w:tab/>
      </w:r>
      <w:r w:rsidR="00D50368" w:rsidRPr="00D50368">
        <w:rPr>
          <w:rFonts w:asciiTheme="minorHAnsi" w:hAnsiTheme="minorHAnsi" w:cstheme="minorHAnsi"/>
        </w:rPr>
        <w:t>Zamawiający ma prawo dochodzić odszkodowania uzup</w:t>
      </w:r>
      <w:r w:rsidR="00D50368">
        <w:rPr>
          <w:rFonts w:asciiTheme="minorHAnsi" w:hAnsiTheme="minorHAnsi" w:cstheme="minorHAnsi"/>
        </w:rPr>
        <w:t xml:space="preserve">ełniającego na zasadach </w:t>
      </w:r>
      <w:r w:rsidR="00D50368" w:rsidRPr="00D50368">
        <w:rPr>
          <w:rFonts w:asciiTheme="minorHAnsi" w:hAnsiTheme="minorHAnsi" w:cstheme="minorHAnsi"/>
        </w:rPr>
        <w:t>Kodeksu cywilnego,  jeżeli szkoda przewyższy wysokość kar umownych.</w:t>
      </w:r>
    </w:p>
    <w:p w14:paraId="76E2AA16" w14:textId="77777777" w:rsidR="00D50368" w:rsidRPr="00D50368" w:rsidRDefault="00D01295" w:rsidP="00D50368">
      <w:pPr>
        <w:tabs>
          <w:tab w:val="left" w:pos="17608"/>
        </w:tabs>
        <w:spacing w:line="276" w:lineRule="auto"/>
        <w:ind w:left="426" w:hanging="426"/>
        <w:jc w:val="both"/>
        <w:rPr>
          <w:rFonts w:asciiTheme="minorHAnsi" w:hAnsiTheme="minorHAnsi" w:cstheme="minorHAnsi"/>
        </w:rPr>
      </w:pPr>
      <w:r>
        <w:rPr>
          <w:rFonts w:asciiTheme="minorHAnsi" w:hAnsiTheme="minorHAnsi" w:cstheme="minorHAnsi"/>
        </w:rPr>
        <w:t>6</w:t>
      </w:r>
      <w:r w:rsidR="00D50368" w:rsidRPr="00D50368">
        <w:rPr>
          <w:rFonts w:asciiTheme="minorHAnsi" w:hAnsiTheme="minorHAnsi" w:cstheme="minorHAnsi"/>
        </w:rPr>
        <w:t>. </w:t>
      </w:r>
      <w:r w:rsidR="00D50368">
        <w:rPr>
          <w:rFonts w:asciiTheme="minorHAnsi" w:hAnsiTheme="minorHAnsi" w:cstheme="minorHAnsi"/>
        </w:rPr>
        <w:tab/>
      </w:r>
      <w:r w:rsidR="00D50368" w:rsidRPr="00D50368">
        <w:rPr>
          <w:rFonts w:asciiTheme="minorHAnsi" w:hAnsiTheme="minorHAnsi" w:cstheme="minorHAnsi"/>
        </w:rPr>
        <w:t xml:space="preserve">Zamawiający może usunąć, bez zgody sądu powszechnego, w zastępstwie Wykonawcy </w:t>
      </w:r>
      <w:r w:rsidR="00D50368">
        <w:rPr>
          <w:rFonts w:asciiTheme="minorHAnsi" w:hAnsiTheme="minorHAnsi" w:cstheme="minorHAnsi"/>
        </w:rPr>
        <w:t xml:space="preserve">              </w:t>
      </w:r>
      <w:r w:rsidR="00D50368" w:rsidRPr="00D50368">
        <w:rPr>
          <w:rFonts w:asciiTheme="minorHAnsi" w:hAnsiTheme="minorHAnsi" w:cstheme="minorHAnsi"/>
        </w:rPr>
        <w:t>i na jego koszt, wady nieusunięte w wyznaczonym terminie.</w:t>
      </w:r>
    </w:p>
    <w:p w14:paraId="76E2AA17" w14:textId="77777777" w:rsidR="00D50368" w:rsidRPr="00D50368" w:rsidRDefault="00D01295" w:rsidP="00D50368">
      <w:pPr>
        <w:tabs>
          <w:tab w:val="left" w:pos="17608"/>
        </w:tabs>
        <w:spacing w:line="276" w:lineRule="auto"/>
        <w:ind w:left="426" w:hanging="426"/>
        <w:jc w:val="both"/>
        <w:rPr>
          <w:rFonts w:asciiTheme="minorHAnsi" w:hAnsiTheme="minorHAnsi" w:cstheme="minorHAnsi"/>
        </w:rPr>
      </w:pPr>
      <w:r>
        <w:rPr>
          <w:rFonts w:asciiTheme="minorHAnsi" w:hAnsiTheme="minorHAnsi" w:cstheme="minorHAnsi"/>
        </w:rPr>
        <w:t>7</w:t>
      </w:r>
      <w:r w:rsidR="00D50368" w:rsidRPr="00D50368">
        <w:rPr>
          <w:rFonts w:asciiTheme="minorHAnsi" w:hAnsiTheme="minorHAnsi" w:cstheme="minorHAnsi"/>
        </w:rPr>
        <w:t>. </w:t>
      </w:r>
      <w:r w:rsidR="00D50368">
        <w:rPr>
          <w:rFonts w:asciiTheme="minorHAnsi" w:hAnsiTheme="minorHAnsi" w:cstheme="minorHAnsi"/>
        </w:rPr>
        <w:tab/>
      </w:r>
      <w:r w:rsidR="00D50368" w:rsidRPr="00D50368">
        <w:rPr>
          <w:rFonts w:asciiTheme="minorHAnsi" w:hAnsiTheme="minorHAnsi" w:cstheme="minorHAnsi"/>
        </w:rPr>
        <w:t>W przypadku uzgodnienia zmiany terminów realiz</w:t>
      </w:r>
      <w:r w:rsidR="00D50368">
        <w:rPr>
          <w:rFonts w:asciiTheme="minorHAnsi" w:hAnsiTheme="minorHAnsi" w:cstheme="minorHAnsi"/>
        </w:rPr>
        <w:t xml:space="preserve">acji kara umowna będzie liczona </w:t>
      </w:r>
      <w:r w:rsidR="00D50368" w:rsidRPr="00D50368">
        <w:rPr>
          <w:rFonts w:asciiTheme="minorHAnsi" w:hAnsiTheme="minorHAnsi" w:cstheme="minorHAnsi"/>
        </w:rPr>
        <w:t>od nowych terminów.</w:t>
      </w:r>
    </w:p>
    <w:p w14:paraId="76E2AA18" w14:textId="77777777" w:rsidR="00D50368" w:rsidRPr="00D50368" w:rsidRDefault="00D01295" w:rsidP="00D50368">
      <w:pPr>
        <w:tabs>
          <w:tab w:val="left" w:pos="17608"/>
        </w:tabs>
        <w:spacing w:line="276" w:lineRule="auto"/>
        <w:ind w:left="426" w:hanging="426"/>
        <w:jc w:val="both"/>
        <w:rPr>
          <w:rFonts w:asciiTheme="minorHAnsi" w:hAnsiTheme="minorHAnsi" w:cstheme="minorHAnsi"/>
        </w:rPr>
      </w:pPr>
      <w:r>
        <w:rPr>
          <w:rFonts w:asciiTheme="minorHAnsi" w:hAnsiTheme="minorHAnsi" w:cstheme="minorHAnsi"/>
        </w:rPr>
        <w:t>8</w:t>
      </w:r>
      <w:r w:rsidR="00D50368" w:rsidRPr="00D50368">
        <w:rPr>
          <w:rFonts w:asciiTheme="minorHAnsi" w:hAnsiTheme="minorHAnsi" w:cstheme="minorHAnsi"/>
        </w:rPr>
        <w:t>. </w:t>
      </w:r>
      <w:r w:rsidR="00D50368">
        <w:rPr>
          <w:rFonts w:asciiTheme="minorHAnsi" w:hAnsiTheme="minorHAnsi" w:cstheme="minorHAnsi"/>
        </w:rPr>
        <w:tab/>
      </w:r>
      <w:r w:rsidR="00D50368" w:rsidRPr="00D50368">
        <w:rPr>
          <w:rFonts w:asciiTheme="minorHAnsi" w:hAnsiTheme="minorHAnsi" w:cstheme="minorHAnsi"/>
        </w:rPr>
        <w:t>Kary umowne za przekroczenie terminu, o którym mowa w ust. 1 pkt b), czyli „za zwłokę w oddaniu przedmiotu umowy” oraz „za zwłokę w usunięciu wad stwierdzonych przy odbiorze końcowym”</w:t>
      </w:r>
      <w:r w:rsidR="00D50368">
        <w:rPr>
          <w:rFonts w:asciiTheme="minorHAnsi" w:hAnsiTheme="minorHAnsi" w:cstheme="minorHAnsi"/>
        </w:rPr>
        <w:t>, o którym mowa w ust. 1 pkt k</w:t>
      </w:r>
      <w:r w:rsidR="00D50368" w:rsidRPr="00D50368">
        <w:rPr>
          <w:rFonts w:asciiTheme="minorHAnsi" w:hAnsiTheme="minorHAnsi" w:cstheme="minorHAnsi"/>
        </w:rPr>
        <w:t xml:space="preserve">) nie mogą przekroczyć </w:t>
      </w:r>
      <w:r w:rsidR="009E503E" w:rsidRPr="009E503E">
        <w:rPr>
          <w:rFonts w:asciiTheme="minorHAnsi" w:hAnsiTheme="minorHAnsi" w:cstheme="minorHAnsi"/>
        </w:rPr>
        <w:t>3</w:t>
      </w:r>
      <w:r w:rsidR="00D50368" w:rsidRPr="009E503E">
        <w:rPr>
          <w:rFonts w:asciiTheme="minorHAnsi" w:hAnsiTheme="minorHAnsi" w:cstheme="minorHAnsi"/>
        </w:rPr>
        <w:t xml:space="preserve">0% </w:t>
      </w:r>
      <w:r w:rsidR="00D50368" w:rsidRPr="00D50368">
        <w:rPr>
          <w:rFonts w:asciiTheme="minorHAnsi" w:hAnsiTheme="minorHAnsi" w:cstheme="minorHAnsi"/>
        </w:rPr>
        <w:t xml:space="preserve">wynagrodzenia umownego netto, o którym mowa w </w:t>
      </w:r>
      <w:r w:rsidR="00D50368">
        <w:rPr>
          <w:rFonts w:asciiTheme="minorHAnsi" w:hAnsiTheme="minorHAnsi" w:cstheme="minorHAnsi"/>
        </w:rPr>
        <w:t>niniejszej umowie.</w:t>
      </w:r>
    </w:p>
    <w:p w14:paraId="28DDBBC0" w14:textId="3CFCF78E" w:rsidR="003E6370" w:rsidRPr="00E439A6" w:rsidRDefault="00D01295" w:rsidP="00E439A6">
      <w:pPr>
        <w:tabs>
          <w:tab w:val="left" w:pos="17608"/>
        </w:tabs>
        <w:spacing w:line="276" w:lineRule="auto"/>
        <w:ind w:left="426" w:hanging="426"/>
        <w:jc w:val="both"/>
        <w:rPr>
          <w:rFonts w:asciiTheme="minorHAnsi" w:hAnsiTheme="minorHAnsi" w:cstheme="minorHAnsi"/>
        </w:rPr>
      </w:pPr>
      <w:r>
        <w:rPr>
          <w:rFonts w:asciiTheme="minorHAnsi" w:hAnsiTheme="minorHAnsi" w:cstheme="minorHAnsi"/>
        </w:rPr>
        <w:t>9</w:t>
      </w:r>
      <w:r w:rsidR="00D50368" w:rsidRPr="00D50368">
        <w:rPr>
          <w:rFonts w:asciiTheme="minorHAnsi" w:hAnsiTheme="minorHAnsi" w:cstheme="minorHAnsi"/>
        </w:rPr>
        <w:t xml:space="preserve">. </w:t>
      </w:r>
      <w:r w:rsidR="00D50368">
        <w:rPr>
          <w:rFonts w:asciiTheme="minorHAnsi" w:hAnsiTheme="minorHAnsi" w:cstheme="minorHAnsi"/>
        </w:rPr>
        <w:tab/>
      </w:r>
      <w:r w:rsidR="00D50368" w:rsidRPr="00D50368">
        <w:rPr>
          <w:rFonts w:asciiTheme="minorHAnsi" w:hAnsiTheme="minorHAnsi" w:cstheme="minorHAnsi"/>
        </w:rPr>
        <w:t>Łączna maksymalna wysokość kar umownych, których mogą dochodzić Strony umowy</w:t>
      </w:r>
      <w:r w:rsidR="009E503E">
        <w:rPr>
          <w:rFonts w:asciiTheme="minorHAnsi" w:hAnsiTheme="minorHAnsi" w:cstheme="minorHAnsi"/>
        </w:rPr>
        <w:t xml:space="preserve">                 </w:t>
      </w:r>
      <w:r w:rsidR="00D50368" w:rsidRPr="00D50368">
        <w:rPr>
          <w:rFonts w:asciiTheme="minorHAnsi" w:hAnsiTheme="minorHAnsi" w:cstheme="minorHAnsi"/>
        </w:rPr>
        <w:t xml:space="preserve"> nie może przekroczyć </w:t>
      </w:r>
      <w:r w:rsidR="009E503E" w:rsidRPr="009E503E">
        <w:rPr>
          <w:rFonts w:asciiTheme="minorHAnsi" w:hAnsiTheme="minorHAnsi" w:cstheme="minorHAnsi"/>
        </w:rPr>
        <w:t>3</w:t>
      </w:r>
      <w:r w:rsidR="00D50368" w:rsidRPr="009E503E">
        <w:rPr>
          <w:rFonts w:asciiTheme="minorHAnsi" w:hAnsiTheme="minorHAnsi" w:cstheme="minorHAnsi"/>
        </w:rPr>
        <w:t xml:space="preserve">0% wynagrodzenia </w:t>
      </w:r>
      <w:r w:rsidR="00D50368" w:rsidRPr="00D50368">
        <w:rPr>
          <w:rFonts w:asciiTheme="minorHAnsi" w:hAnsiTheme="minorHAnsi" w:cstheme="minorHAnsi"/>
        </w:rPr>
        <w:t xml:space="preserve">umownego netto, o którym mowa </w:t>
      </w:r>
      <w:r w:rsidR="00D50368">
        <w:rPr>
          <w:rFonts w:asciiTheme="minorHAnsi" w:hAnsiTheme="minorHAnsi" w:cstheme="minorHAnsi"/>
        </w:rPr>
        <w:t xml:space="preserve">                                </w:t>
      </w:r>
      <w:r w:rsidR="00D50368" w:rsidRPr="00D50368">
        <w:rPr>
          <w:rFonts w:asciiTheme="minorHAnsi" w:hAnsiTheme="minorHAnsi" w:cstheme="minorHAnsi"/>
        </w:rPr>
        <w:t>w niniejszej umowie.</w:t>
      </w:r>
    </w:p>
    <w:p w14:paraId="70517E95" w14:textId="77777777" w:rsidR="003E6370" w:rsidRPr="00D50368" w:rsidRDefault="003E6370" w:rsidP="00454B89">
      <w:pPr>
        <w:tabs>
          <w:tab w:val="left" w:pos="17608"/>
        </w:tabs>
        <w:spacing w:line="276" w:lineRule="auto"/>
        <w:jc w:val="both"/>
        <w:rPr>
          <w:rFonts w:asciiTheme="minorHAnsi" w:hAnsiTheme="minorHAnsi" w:cstheme="minorHAnsi"/>
          <w:bCs/>
        </w:rPr>
      </w:pPr>
    </w:p>
    <w:p w14:paraId="76E2AA1D" w14:textId="77777777" w:rsidR="00F9328F" w:rsidRPr="00C62BD6" w:rsidRDefault="00A10CDC"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ab/>
        <w:t>§ 13</w:t>
      </w:r>
    </w:p>
    <w:p w14:paraId="76E2AA1E" w14:textId="77777777" w:rsidR="00400197" w:rsidRPr="00C62BD6" w:rsidRDefault="00400197" w:rsidP="00D76338">
      <w:pPr>
        <w:tabs>
          <w:tab w:val="left" w:pos="426"/>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A1F" w14:textId="01721624" w:rsidR="007C0486" w:rsidRPr="007C0486" w:rsidRDefault="00F9328F" w:rsidP="007C0486">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C62BD6">
        <w:rPr>
          <w:rFonts w:asciiTheme="minorHAnsi" w:hAnsiTheme="minorHAnsi" w:cstheme="minorHAnsi"/>
          <w:lang w:eastAsia="pl-PL"/>
        </w:rPr>
        <w:t xml:space="preserve">1. </w:t>
      </w:r>
      <w:r w:rsidRPr="00C62BD6">
        <w:rPr>
          <w:rFonts w:asciiTheme="minorHAnsi" w:hAnsiTheme="minorHAnsi" w:cstheme="minorHAnsi"/>
          <w:lang w:eastAsia="pl-PL"/>
        </w:rPr>
        <w:tab/>
      </w:r>
      <w:r w:rsidR="007C0486" w:rsidRPr="007C0486">
        <w:rPr>
          <w:rFonts w:asciiTheme="minorHAnsi" w:hAnsiTheme="minorHAnsi" w:cstheme="minorHAnsi"/>
          <w:lang w:eastAsia="pl-PL"/>
        </w:rPr>
        <w:t>*Wykonawca wniósł zabezpieczenie należytego wykonania umowy w formie g</w:t>
      </w:r>
      <w:r w:rsidR="007C0486">
        <w:rPr>
          <w:rFonts w:asciiTheme="minorHAnsi" w:hAnsiTheme="minorHAnsi" w:cstheme="minorHAnsi"/>
          <w:lang w:eastAsia="pl-PL"/>
        </w:rPr>
        <w:t>warancji*/poręczenia*</w:t>
      </w:r>
      <w:r w:rsidR="007C0486" w:rsidRPr="007C0486">
        <w:rPr>
          <w:rFonts w:asciiTheme="minorHAnsi" w:hAnsiTheme="minorHAnsi" w:cstheme="minorHAnsi"/>
          <w:lang w:eastAsia="pl-PL"/>
        </w:rPr>
        <w:t xml:space="preserve"> w wysokości 5% ceny oferty brutto, co stanowi kwotę </w:t>
      </w:r>
      <w:r w:rsidR="00D5220E">
        <w:rPr>
          <w:rFonts w:asciiTheme="minorHAnsi" w:hAnsiTheme="minorHAnsi" w:cstheme="minorHAnsi"/>
          <w:lang w:eastAsia="pl-PL"/>
        </w:rPr>
        <w:t xml:space="preserve">                                 </w:t>
      </w:r>
      <w:r w:rsidR="007C0486" w:rsidRPr="007C0486">
        <w:rPr>
          <w:rFonts w:asciiTheme="minorHAnsi" w:hAnsiTheme="minorHAnsi" w:cstheme="minorHAnsi"/>
          <w:lang w:eastAsia="pl-PL"/>
        </w:rPr>
        <w:t xml:space="preserve">w wysokości: </w:t>
      </w:r>
      <w:r w:rsidR="007C0486">
        <w:rPr>
          <w:rFonts w:asciiTheme="minorHAnsi" w:hAnsiTheme="minorHAnsi" w:cstheme="minorHAnsi"/>
          <w:sz w:val="16"/>
          <w:szCs w:val="16"/>
          <w:lang w:eastAsia="pl-PL"/>
        </w:rPr>
        <w:t>…………………………..</w:t>
      </w:r>
      <w:r w:rsidR="007C0486" w:rsidRPr="007C0486">
        <w:rPr>
          <w:rFonts w:asciiTheme="minorHAnsi" w:hAnsiTheme="minorHAnsi" w:cstheme="minorHAnsi"/>
          <w:lang w:eastAsia="pl-PL"/>
        </w:rPr>
        <w:t xml:space="preserve">zł, słownie: </w:t>
      </w:r>
      <w:r w:rsidR="007C0486">
        <w:rPr>
          <w:rFonts w:asciiTheme="minorHAnsi" w:hAnsiTheme="minorHAnsi" w:cstheme="minorHAnsi"/>
          <w:sz w:val="16"/>
          <w:szCs w:val="16"/>
          <w:lang w:eastAsia="pl-PL"/>
        </w:rPr>
        <w:t>…………………………..</w:t>
      </w:r>
    </w:p>
    <w:p w14:paraId="76E2AA20" w14:textId="77777777" w:rsidR="007C0486" w:rsidRPr="007C0486" w:rsidRDefault="007C0486" w:rsidP="007C0486">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lastRenderedPageBreak/>
        <w:tab/>
      </w:r>
      <w:r w:rsidRPr="007C0486">
        <w:rPr>
          <w:rFonts w:asciiTheme="minorHAnsi" w:hAnsiTheme="minorHAnsi" w:cstheme="minorHAnsi"/>
          <w:lang w:eastAsia="pl-PL"/>
        </w:rPr>
        <w:t>Treść dokumentu stanowiącego zabezpieczenie w zakresie jego zwrotu musi być zgodna z art. 453 Prawa zamówień publicznych.</w:t>
      </w:r>
    </w:p>
    <w:p w14:paraId="76E2AA21" w14:textId="77777777" w:rsidR="007C0486" w:rsidRPr="007C0486" w:rsidRDefault="007C0486" w:rsidP="007C0486">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ab/>
      </w:r>
      <w:r w:rsidRPr="007C0486">
        <w:rPr>
          <w:rFonts w:asciiTheme="minorHAnsi" w:hAnsiTheme="minorHAnsi" w:cstheme="minorHAnsi"/>
          <w:lang w:eastAsia="pl-PL"/>
        </w:rPr>
        <w:t xml:space="preserve">Z treści zabezpieczenia przedstawionego w formie gwarancji/poręczenia winno wynikać, że bank, ubezpieczyciel, poręczyciel zapłaci, na rzecz Zamawiającego w terminie maksymalnie 15 dni od pisemnego żądania kwotę zabezpieczenia, na pierwsze wezwanie Zamawiającego, bez odwołania, bez warunku, bez konieczności sporządzania </w:t>
      </w:r>
      <w:r>
        <w:rPr>
          <w:rFonts w:asciiTheme="minorHAnsi" w:hAnsiTheme="minorHAnsi" w:cstheme="minorHAnsi"/>
          <w:lang w:eastAsia="pl-PL"/>
        </w:rPr>
        <w:t xml:space="preserve">                                    </w:t>
      </w:r>
      <w:r w:rsidRPr="007C0486">
        <w:rPr>
          <w:rFonts w:asciiTheme="minorHAnsi" w:hAnsiTheme="minorHAnsi" w:cstheme="minorHAnsi"/>
          <w:lang w:eastAsia="pl-PL"/>
        </w:rPr>
        <w:t>i podpisywania jakichkolwiek protokołów odbioru robót lub usuwania wad w okresie rękojmi oraz niezależnie od kwestionowania czy zastrzeżeń Wykonawcy i bez dochodzenia czy wezwanie Zamawiającego jest uzasadnione czy nie.</w:t>
      </w:r>
    </w:p>
    <w:p w14:paraId="76E2AA22" w14:textId="77777777" w:rsidR="007C0486" w:rsidRPr="007C0486" w:rsidRDefault="007C0486" w:rsidP="007C0486">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7C0486">
        <w:rPr>
          <w:rFonts w:asciiTheme="minorHAnsi" w:hAnsiTheme="minorHAnsi" w:cstheme="minorHAnsi"/>
          <w:lang w:eastAsia="pl-PL"/>
        </w:rPr>
        <w:t>1.</w:t>
      </w:r>
      <w:r>
        <w:rPr>
          <w:rFonts w:asciiTheme="minorHAnsi" w:hAnsiTheme="minorHAnsi" w:cstheme="minorHAnsi"/>
          <w:lang w:eastAsia="pl-PL"/>
        </w:rPr>
        <w:tab/>
      </w:r>
      <w:r w:rsidRPr="007C0486">
        <w:rPr>
          <w:rFonts w:asciiTheme="minorHAnsi" w:hAnsiTheme="minorHAnsi" w:cstheme="minorHAnsi"/>
          <w:lang w:eastAsia="pl-PL"/>
        </w:rPr>
        <w:t xml:space="preserve">* Wykonawca wniósł zabezpieczenie należytego wykonania umowy w formie pieniądza </w:t>
      </w:r>
      <w:r>
        <w:rPr>
          <w:rFonts w:asciiTheme="minorHAnsi" w:hAnsiTheme="minorHAnsi" w:cstheme="minorHAnsi"/>
          <w:lang w:eastAsia="pl-PL"/>
        </w:rPr>
        <w:t xml:space="preserve"> </w:t>
      </w:r>
      <w:r w:rsidRPr="007C0486">
        <w:rPr>
          <w:rFonts w:asciiTheme="minorHAnsi" w:hAnsiTheme="minorHAnsi" w:cstheme="minorHAnsi"/>
          <w:lang w:eastAsia="pl-PL"/>
        </w:rPr>
        <w:t xml:space="preserve">w wysokości 5% ceny oferty brutto, co stanowi kwotę w wysokości: </w:t>
      </w:r>
      <w:r>
        <w:rPr>
          <w:rFonts w:asciiTheme="minorHAnsi" w:hAnsiTheme="minorHAnsi" w:cstheme="minorHAnsi"/>
          <w:sz w:val="16"/>
          <w:szCs w:val="16"/>
          <w:lang w:eastAsia="pl-PL"/>
        </w:rPr>
        <w:t>…………………………..</w:t>
      </w:r>
      <w:r w:rsidRPr="007C0486">
        <w:rPr>
          <w:rFonts w:asciiTheme="minorHAnsi" w:hAnsiTheme="minorHAnsi" w:cstheme="minorHAnsi"/>
          <w:lang w:eastAsia="pl-PL"/>
        </w:rPr>
        <w:t xml:space="preserve">zł, słownie: </w:t>
      </w:r>
      <w:r>
        <w:rPr>
          <w:rFonts w:asciiTheme="minorHAnsi" w:hAnsiTheme="minorHAnsi" w:cstheme="minorHAnsi"/>
          <w:sz w:val="16"/>
          <w:szCs w:val="16"/>
          <w:lang w:eastAsia="pl-PL"/>
        </w:rPr>
        <w:t>…………………………..</w:t>
      </w:r>
    </w:p>
    <w:p w14:paraId="76E2AA23" w14:textId="77777777" w:rsidR="007C0486" w:rsidRDefault="007C0486" w:rsidP="007C0486">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ab/>
        <w:t xml:space="preserve">* </w:t>
      </w:r>
      <w:r>
        <w:rPr>
          <w:rFonts w:asciiTheme="minorHAnsi" w:hAnsiTheme="minorHAnsi" w:cstheme="minorHAnsi"/>
          <w:lang w:eastAsia="pl-PL"/>
        </w:rPr>
        <w:tab/>
      </w:r>
      <w:r w:rsidRPr="007C0486">
        <w:rPr>
          <w:rFonts w:asciiTheme="minorHAnsi" w:hAnsiTheme="minorHAnsi" w:cstheme="minorHAnsi"/>
          <w:lang w:eastAsia="pl-PL"/>
        </w:rPr>
        <w:t>niepotrzebne skreślić</w:t>
      </w:r>
    </w:p>
    <w:p w14:paraId="76E2AA24" w14:textId="77777777" w:rsidR="0024030B" w:rsidRPr="0024030B" w:rsidRDefault="007C0486" w:rsidP="0024030B">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Pr>
          <w:rFonts w:asciiTheme="minorHAnsi" w:hAnsiTheme="minorHAnsi" w:cstheme="minorHAnsi"/>
          <w:lang w:eastAsia="pl-PL"/>
        </w:rPr>
        <w:t>2</w:t>
      </w:r>
      <w:r w:rsidR="00F9328F" w:rsidRPr="00C62BD6">
        <w:rPr>
          <w:rFonts w:asciiTheme="minorHAnsi" w:hAnsiTheme="minorHAnsi" w:cstheme="minorHAnsi"/>
          <w:lang w:eastAsia="pl-PL"/>
        </w:rPr>
        <w:t xml:space="preserve">. </w:t>
      </w:r>
      <w:r w:rsidR="006B15F4" w:rsidRPr="00C62BD6">
        <w:rPr>
          <w:rFonts w:asciiTheme="minorHAnsi" w:hAnsiTheme="minorHAnsi" w:cstheme="minorHAnsi"/>
          <w:lang w:eastAsia="pl-PL"/>
        </w:rPr>
        <w:tab/>
      </w:r>
      <w:r w:rsidR="0024030B" w:rsidRPr="0024030B">
        <w:rPr>
          <w:rFonts w:asciiTheme="minorHAnsi" w:hAnsiTheme="minorHAnsi" w:cstheme="minorHAnsi"/>
          <w:lang w:eastAsia="pl-PL"/>
        </w:rPr>
        <w:t>W przypadku nienależytego wykonania zamówienia lub nieusunięcia wad przedmiotu zamówienia, zabezpieczenie wraz z powstałymi odsetkami staje się własnością Zamawiającego i będzie wykorzystane do zgodnego z umową wykonania robót i do pokrycia roszczeń z tytułu rękojmi za wady.</w:t>
      </w:r>
    </w:p>
    <w:p w14:paraId="76E2AA25" w14:textId="77777777" w:rsidR="0024030B" w:rsidRPr="0024030B" w:rsidRDefault="0024030B" w:rsidP="0024030B">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24030B">
        <w:rPr>
          <w:rFonts w:asciiTheme="minorHAnsi" w:hAnsiTheme="minorHAnsi" w:cstheme="minorHAnsi"/>
          <w:lang w:eastAsia="pl-PL"/>
        </w:rPr>
        <w:t xml:space="preserve">3. </w:t>
      </w:r>
      <w:r>
        <w:rPr>
          <w:rFonts w:asciiTheme="minorHAnsi" w:hAnsiTheme="minorHAnsi" w:cstheme="minorHAnsi"/>
          <w:lang w:eastAsia="pl-PL"/>
        </w:rPr>
        <w:tab/>
      </w:r>
      <w:r w:rsidRPr="0024030B">
        <w:rPr>
          <w:rFonts w:asciiTheme="minorHAnsi" w:hAnsiTheme="minorHAnsi" w:cstheme="minorHAnsi"/>
          <w:lang w:eastAsia="pl-PL"/>
        </w:rPr>
        <w:t xml:space="preserve">W przypadku należytego wykonania robót – 70% zabezpieczenia zostanie zwrócone lub zwolnione w ciągu 30 dni po odbiorze końcowym całego przedmiotu umowy potwierdzającym jego należyte wykonanie. Pozostała część, tj. 30% zostanie zwrócona lub zwolniona w ciągu 15 dni po upływie rękojmi za wady na podstawie protokołu </w:t>
      </w:r>
      <w:r w:rsidR="00D5220E">
        <w:rPr>
          <w:rFonts w:asciiTheme="minorHAnsi" w:hAnsiTheme="minorHAnsi" w:cstheme="minorHAnsi"/>
          <w:lang w:eastAsia="pl-PL"/>
        </w:rPr>
        <w:t xml:space="preserve">                                     </w:t>
      </w:r>
      <w:r w:rsidRPr="0024030B">
        <w:rPr>
          <w:rFonts w:asciiTheme="minorHAnsi" w:hAnsiTheme="minorHAnsi" w:cstheme="minorHAnsi"/>
          <w:lang w:eastAsia="pl-PL"/>
        </w:rPr>
        <w:t xml:space="preserve">z ostatecznego przeglądu bez usterek i wad. W przypadku wystąpienia usterek lub wad podstawą do zwrotu lub zwolnienia zabezpieczenia będzie protokół ich usunięcia. </w:t>
      </w:r>
    </w:p>
    <w:p w14:paraId="76E2AA26" w14:textId="77777777" w:rsidR="0024030B" w:rsidRPr="0024030B" w:rsidRDefault="0024030B" w:rsidP="0024030B">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24030B">
        <w:rPr>
          <w:rFonts w:asciiTheme="minorHAnsi" w:hAnsiTheme="minorHAnsi" w:cstheme="minorHAnsi"/>
          <w:lang w:eastAsia="pl-PL"/>
        </w:rPr>
        <w:t xml:space="preserve">4. </w:t>
      </w:r>
      <w:r>
        <w:rPr>
          <w:rFonts w:asciiTheme="minorHAnsi" w:hAnsiTheme="minorHAnsi" w:cstheme="minorHAnsi"/>
          <w:lang w:eastAsia="pl-PL"/>
        </w:rPr>
        <w:tab/>
      </w:r>
      <w:r w:rsidRPr="0024030B">
        <w:rPr>
          <w:rFonts w:asciiTheme="minorHAnsi" w:hAnsiTheme="minorHAnsi" w:cstheme="minorHAnsi"/>
          <w:lang w:eastAsia="pl-PL"/>
        </w:rPr>
        <w:t>W sytuacji, gdy wskutek okoliczności, o których mowa niniejszej umow</w:t>
      </w:r>
      <w:r w:rsidR="00905855">
        <w:rPr>
          <w:rFonts w:asciiTheme="minorHAnsi" w:hAnsiTheme="minorHAnsi" w:cstheme="minorHAnsi"/>
          <w:lang w:eastAsia="pl-PL"/>
        </w:rPr>
        <w:t>ie</w:t>
      </w:r>
      <w:r w:rsidRPr="0024030B">
        <w:rPr>
          <w:rFonts w:asciiTheme="minorHAnsi" w:hAnsiTheme="minorHAnsi" w:cstheme="minorHAnsi"/>
          <w:lang w:eastAsia="pl-PL"/>
        </w:rPr>
        <w:t xml:space="preserve">, wystąpi konieczność przedłużenia terminu realizacji zamówienia w stosunku do terminu przedstawionego w ofercie,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w:t>
      </w:r>
      <w:r w:rsidR="00905855">
        <w:rPr>
          <w:rFonts w:asciiTheme="minorHAnsi" w:hAnsiTheme="minorHAnsi" w:cstheme="minorHAnsi"/>
          <w:lang w:eastAsia="pl-PL"/>
        </w:rPr>
        <w:t xml:space="preserve">                   </w:t>
      </w:r>
      <w:r w:rsidRPr="0024030B">
        <w:rPr>
          <w:rFonts w:asciiTheme="minorHAnsi" w:hAnsiTheme="minorHAnsi" w:cstheme="minorHAnsi"/>
          <w:lang w:eastAsia="pl-PL"/>
        </w:rPr>
        <w:t>z płatności za wykonanie przedmiotu umowy.</w:t>
      </w:r>
    </w:p>
    <w:p w14:paraId="76E2AA27" w14:textId="77777777" w:rsidR="00D76338" w:rsidRDefault="0024030B" w:rsidP="0024030B">
      <w:pPr>
        <w:tabs>
          <w:tab w:val="left" w:pos="426"/>
        </w:tabs>
        <w:suppressAutoHyphens w:val="0"/>
        <w:autoSpaceDE w:val="0"/>
        <w:autoSpaceDN w:val="0"/>
        <w:adjustRightInd w:val="0"/>
        <w:spacing w:line="276" w:lineRule="auto"/>
        <w:ind w:left="426" w:hanging="426"/>
        <w:jc w:val="both"/>
        <w:rPr>
          <w:rFonts w:asciiTheme="minorHAnsi" w:hAnsiTheme="minorHAnsi" w:cstheme="minorHAnsi"/>
          <w:lang w:eastAsia="pl-PL"/>
        </w:rPr>
      </w:pPr>
      <w:r w:rsidRPr="0024030B">
        <w:rPr>
          <w:rFonts w:asciiTheme="minorHAnsi" w:hAnsiTheme="minorHAnsi" w:cstheme="minorHAnsi"/>
          <w:lang w:eastAsia="pl-PL"/>
        </w:rPr>
        <w:t xml:space="preserve">5. </w:t>
      </w:r>
      <w:r>
        <w:rPr>
          <w:rFonts w:asciiTheme="minorHAnsi" w:hAnsiTheme="minorHAnsi" w:cstheme="minorHAnsi"/>
          <w:lang w:eastAsia="pl-PL"/>
        </w:rPr>
        <w:tab/>
      </w:r>
      <w:r w:rsidRPr="0024030B">
        <w:rPr>
          <w:rFonts w:asciiTheme="minorHAnsi" w:hAnsiTheme="minorHAnsi" w:cstheme="minorHAnsi"/>
          <w:lang w:eastAsia="pl-PL"/>
        </w:rPr>
        <w:t>W trakcie realizacji umowy Wykonawca może dokonać zmiany formy zabezpieczenia</w:t>
      </w:r>
      <w:r w:rsidR="00905855">
        <w:rPr>
          <w:rFonts w:asciiTheme="minorHAnsi" w:hAnsiTheme="minorHAnsi" w:cstheme="minorHAnsi"/>
          <w:lang w:eastAsia="pl-PL"/>
        </w:rPr>
        <w:t xml:space="preserve">                   </w:t>
      </w:r>
      <w:r w:rsidRPr="0024030B">
        <w:rPr>
          <w:rFonts w:asciiTheme="minorHAnsi" w:hAnsiTheme="minorHAnsi" w:cstheme="minorHAnsi"/>
          <w:lang w:eastAsia="pl-PL"/>
        </w:rPr>
        <w:t xml:space="preserve"> na jedną lub kilka form, o których mowa w specyfikacji warunków zamówienia. Zmiana formy zabezpieczenia musi być dokonana z zachowaniem ciągłości zabezpieczenia i bez zmiany jego wysokości.</w:t>
      </w:r>
    </w:p>
    <w:p w14:paraId="508F1EC4" w14:textId="77777777" w:rsidR="00A80970" w:rsidRDefault="00A80970" w:rsidP="00E439A6">
      <w:pPr>
        <w:tabs>
          <w:tab w:val="left" w:pos="360"/>
        </w:tabs>
        <w:suppressAutoHyphens w:val="0"/>
        <w:autoSpaceDE w:val="0"/>
        <w:autoSpaceDN w:val="0"/>
        <w:adjustRightInd w:val="0"/>
        <w:spacing w:line="276" w:lineRule="auto"/>
        <w:rPr>
          <w:rFonts w:asciiTheme="minorHAnsi" w:hAnsiTheme="minorHAnsi" w:cstheme="minorHAnsi"/>
          <w:lang w:eastAsia="pl-PL"/>
        </w:rPr>
      </w:pPr>
    </w:p>
    <w:p w14:paraId="76E2AA29" w14:textId="4D299D94" w:rsidR="00F9328F" w:rsidRPr="00C62BD6" w:rsidRDefault="00A10CDC" w:rsidP="00D76338">
      <w:pPr>
        <w:tabs>
          <w:tab w:val="left" w:pos="360"/>
        </w:tabs>
        <w:suppressAutoHyphens w:val="0"/>
        <w:autoSpaceDE w:val="0"/>
        <w:autoSpaceDN w:val="0"/>
        <w:adjustRightInd w:val="0"/>
        <w:spacing w:line="276" w:lineRule="auto"/>
        <w:jc w:val="center"/>
        <w:rPr>
          <w:rFonts w:asciiTheme="minorHAnsi" w:hAnsiTheme="minorHAnsi" w:cstheme="minorHAnsi"/>
          <w:lang w:eastAsia="pl-PL"/>
        </w:rPr>
      </w:pPr>
      <w:r w:rsidRPr="00C62BD6">
        <w:rPr>
          <w:rFonts w:asciiTheme="minorHAnsi" w:hAnsiTheme="minorHAnsi" w:cstheme="minorHAnsi"/>
          <w:lang w:eastAsia="pl-PL"/>
        </w:rPr>
        <w:t>§ 14</w:t>
      </w:r>
    </w:p>
    <w:p w14:paraId="76E2AA2A" w14:textId="77777777" w:rsidR="006B15F4" w:rsidRPr="00C62BD6" w:rsidRDefault="006B15F4"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A2B" w14:textId="77777777" w:rsidR="00F9328F" w:rsidRPr="00C62BD6" w:rsidRDefault="00F9328F" w:rsidP="00D76338">
      <w:pPr>
        <w:tabs>
          <w:tab w:val="left" w:pos="360"/>
        </w:tabs>
        <w:suppressAutoHyphens w:val="0"/>
        <w:autoSpaceDE w:val="0"/>
        <w:autoSpaceDN w:val="0"/>
        <w:adjustRightInd w:val="0"/>
        <w:spacing w:line="276" w:lineRule="auto"/>
        <w:jc w:val="both"/>
        <w:rPr>
          <w:rFonts w:asciiTheme="minorHAnsi" w:hAnsiTheme="minorHAnsi" w:cstheme="minorHAnsi"/>
          <w:sz w:val="8"/>
          <w:szCs w:val="8"/>
          <w:lang w:eastAsia="pl-PL"/>
        </w:rPr>
      </w:pPr>
    </w:p>
    <w:p w14:paraId="76E2AA2C" w14:textId="77777777" w:rsidR="0085529B" w:rsidRPr="00564D1A" w:rsidRDefault="0085529B" w:rsidP="00D76338">
      <w:pPr>
        <w:tabs>
          <w:tab w:val="left" w:pos="0"/>
        </w:tabs>
        <w:suppressAutoHyphens w:val="0"/>
        <w:autoSpaceDE w:val="0"/>
        <w:autoSpaceDN w:val="0"/>
        <w:adjustRightInd w:val="0"/>
        <w:spacing w:line="276" w:lineRule="auto"/>
        <w:jc w:val="both"/>
        <w:rPr>
          <w:rFonts w:asciiTheme="minorHAnsi" w:hAnsiTheme="minorHAnsi" w:cstheme="minorHAnsi"/>
          <w:lang w:eastAsia="pl-PL"/>
        </w:rPr>
      </w:pPr>
      <w:r w:rsidRPr="00C62BD6">
        <w:rPr>
          <w:rFonts w:asciiTheme="minorHAnsi" w:hAnsiTheme="minorHAnsi" w:cstheme="minorHAnsi"/>
          <w:lang w:eastAsia="pl-PL"/>
        </w:rPr>
        <w:t xml:space="preserve">Zmiana postanowień zawartej umowy może nastąpić za zgodą obu Stron wyrażoną na piśmie, w formie aneksu do umowy, pod rygorem nieważności takiej zmiany. Zmiany postanowień  umowy mogą nastąpić jedynie na podstawie okoliczności, o których mowa w art. 455 ustawy </w:t>
      </w:r>
      <w:proofErr w:type="spellStart"/>
      <w:r w:rsidRPr="00C62BD6">
        <w:rPr>
          <w:rFonts w:asciiTheme="minorHAnsi" w:hAnsiTheme="minorHAnsi" w:cstheme="minorHAnsi"/>
          <w:lang w:eastAsia="pl-PL"/>
        </w:rPr>
        <w:lastRenderedPageBreak/>
        <w:t>Pzp</w:t>
      </w:r>
      <w:proofErr w:type="spellEnd"/>
      <w:r w:rsidRPr="00C62BD6">
        <w:rPr>
          <w:rFonts w:asciiTheme="minorHAnsi" w:hAnsiTheme="minorHAnsi" w:cstheme="minorHAnsi"/>
          <w:lang w:eastAsia="pl-PL"/>
        </w:rPr>
        <w:t xml:space="preserve">. Zawarcie aneksu do umowy na podstawie art. 455 ust. 2 ustawy </w:t>
      </w:r>
      <w:proofErr w:type="spellStart"/>
      <w:r w:rsidRPr="00C62BD6">
        <w:rPr>
          <w:rFonts w:asciiTheme="minorHAnsi" w:hAnsiTheme="minorHAnsi" w:cstheme="minorHAnsi"/>
          <w:lang w:eastAsia="pl-PL"/>
        </w:rPr>
        <w:t>Pzp</w:t>
      </w:r>
      <w:proofErr w:type="spellEnd"/>
      <w:r w:rsidRPr="00C62BD6">
        <w:rPr>
          <w:rFonts w:asciiTheme="minorHAnsi" w:hAnsiTheme="minorHAnsi" w:cstheme="minorHAnsi"/>
          <w:lang w:eastAsia="pl-PL"/>
        </w:rPr>
        <w:t xml:space="preserve"> może nastąpić tylko w sytuacji, gdy łączna wartość zmian ceny ofertowej nie przekroczy 15% przy uwzględnieniu ewentualnej waloryzacji ceny ofertowej na podstawie okoliczności, o których mowa w art. 455 ust. 4 ustawy </w:t>
      </w:r>
      <w:proofErr w:type="spellStart"/>
      <w:r w:rsidRPr="00C62BD6">
        <w:rPr>
          <w:rFonts w:asciiTheme="minorHAnsi" w:hAnsiTheme="minorHAnsi" w:cstheme="minorHAnsi"/>
          <w:lang w:eastAsia="pl-PL"/>
        </w:rPr>
        <w:t>Pzp</w:t>
      </w:r>
      <w:proofErr w:type="spellEnd"/>
      <w:r w:rsidRPr="00C62BD6">
        <w:rPr>
          <w:rFonts w:asciiTheme="minorHAnsi" w:hAnsiTheme="minorHAnsi" w:cstheme="minorHAnsi"/>
          <w:lang w:eastAsia="pl-PL"/>
        </w:rPr>
        <w:t>.</w:t>
      </w:r>
    </w:p>
    <w:p w14:paraId="3D3636C0" w14:textId="77777777" w:rsidR="00E439A6" w:rsidRDefault="00E439A6"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lang w:eastAsia="pl-PL"/>
        </w:rPr>
      </w:pPr>
    </w:p>
    <w:p w14:paraId="070B32DE" w14:textId="77777777" w:rsidR="00E439A6" w:rsidRDefault="00E439A6"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lang w:eastAsia="pl-PL"/>
        </w:rPr>
      </w:pPr>
    </w:p>
    <w:p w14:paraId="76E2AA2D" w14:textId="63DF429B" w:rsidR="00F9328F" w:rsidRPr="00C62BD6" w:rsidRDefault="00F9328F"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 1</w:t>
      </w:r>
      <w:r w:rsidR="00A10CDC" w:rsidRPr="00C62BD6">
        <w:rPr>
          <w:rFonts w:asciiTheme="minorHAnsi" w:hAnsiTheme="minorHAnsi" w:cstheme="minorHAnsi"/>
          <w:lang w:eastAsia="pl-PL"/>
        </w:rPr>
        <w:t>5</w:t>
      </w:r>
    </w:p>
    <w:p w14:paraId="76E2AA2E" w14:textId="77777777" w:rsidR="006B15F4" w:rsidRPr="00C62BD6" w:rsidRDefault="006B15F4"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A2F" w14:textId="77777777" w:rsidR="00400197" w:rsidRPr="00C62BD6" w:rsidRDefault="00400197"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sz w:val="8"/>
          <w:szCs w:val="8"/>
          <w:lang w:eastAsia="pl-PL"/>
        </w:rPr>
      </w:pPr>
    </w:p>
    <w:p w14:paraId="76E2AA30" w14:textId="5748A714" w:rsidR="00F9328F" w:rsidRPr="00C62BD6" w:rsidRDefault="00F9328F" w:rsidP="00D76338">
      <w:pPr>
        <w:suppressAutoHyphens w:val="0"/>
        <w:autoSpaceDE w:val="0"/>
        <w:autoSpaceDN w:val="0"/>
        <w:adjustRightInd w:val="0"/>
        <w:spacing w:line="276" w:lineRule="auto"/>
        <w:jc w:val="both"/>
        <w:rPr>
          <w:rFonts w:asciiTheme="minorHAnsi" w:hAnsiTheme="minorHAnsi" w:cstheme="minorHAnsi"/>
          <w:lang w:eastAsia="pl-PL"/>
        </w:rPr>
      </w:pPr>
      <w:r w:rsidRPr="00C62BD6">
        <w:rPr>
          <w:rFonts w:asciiTheme="minorHAnsi" w:hAnsiTheme="minorHAnsi" w:cstheme="minorHAnsi"/>
          <w:lang w:eastAsia="pl-PL"/>
        </w:rPr>
        <w:t>Zamawiający nie wyraża zgody na dokonywanie przelewu wierzytelności, cesji wierzytelności oraz podpisywanie wszelkich innych umów przez Wykonawcę, z których treści będzie wynikało prawo do dochodzenia bezpośrednio zapłaty i roszczeń finansowych od</w:t>
      </w:r>
      <w:r w:rsidR="00D1044A">
        <w:rPr>
          <w:rFonts w:asciiTheme="minorHAnsi" w:hAnsiTheme="minorHAnsi" w:cstheme="minorHAnsi"/>
          <w:lang w:eastAsia="pl-PL"/>
        </w:rPr>
        <w:t xml:space="preserve"> Przedsiębiorstwa</w:t>
      </w:r>
      <w:r w:rsidR="003C70BD">
        <w:rPr>
          <w:rFonts w:asciiTheme="minorHAnsi" w:hAnsiTheme="minorHAnsi" w:cstheme="minorHAnsi"/>
          <w:lang w:eastAsia="pl-PL"/>
        </w:rPr>
        <w:t xml:space="preserve"> Usług Miejskich Sp. z o.o. w Gubinie</w:t>
      </w:r>
      <w:r w:rsidRPr="00C62BD6">
        <w:rPr>
          <w:rFonts w:asciiTheme="minorHAnsi" w:hAnsiTheme="minorHAnsi" w:cstheme="minorHAnsi"/>
          <w:lang w:eastAsia="pl-PL"/>
        </w:rPr>
        <w:t>.</w:t>
      </w:r>
    </w:p>
    <w:p w14:paraId="76E2AA31" w14:textId="77777777" w:rsidR="00062204" w:rsidRPr="00C62BD6" w:rsidRDefault="00062204" w:rsidP="00D76338">
      <w:pPr>
        <w:tabs>
          <w:tab w:val="left" w:pos="360"/>
        </w:tabs>
        <w:suppressAutoHyphens w:val="0"/>
        <w:autoSpaceDE w:val="0"/>
        <w:autoSpaceDN w:val="0"/>
        <w:adjustRightInd w:val="0"/>
        <w:spacing w:line="276" w:lineRule="auto"/>
        <w:rPr>
          <w:rFonts w:asciiTheme="minorHAnsi" w:hAnsiTheme="minorHAnsi" w:cstheme="minorHAnsi"/>
          <w:lang w:eastAsia="pl-PL"/>
        </w:rPr>
      </w:pPr>
    </w:p>
    <w:p w14:paraId="76E2AA32" w14:textId="77777777" w:rsidR="00F9328F" w:rsidRPr="00C62BD6" w:rsidRDefault="00F9328F"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 1</w:t>
      </w:r>
      <w:r w:rsidR="00A10CDC" w:rsidRPr="00C62BD6">
        <w:rPr>
          <w:rFonts w:asciiTheme="minorHAnsi" w:hAnsiTheme="minorHAnsi" w:cstheme="minorHAnsi"/>
          <w:lang w:eastAsia="pl-PL"/>
        </w:rPr>
        <w:t>6</w:t>
      </w:r>
    </w:p>
    <w:p w14:paraId="76E2AA33" w14:textId="77777777" w:rsidR="00400197" w:rsidRPr="00C62BD6" w:rsidRDefault="00400197"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A34" w14:textId="77777777" w:rsidR="00F9328F" w:rsidRPr="00C62BD6" w:rsidRDefault="00F9328F" w:rsidP="00D76338">
      <w:pPr>
        <w:tabs>
          <w:tab w:val="left" w:pos="0"/>
        </w:tabs>
        <w:suppressAutoHyphens w:val="0"/>
        <w:autoSpaceDE w:val="0"/>
        <w:autoSpaceDN w:val="0"/>
        <w:adjustRightInd w:val="0"/>
        <w:spacing w:line="276" w:lineRule="auto"/>
        <w:jc w:val="both"/>
        <w:rPr>
          <w:rFonts w:asciiTheme="minorHAnsi" w:hAnsiTheme="minorHAnsi" w:cstheme="minorHAnsi"/>
          <w:lang w:eastAsia="pl-PL"/>
        </w:rPr>
      </w:pPr>
      <w:r w:rsidRPr="00C62BD6">
        <w:rPr>
          <w:rFonts w:asciiTheme="minorHAnsi" w:hAnsiTheme="minorHAnsi" w:cstheme="minorHAnsi"/>
          <w:lang w:eastAsia="pl-PL"/>
        </w:rPr>
        <w:t>W sprawach nieuregulowanych niniejszą umową mają zastosowanie odpowiednie przepisy ustawy Prawo zamówień publicznych, Prawa budowlanego wraz z aktami wykonawczymi oraz Kodeksu cywilnego.</w:t>
      </w:r>
    </w:p>
    <w:p w14:paraId="76E2AA35" w14:textId="77777777" w:rsidR="00F64423" w:rsidRPr="00C62BD6" w:rsidRDefault="00F64423" w:rsidP="00D76338">
      <w:pPr>
        <w:tabs>
          <w:tab w:val="left" w:pos="0"/>
        </w:tabs>
        <w:suppressAutoHyphens w:val="0"/>
        <w:autoSpaceDE w:val="0"/>
        <w:autoSpaceDN w:val="0"/>
        <w:adjustRightInd w:val="0"/>
        <w:spacing w:line="276" w:lineRule="auto"/>
        <w:jc w:val="both"/>
        <w:rPr>
          <w:rFonts w:asciiTheme="minorHAnsi" w:hAnsiTheme="minorHAnsi" w:cstheme="minorHAnsi"/>
          <w:lang w:eastAsia="pl-PL"/>
        </w:rPr>
      </w:pPr>
    </w:p>
    <w:p w14:paraId="76E2AA36" w14:textId="77777777" w:rsidR="00F64423" w:rsidRPr="00C62BD6" w:rsidRDefault="00F64423"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C62BD6">
        <w:rPr>
          <w:rFonts w:asciiTheme="minorHAnsi" w:hAnsiTheme="minorHAnsi" w:cstheme="minorHAnsi"/>
          <w:lang w:eastAsia="pl-PL"/>
        </w:rPr>
        <w:t>§ 17</w:t>
      </w:r>
    </w:p>
    <w:p w14:paraId="76E2AA37" w14:textId="77777777" w:rsidR="00F64423" w:rsidRPr="00C62BD6" w:rsidRDefault="00F64423"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sz w:val="10"/>
          <w:szCs w:val="10"/>
          <w:lang w:eastAsia="pl-PL"/>
        </w:rPr>
      </w:pPr>
    </w:p>
    <w:p w14:paraId="76E2AA38" w14:textId="77777777" w:rsidR="00F64423" w:rsidRPr="00C62BD6" w:rsidRDefault="00F64423" w:rsidP="00D76338">
      <w:pPr>
        <w:tabs>
          <w:tab w:val="left" w:pos="284"/>
        </w:tabs>
        <w:suppressAutoHyphens w:val="0"/>
        <w:autoSpaceDE w:val="0"/>
        <w:autoSpaceDN w:val="0"/>
        <w:adjustRightInd w:val="0"/>
        <w:spacing w:line="276" w:lineRule="auto"/>
        <w:ind w:left="284" w:hanging="284"/>
        <w:jc w:val="both"/>
        <w:rPr>
          <w:rFonts w:asciiTheme="minorHAnsi" w:hAnsiTheme="minorHAnsi" w:cstheme="minorHAnsi"/>
          <w:lang w:eastAsia="pl-PL"/>
        </w:rPr>
      </w:pPr>
      <w:r w:rsidRPr="00C62BD6">
        <w:rPr>
          <w:rFonts w:asciiTheme="minorHAnsi" w:hAnsiTheme="minorHAnsi" w:cstheme="minorHAnsi"/>
          <w:lang w:eastAsia="pl-PL"/>
        </w:rPr>
        <w:t>1.</w:t>
      </w:r>
      <w:r w:rsidRPr="00C62BD6">
        <w:rPr>
          <w:rFonts w:asciiTheme="minorHAnsi" w:hAnsiTheme="minorHAnsi" w:cstheme="minorHAnsi"/>
          <w:lang w:eastAsia="pl-PL"/>
        </w:rPr>
        <w:tab/>
        <w:t>Strony oświadczają, że zostały poinformowane, iż niektóre dane zawarte w treści umowy, jak również przedmiot umowy mogą stanowić informację publiczną zgodnie z przepisami ustawy z dnia 6 września 2001 r. o dostępie do informacji publicznej</w:t>
      </w:r>
      <w:r w:rsidR="00283507" w:rsidRPr="00C62BD6">
        <w:rPr>
          <w:rFonts w:asciiTheme="minorHAnsi" w:hAnsiTheme="minorHAnsi" w:cstheme="minorHAnsi"/>
          <w:lang w:eastAsia="pl-PL"/>
        </w:rPr>
        <w:t>.</w:t>
      </w:r>
    </w:p>
    <w:p w14:paraId="76E2AA39" w14:textId="2A1741BF" w:rsidR="00F64423" w:rsidRPr="00C62BD6" w:rsidRDefault="00F64423" w:rsidP="00D76338">
      <w:pPr>
        <w:tabs>
          <w:tab w:val="left" w:pos="284"/>
        </w:tabs>
        <w:suppressAutoHyphens w:val="0"/>
        <w:autoSpaceDE w:val="0"/>
        <w:autoSpaceDN w:val="0"/>
        <w:adjustRightInd w:val="0"/>
        <w:spacing w:line="276" w:lineRule="auto"/>
        <w:ind w:left="284" w:hanging="284"/>
        <w:jc w:val="both"/>
        <w:rPr>
          <w:rFonts w:asciiTheme="minorHAnsi" w:hAnsiTheme="minorHAnsi" w:cstheme="minorHAnsi"/>
          <w:lang w:eastAsia="pl-PL"/>
        </w:rPr>
      </w:pPr>
      <w:r w:rsidRPr="00C62BD6">
        <w:rPr>
          <w:rFonts w:asciiTheme="minorHAnsi" w:hAnsiTheme="minorHAnsi" w:cstheme="minorHAnsi"/>
          <w:lang w:eastAsia="pl-PL"/>
        </w:rPr>
        <w:t xml:space="preserve">2. </w:t>
      </w:r>
      <w:r w:rsidRPr="00C62BD6">
        <w:rPr>
          <w:rFonts w:asciiTheme="minorHAnsi" w:hAnsiTheme="minorHAnsi" w:cstheme="minorHAnsi"/>
          <w:lang w:eastAsia="pl-PL"/>
        </w:rPr>
        <w:tab/>
        <w:t xml:space="preserve">W przypadku konieczności przetwarzania danych osobowych w czasie realizacji umowy przez Wykonawcę, strony zawrą odrębną umowę regulującą wzajemne obowiązki w tym zakresie lub sporządzą odrębny </w:t>
      </w:r>
      <w:r w:rsidR="000A5BEB">
        <w:rPr>
          <w:rFonts w:asciiTheme="minorHAnsi" w:hAnsiTheme="minorHAnsi" w:cstheme="minorHAnsi"/>
          <w:lang w:eastAsia="pl-PL"/>
        </w:rPr>
        <w:t>dokument.</w:t>
      </w:r>
    </w:p>
    <w:p w14:paraId="76E2AA3A" w14:textId="77777777" w:rsidR="000F7711" w:rsidRDefault="000F7711" w:rsidP="00D76338">
      <w:pPr>
        <w:tabs>
          <w:tab w:val="left" w:pos="0"/>
        </w:tabs>
        <w:suppressAutoHyphens w:val="0"/>
        <w:autoSpaceDE w:val="0"/>
        <w:autoSpaceDN w:val="0"/>
        <w:adjustRightInd w:val="0"/>
        <w:spacing w:line="276" w:lineRule="auto"/>
        <w:jc w:val="both"/>
        <w:rPr>
          <w:rFonts w:asciiTheme="minorHAnsi" w:hAnsiTheme="minorHAnsi" w:cstheme="minorHAnsi"/>
          <w:sz w:val="20"/>
          <w:szCs w:val="20"/>
          <w:lang w:eastAsia="pl-PL"/>
        </w:rPr>
      </w:pPr>
    </w:p>
    <w:p w14:paraId="6B84412A" w14:textId="77777777" w:rsidR="004A62D0" w:rsidRPr="00C62BD6" w:rsidRDefault="004A62D0" w:rsidP="00D76338">
      <w:pPr>
        <w:tabs>
          <w:tab w:val="left" w:pos="0"/>
        </w:tabs>
        <w:suppressAutoHyphens w:val="0"/>
        <w:autoSpaceDE w:val="0"/>
        <w:autoSpaceDN w:val="0"/>
        <w:adjustRightInd w:val="0"/>
        <w:spacing w:line="276" w:lineRule="auto"/>
        <w:jc w:val="both"/>
        <w:rPr>
          <w:rFonts w:asciiTheme="minorHAnsi" w:hAnsiTheme="minorHAnsi" w:cstheme="minorHAnsi"/>
          <w:sz w:val="20"/>
          <w:szCs w:val="20"/>
          <w:lang w:eastAsia="pl-PL"/>
        </w:rPr>
      </w:pPr>
    </w:p>
    <w:p w14:paraId="76E2AA3B" w14:textId="77777777" w:rsidR="00F9328F" w:rsidRPr="009E503E" w:rsidRDefault="00F9328F" w:rsidP="00D76338">
      <w:pPr>
        <w:tabs>
          <w:tab w:val="left" w:pos="360"/>
        </w:tabs>
        <w:suppressAutoHyphens w:val="0"/>
        <w:autoSpaceDE w:val="0"/>
        <w:autoSpaceDN w:val="0"/>
        <w:adjustRightInd w:val="0"/>
        <w:spacing w:line="276" w:lineRule="auto"/>
        <w:ind w:left="360" w:hanging="360"/>
        <w:jc w:val="center"/>
        <w:rPr>
          <w:rFonts w:asciiTheme="minorHAnsi" w:hAnsiTheme="minorHAnsi" w:cstheme="minorHAnsi"/>
          <w:lang w:eastAsia="pl-PL"/>
        </w:rPr>
      </w:pPr>
      <w:r w:rsidRPr="009E503E">
        <w:rPr>
          <w:rFonts w:asciiTheme="minorHAnsi" w:hAnsiTheme="minorHAnsi" w:cstheme="minorHAnsi"/>
          <w:lang w:eastAsia="pl-PL"/>
        </w:rPr>
        <w:t>§ 1</w:t>
      </w:r>
      <w:r w:rsidR="00F64423" w:rsidRPr="009E503E">
        <w:rPr>
          <w:rFonts w:asciiTheme="minorHAnsi" w:hAnsiTheme="minorHAnsi" w:cstheme="minorHAnsi"/>
          <w:lang w:eastAsia="pl-PL"/>
        </w:rPr>
        <w:t>8</w:t>
      </w:r>
    </w:p>
    <w:p w14:paraId="76E2AA3E" w14:textId="77777777" w:rsidR="008E188C" w:rsidRPr="00454B89" w:rsidRDefault="008E188C" w:rsidP="008E188C">
      <w:pPr>
        <w:pStyle w:val="Akapitzlist"/>
        <w:numPr>
          <w:ilvl w:val="0"/>
          <w:numId w:val="18"/>
        </w:numPr>
        <w:tabs>
          <w:tab w:val="left" w:pos="0"/>
          <w:tab w:val="left" w:pos="284"/>
        </w:tabs>
        <w:suppressAutoHyphens w:val="0"/>
        <w:autoSpaceDE w:val="0"/>
        <w:autoSpaceDN w:val="0"/>
        <w:adjustRightInd w:val="0"/>
        <w:spacing w:line="276" w:lineRule="auto"/>
        <w:ind w:left="284" w:hanging="284"/>
        <w:jc w:val="both"/>
        <w:rPr>
          <w:rFonts w:asciiTheme="minorHAnsi" w:hAnsiTheme="minorHAnsi" w:cstheme="minorHAnsi"/>
          <w:lang w:eastAsia="pl-PL"/>
        </w:rPr>
      </w:pPr>
      <w:r w:rsidRPr="00454B89">
        <w:rPr>
          <w:rFonts w:asciiTheme="minorHAnsi" w:hAnsiTheme="minorHAnsi" w:cstheme="minorHAnsi"/>
          <w:lang w:eastAsia="pl-PL"/>
        </w:rPr>
        <w:t>Ewentualne spory powstałe na tle wykonania przedmiotu umowy, strony poddają rozstrzygnięciu sądom powszechnym właściwym dla siedziby Zamawiającego.</w:t>
      </w:r>
    </w:p>
    <w:p w14:paraId="76E2AA40" w14:textId="77777777" w:rsidR="00F55BB3" w:rsidRDefault="00F55BB3" w:rsidP="00CA1091">
      <w:pPr>
        <w:tabs>
          <w:tab w:val="left" w:pos="360"/>
        </w:tabs>
        <w:suppressAutoHyphens w:val="0"/>
        <w:autoSpaceDE w:val="0"/>
        <w:autoSpaceDN w:val="0"/>
        <w:adjustRightInd w:val="0"/>
        <w:spacing w:line="276" w:lineRule="auto"/>
        <w:rPr>
          <w:rFonts w:asciiTheme="minorHAnsi" w:hAnsiTheme="minorHAnsi" w:cstheme="minorHAnsi"/>
          <w:lang w:eastAsia="pl-PL"/>
        </w:rPr>
      </w:pPr>
    </w:p>
    <w:p w14:paraId="073BA0D0" w14:textId="77777777" w:rsidR="006756DC" w:rsidRPr="00C62BD6" w:rsidRDefault="006756DC" w:rsidP="00CA1091">
      <w:pPr>
        <w:tabs>
          <w:tab w:val="left" w:pos="360"/>
        </w:tabs>
        <w:suppressAutoHyphens w:val="0"/>
        <w:autoSpaceDE w:val="0"/>
        <w:autoSpaceDN w:val="0"/>
        <w:adjustRightInd w:val="0"/>
        <w:spacing w:line="276" w:lineRule="auto"/>
        <w:rPr>
          <w:rFonts w:asciiTheme="minorHAnsi" w:hAnsiTheme="minorHAnsi" w:cstheme="minorHAnsi"/>
          <w:lang w:eastAsia="pl-PL"/>
        </w:rPr>
      </w:pPr>
    </w:p>
    <w:p w14:paraId="76E2AA42" w14:textId="77777777" w:rsidR="00F9328F" w:rsidRPr="00C62BD6" w:rsidRDefault="00F9328F" w:rsidP="00D76338">
      <w:pPr>
        <w:tabs>
          <w:tab w:val="left" w:pos="360"/>
        </w:tabs>
        <w:suppressAutoHyphens w:val="0"/>
        <w:autoSpaceDE w:val="0"/>
        <w:autoSpaceDN w:val="0"/>
        <w:adjustRightInd w:val="0"/>
        <w:spacing w:line="276" w:lineRule="auto"/>
        <w:jc w:val="center"/>
        <w:rPr>
          <w:rFonts w:asciiTheme="minorHAnsi" w:hAnsiTheme="minorHAnsi" w:cstheme="minorHAnsi"/>
          <w:lang w:eastAsia="pl-PL"/>
        </w:rPr>
      </w:pPr>
      <w:r w:rsidRPr="00C62BD6">
        <w:rPr>
          <w:rFonts w:asciiTheme="minorHAnsi" w:hAnsiTheme="minorHAnsi" w:cstheme="minorHAnsi"/>
          <w:lang w:eastAsia="pl-PL"/>
        </w:rPr>
        <w:t xml:space="preserve">§ </w:t>
      </w:r>
      <w:r w:rsidR="00193DE3" w:rsidRPr="00C62BD6">
        <w:rPr>
          <w:rFonts w:asciiTheme="minorHAnsi" w:hAnsiTheme="minorHAnsi" w:cstheme="minorHAnsi"/>
          <w:lang w:eastAsia="pl-PL"/>
        </w:rPr>
        <w:t>1</w:t>
      </w:r>
      <w:r w:rsidR="00F64423" w:rsidRPr="00C62BD6">
        <w:rPr>
          <w:rFonts w:asciiTheme="minorHAnsi" w:hAnsiTheme="minorHAnsi" w:cstheme="minorHAnsi"/>
          <w:lang w:eastAsia="pl-PL"/>
        </w:rPr>
        <w:t>9</w:t>
      </w:r>
    </w:p>
    <w:p w14:paraId="76E2AA43" w14:textId="77777777" w:rsidR="00400197" w:rsidRPr="00C62BD6" w:rsidRDefault="00400197" w:rsidP="00D76338">
      <w:pPr>
        <w:tabs>
          <w:tab w:val="left" w:pos="360"/>
        </w:tabs>
        <w:suppressAutoHyphens w:val="0"/>
        <w:autoSpaceDE w:val="0"/>
        <w:autoSpaceDN w:val="0"/>
        <w:adjustRightInd w:val="0"/>
        <w:spacing w:line="276" w:lineRule="auto"/>
        <w:jc w:val="center"/>
        <w:rPr>
          <w:rFonts w:asciiTheme="minorHAnsi" w:hAnsiTheme="minorHAnsi" w:cstheme="minorHAnsi"/>
          <w:sz w:val="10"/>
          <w:szCs w:val="10"/>
          <w:lang w:eastAsia="pl-PL"/>
        </w:rPr>
      </w:pPr>
    </w:p>
    <w:p w14:paraId="76E2AA44" w14:textId="0BE05BED" w:rsidR="00F9328F" w:rsidRPr="00C62BD6" w:rsidRDefault="00F9328F" w:rsidP="00D76338">
      <w:pPr>
        <w:tabs>
          <w:tab w:val="left" w:pos="0"/>
        </w:tabs>
        <w:suppressAutoHyphens w:val="0"/>
        <w:autoSpaceDE w:val="0"/>
        <w:autoSpaceDN w:val="0"/>
        <w:adjustRightInd w:val="0"/>
        <w:spacing w:line="276" w:lineRule="auto"/>
        <w:jc w:val="both"/>
        <w:rPr>
          <w:rFonts w:asciiTheme="minorHAnsi" w:hAnsiTheme="minorHAnsi" w:cstheme="minorHAnsi"/>
          <w:lang w:eastAsia="pl-PL"/>
        </w:rPr>
      </w:pPr>
      <w:r w:rsidRPr="00C62BD6">
        <w:rPr>
          <w:rFonts w:asciiTheme="minorHAnsi" w:hAnsiTheme="minorHAnsi" w:cstheme="minorHAnsi"/>
          <w:lang w:eastAsia="pl-PL"/>
        </w:rPr>
        <w:t xml:space="preserve">Umowę niniejszą sporządzono w </w:t>
      </w:r>
      <w:r w:rsidR="00CC23A2">
        <w:rPr>
          <w:rFonts w:asciiTheme="minorHAnsi" w:hAnsiTheme="minorHAnsi" w:cstheme="minorHAnsi"/>
          <w:lang w:eastAsia="pl-PL"/>
        </w:rPr>
        <w:t>dwóch</w:t>
      </w:r>
      <w:r w:rsidRPr="00C62BD6">
        <w:rPr>
          <w:rFonts w:asciiTheme="minorHAnsi" w:hAnsiTheme="minorHAnsi" w:cstheme="minorHAnsi"/>
          <w:lang w:eastAsia="pl-PL"/>
        </w:rPr>
        <w:t xml:space="preserve"> jednobrzmiących egzemplarzach – </w:t>
      </w:r>
      <w:r w:rsidR="00CC23A2">
        <w:rPr>
          <w:rFonts w:asciiTheme="minorHAnsi" w:hAnsiTheme="minorHAnsi" w:cstheme="minorHAnsi"/>
          <w:lang w:eastAsia="pl-PL"/>
        </w:rPr>
        <w:t>jeden</w:t>
      </w:r>
      <w:r w:rsidRPr="00C62BD6">
        <w:rPr>
          <w:rFonts w:asciiTheme="minorHAnsi" w:hAnsiTheme="minorHAnsi" w:cstheme="minorHAnsi"/>
          <w:lang w:eastAsia="pl-PL"/>
        </w:rPr>
        <w:t xml:space="preserve"> dla Zamawiającego i jeden dla Wykonawcy.</w:t>
      </w:r>
    </w:p>
    <w:p w14:paraId="76E2AA45" w14:textId="77777777" w:rsidR="00F9328F" w:rsidRPr="00C62BD6" w:rsidRDefault="00F9328F" w:rsidP="00D76338">
      <w:pPr>
        <w:spacing w:line="276" w:lineRule="auto"/>
        <w:jc w:val="both"/>
        <w:rPr>
          <w:rFonts w:asciiTheme="minorHAnsi" w:hAnsiTheme="minorHAnsi" w:cstheme="minorHAnsi"/>
          <w:b/>
        </w:rPr>
      </w:pPr>
    </w:p>
    <w:p w14:paraId="3FAF10D0" w14:textId="77777777" w:rsidR="00456601" w:rsidRDefault="00456601" w:rsidP="00D76338">
      <w:pPr>
        <w:tabs>
          <w:tab w:val="left" w:pos="360"/>
        </w:tabs>
        <w:suppressAutoHyphens w:val="0"/>
        <w:autoSpaceDE w:val="0"/>
        <w:autoSpaceDN w:val="0"/>
        <w:adjustRightInd w:val="0"/>
        <w:spacing w:line="276" w:lineRule="auto"/>
        <w:jc w:val="center"/>
        <w:rPr>
          <w:rFonts w:asciiTheme="minorHAnsi" w:hAnsiTheme="minorHAnsi" w:cstheme="minorHAnsi"/>
          <w:lang w:eastAsia="pl-PL"/>
        </w:rPr>
      </w:pPr>
    </w:p>
    <w:p w14:paraId="1AD2DE15" w14:textId="77777777" w:rsidR="00456601" w:rsidRDefault="00456601" w:rsidP="00C75CB1">
      <w:pPr>
        <w:tabs>
          <w:tab w:val="left" w:pos="360"/>
        </w:tabs>
        <w:suppressAutoHyphens w:val="0"/>
        <w:autoSpaceDE w:val="0"/>
        <w:autoSpaceDN w:val="0"/>
        <w:adjustRightInd w:val="0"/>
        <w:spacing w:line="276" w:lineRule="auto"/>
        <w:rPr>
          <w:rFonts w:asciiTheme="minorHAnsi" w:hAnsiTheme="minorHAnsi" w:cstheme="minorHAnsi"/>
          <w:lang w:eastAsia="pl-PL"/>
        </w:rPr>
      </w:pPr>
    </w:p>
    <w:p w14:paraId="74C3A3A6" w14:textId="77777777" w:rsidR="00C75CB1" w:rsidRDefault="00C75CB1" w:rsidP="00C75CB1">
      <w:pPr>
        <w:tabs>
          <w:tab w:val="left" w:pos="360"/>
        </w:tabs>
        <w:suppressAutoHyphens w:val="0"/>
        <w:autoSpaceDE w:val="0"/>
        <w:autoSpaceDN w:val="0"/>
        <w:adjustRightInd w:val="0"/>
        <w:spacing w:line="276" w:lineRule="auto"/>
        <w:rPr>
          <w:rFonts w:asciiTheme="minorHAnsi" w:hAnsiTheme="minorHAnsi" w:cstheme="minorHAnsi"/>
          <w:lang w:eastAsia="pl-PL"/>
        </w:rPr>
      </w:pPr>
    </w:p>
    <w:p w14:paraId="4E2669CD" w14:textId="77777777" w:rsidR="00C75CB1" w:rsidRDefault="00C75CB1" w:rsidP="00C75CB1">
      <w:pPr>
        <w:tabs>
          <w:tab w:val="left" w:pos="360"/>
        </w:tabs>
        <w:suppressAutoHyphens w:val="0"/>
        <w:autoSpaceDE w:val="0"/>
        <w:autoSpaceDN w:val="0"/>
        <w:adjustRightInd w:val="0"/>
        <w:spacing w:line="276" w:lineRule="auto"/>
        <w:rPr>
          <w:rFonts w:asciiTheme="minorHAnsi" w:hAnsiTheme="minorHAnsi" w:cstheme="minorHAnsi"/>
          <w:lang w:eastAsia="pl-PL"/>
        </w:rPr>
      </w:pPr>
    </w:p>
    <w:p w14:paraId="02825001" w14:textId="77777777" w:rsidR="00C75CB1" w:rsidRDefault="00C75CB1" w:rsidP="00C75CB1">
      <w:pPr>
        <w:tabs>
          <w:tab w:val="left" w:pos="360"/>
        </w:tabs>
        <w:suppressAutoHyphens w:val="0"/>
        <w:autoSpaceDE w:val="0"/>
        <w:autoSpaceDN w:val="0"/>
        <w:adjustRightInd w:val="0"/>
        <w:spacing w:line="276" w:lineRule="auto"/>
        <w:rPr>
          <w:rFonts w:asciiTheme="minorHAnsi" w:hAnsiTheme="minorHAnsi" w:cstheme="minorHAnsi"/>
          <w:lang w:eastAsia="pl-PL"/>
        </w:rPr>
      </w:pPr>
    </w:p>
    <w:p w14:paraId="76E2AA46" w14:textId="42BAFEEF" w:rsidR="00010981" w:rsidRPr="00C62BD6" w:rsidRDefault="00010981" w:rsidP="00D76338">
      <w:pPr>
        <w:tabs>
          <w:tab w:val="left" w:pos="360"/>
        </w:tabs>
        <w:suppressAutoHyphens w:val="0"/>
        <w:autoSpaceDE w:val="0"/>
        <w:autoSpaceDN w:val="0"/>
        <w:adjustRightInd w:val="0"/>
        <w:spacing w:line="276" w:lineRule="auto"/>
        <w:jc w:val="center"/>
        <w:rPr>
          <w:rFonts w:asciiTheme="minorHAnsi" w:hAnsiTheme="minorHAnsi" w:cstheme="minorHAnsi"/>
          <w:lang w:eastAsia="pl-PL"/>
        </w:rPr>
      </w:pPr>
      <w:r w:rsidRPr="00C62BD6">
        <w:rPr>
          <w:rFonts w:asciiTheme="minorHAnsi" w:hAnsiTheme="minorHAnsi" w:cstheme="minorHAnsi"/>
          <w:lang w:eastAsia="pl-PL"/>
        </w:rPr>
        <w:lastRenderedPageBreak/>
        <w:t xml:space="preserve">§ </w:t>
      </w:r>
      <w:r w:rsidR="00F64423" w:rsidRPr="00C62BD6">
        <w:rPr>
          <w:rFonts w:asciiTheme="minorHAnsi" w:hAnsiTheme="minorHAnsi" w:cstheme="minorHAnsi"/>
          <w:lang w:eastAsia="pl-PL"/>
        </w:rPr>
        <w:t>20</w:t>
      </w:r>
    </w:p>
    <w:p w14:paraId="76E2AA47" w14:textId="77777777" w:rsidR="00010981" w:rsidRPr="00C62BD6" w:rsidRDefault="00010981" w:rsidP="00D76338">
      <w:pPr>
        <w:spacing w:line="276" w:lineRule="auto"/>
        <w:jc w:val="both"/>
        <w:rPr>
          <w:rFonts w:asciiTheme="minorHAnsi" w:hAnsiTheme="minorHAnsi" w:cstheme="minorHAnsi"/>
          <w:b/>
          <w:sz w:val="10"/>
          <w:szCs w:val="10"/>
        </w:rPr>
      </w:pPr>
    </w:p>
    <w:p w14:paraId="76E2AA48" w14:textId="10F42B76" w:rsidR="00F9328F" w:rsidRPr="00C62BD6" w:rsidRDefault="00F9328F" w:rsidP="00D76338">
      <w:pPr>
        <w:tabs>
          <w:tab w:val="left" w:pos="360"/>
        </w:tabs>
        <w:suppressAutoHyphens w:val="0"/>
        <w:autoSpaceDE w:val="0"/>
        <w:autoSpaceDN w:val="0"/>
        <w:adjustRightInd w:val="0"/>
        <w:spacing w:line="276" w:lineRule="auto"/>
        <w:jc w:val="both"/>
        <w:rPr>
          <w:rFonts w:asciiTheme="minorHAnsi" w:hAnsiTheme="minorHAnsi" w:cstheme="minorHAnsi"/>
          <w:lang w:eastAsia="pl-PL"/>
        </w:rPr>
      </w:pPr>
      <w:r w:rsidRPr="00C62BD6">
        <w:rPr>
          <w:rFonts w:asciiTheme="minorHAnsi" w:hAnsiTheme="minorHAnsi" w:cstheme="minorHAnsi"/>
          <w:lang w:eastAsia="pl-PL"/>
        </w:rPr>
        <w:t>Integraln</w:t>
      </w:r>
      <w:r w:rsidR="00154853">
        <w:rPr>
          <w:rFonts w:asciiTheme="minorHAnsi" w:hAnsiTheme="minorHAnsi" w:cstheme="minorHAnsi"/>
          <w:lang w:eastAsia="pl-PL"/>
        </w:rPr>
        <w:t>ą częścią</w:t>
      </w:r>
      <w:r w:rsidRPr="00C62BD6">
        <w:rPr>
          <w:rFonts w:asciiTheme="minorHAnsi" w:hAnsiTheme="minorHAnsi" w:cstheme="minorHAnsi"/>
          <w:lang w:eastAsia="pl-PL"/>
        </w:rPr>
        <w:t xml:space="preserve"> niniejszej umowy są następujące dokumenty:</w:t>
      </w:r>
    </w:p>
    <w:p w14:paraId="76E2AA49" w14:textId="77777777" w:rsidR="00CA1091" w:rsidRDefault="00F9328F" w:rsidP="00D76338">
      <w:pPr>
        <w:tabs>
          <w:tab w:val="left" w:pos="360"/>
        </w:tabs>
        <w:suppressAutoHyphens w:val="0"/>
        <w:autoSpaceDE w:val="0"/>
        <w:autoSpaceDN w:val="0"/>
        <w:adjustRightInd w:val="0"/>
        <w:spacing w:line="276" w:lineRule="auto"/>
        <w:jc w:val="both"/>
        <w:rPr>
          <w:rFonts w:asciiTheme="minorHAnsi" w:hAnsiTheme="minorHAnsi" w:cstheme="minorHAnsi"/>
          <w:lang w:eastAsia="pl-PL"/>
        </w:rPr>
      </w:pPr>
      <w:r w:rsidRPr="00C62BD6">
        <w:rPr>
          <w:rFonts w:asciiTheme="minorHAnsi" w:hAnsiTheme="minorHAnsi" w:cstheme="minorHAnsi"/>
          <w:lang w:eastAsia="pl-PL"/>
        </w:rPr>
        <w:t xml:space="preserve">a) </w:t>
      </w:r>
      <w:r w:rsidRPr="00C62BD6">
        <w:rPr>
          <w:rFonts w:asciiTheme="minorHAnsi" w:hAnsiTheme="minorHAnsi" w:cstheme="minorHAnsi"/>
          <w:lang w:eastAsia="pl-PL"/>
        </w:rPr>
        <w:tab/>
      </w:r>
      <w:r w:rsidR="00CA1091" w:rsidRPr="00C62BD6">
        <w:rPr>
          <w:rFonts w:asciiTheme="minorHAnsi" w:hAnsiTheme="minorHAnsi" w:cstheme="minorHAnsi"/>
          <w:lang w:eastAsia="pl-PL"/>
        </w:rPr>
        <w:t>oferta Wykonawcy</w:t>
      </w:r>
      <w:r w:rsidR="00CA1091">
        <w:rPr>
          <w:rFonts w:asciiTheme="minorHAnsi" w:hAnsiTheme="minorHAnsi" w:cstheme="minorHAnsi"/>
          <w:lang w:eastAsia="pl-PL"/>
        </w:rPr>
        <w:t>,</w:t>
      </w:r>
      <w:r w:rsidR="00CA1091" w:rsidRPr="00C62BD6">
        <w:rPr>
          <w:rFonts w:asciiTheme="minorHAnsi" w:hAnsiTheme="minorHAnsi" w:cstheme="minorHAnsi"/>
          <w:lang w:eastAsia="pl-PL"/>
        </w:rPr>
        <w:t xml:space="preserve"> </w:t>
      </w:r>
    </w:p>
    <w:p w14:paraId="76E2AA4A" w14:textId="77777777" w:rsidR="00F9328F" w:rsidRPr="00C62BD6" w:rsidRDefault="00CA1091" w:rsidP="00D76338">
      <w:pPr>
        <w:tabs>
          <w:tab w:val="left" w:pos="360"/>
        </w:tabs>
        <w:suppressAutoHyphens w:val="0"/>
        <w:autoSpaceDE w:val="0"/>
        <w:autoSpaceDN w:val="0"/>
        <w:adjustRightInd w:val="0"/>
        <w:spacing w:line="276" w:lineRule="auto"/>
        <w:jc w:val="both"/>
        <w:rPr>
          <w:rFonts w:asciiTheme="minorHAnsi" w:hAnsiTheme="minorHAnsi" w:cstheme="minorHAnsi"/>
          <w:lang w:eastAsia="pl-PL"/>
        </w:rPr>
      </w:pPr>
      <w:r>
        <w:rPr>
          <w:rFonts w:asciiTheme="minorHAnsi" w:hAnsiTheme="minorHAnsi" w:cstheme="minorHAnsi"/>
          <w:lang w:eastAsia="pl-PL"/>
        </w:rPr>
        <w:t>b)</w:t>
      </w:r>
      <w:r>
        <w:rPr>
          <w:rFonts w:asciiTheme="minorHAnsi" w:hAnsiTheme="minorHAnsi" w:cstheme="minorHAnsi"/>
          <w:lang w:eastAsia="pl-PL"/>
        </w:rPr>
        <w:tab/>
      </w:r>
      <w:r w:rsidR="00F9328F" w:rsidRPr="00C62BD6">
        <w:rPr>
          <w:rFonts w:asciiTheme="minorHAnsi" w:hAnsiTheme="minorHAnsi" w:cstheme="minorHAnsi"/>
          <w:lang w:eastAsia="pl-PL"/>
        </w:rPr>
        <w:t>specyfikacja warunków zamówienia,</w:t>
      </w:r>
    </w:p>
    <w:p w14:paraId="76E2AA4C" w14:textId="6BED0314" w:rsidR="00F9328F" w:rsidRDefault="00CA1091" w:rsidP="0089157A">
      <w:pPr>
        <w:tabs>
          <w:tab w:val="left" w:pos="360"/>
        </w:tabs>
        <w:suppressAutoHyphens w:val="0"/>
        <w:autoSpaceDE w:val="0"/>
        <w:autoSpaceDN w:val="0"/>
        <w:adjustRightInd w:val="0"/>
        <w:spacing w:line="276" w:lineRule="auto"/>
        <w:jc w:val="both"/>
        <w:rPr>
          <w:rFonts w:asciiTheme="minorHAnsi" w:hAnsiTheme="minorHAnsi" w:cstheme="minorHAnsi"/>
          <w:lang w:eastAsia="pl-PL"/>
        </w:rPr>
      </w:pPr>
      <w:r>
        <w:rPr>
          <w:rFonts w:asciiTheme="minorHAnsi" w:hAnsiTheme="minorHAnsi" w:cstheme="minorHAnsi"/>
          <w:lang w:eastAsia="pl-PL"/>
        </w:rPr>
        <w:t>c</w:t>
      </w:r>
      <w:r w:rsidR="00F9328F" w:rsidRPr="00C62BD6">
        <w:rPr>
          <w:rFonts w:asciiTheme="minorHAnsi" w:hAnsiTheme="minorHAnsi" w:cstheme="minorHAnsi"/>
          <w:lang w:eastAsia="pl-PL"/>
        </w:rPr>
        <w:t>)</w:t>
      </w:r>
      <w:r w:rsidR="00F9328F" w:rsidRPr="00C62BD6">
        <w:rPr>
          <w:rFonts w:asciiTheme="minorHAnsi" w:hAnsiTheme="minorHAnsi" w:cstheme="minorHAnsi"/>
          <w:lang w:eastAsia="pl-PL"/>
        </w:rPr>
        <w:tab/>
      </w:r>
      <w:r w:rsidR="0089157A">
        <w:rPr>
          <w:rFonts w:asciiTheme="minorHAnsi" w:hAnsiTheme="minorHAnsi" w:cstheme="minorHAnsi"/>
          <w:lang w:eastAsia="pl-PL"/>
        </w:rPr>
        <w:t>opis przedmiotu zamówienia</w:t>
      </w:r>
    </w:p>
    <w:p w14:paraId="0B4BB49D" w14:textId="77777777" w:rsidR="0089157A" w:rsidRDefault="0089157A" w:rsidP="0089157A">
      <w:pPr>
        <w:tabs>
          <w:tab w:val="left" w:pos="360"/>
        </w:tabs>
        <w:suppressAutoHyphens w:val="0"/>
        <w:autoSpaceDE w:val="0"/>
        <w:autoSpaceDN w:val="0"/>
        <w:adjustRightInd w:val="0"/>
        <w:spacing w:line="276" w:lineRule="auto"/>
        <w:jc w:val="both"/>
        <w:rPr>
          <w:rFonts w:asciiTheme="minorHAnsi" w:hAnsiTheme="minorHAnsi" w:cstheme="minorHAnsi"/>
          <w:b/>
        </w:rPr>
      </w:pPr>
    </w:p>
    <w:p w14:paraId="1F4428BB" w14:textId="77777777" w:rsidR="00154853" w:rsidRDefault="00154853" w:rsidP="0089157A">
      <w:pPr>
        <w:tabs>
          <w:tab w:val="left" w:pos="360"/>
        </w:tabs>
        <w:suppressAutoHyphens w:val="0"/>
        <w:autoSpaceDE w:val="0"/>
        <w:autoSpaceDN w:val="0"/>
        <w:adjustRightInd w:val="0"/>
        <w:spacing w:line="276" w:lineRule="auto"/>
        <w:jc w:val="both"/>
        <w:rPr>
          <w:rFonts w:asciiTheme="minorHAnsi" w:hAnsiTheme="minorHAnsi" w:cstheme="minorHAnsi"/>
          <w:b/>
        </w:rPr>
      </w:pPr>
    </w:p>
    <w:p w14:paraId="2DC06F78" w14:textId="77777777" w:rsidR="00456601" w:rsidRDefault="00456601" w:rsidP="0089157A">
      <w:pPr>
        <w:tabs>
          <w:tab w:val="left" w:pos="360"/>
        </w:tabs>
        <w:suppressAutoHyphens w:val="0"/>
        <w:autoSpaceDE w:val="0"/>
        <w:autoSpaceDN w:val="0"/>
        <w:adjustRightInd w:val="0"/>
        <w:spacing w:line="276" w:lineRule="auto"/>
        <w:jc w:val="both"/>
        <w:rPr>
          <w:rFonts w:asciiTheme="minorHAnsi" w:hAnsiTheme="minorHAnsi" w:cstheme="minorHAnsi"/>
          <w:b/>
        </w:rPr>
      </w:pPr>
    </w:p>
    <w:p w14:paraId="53CE8BFA" w14:textId="77777777" w:rsidR="00456601" w:rsidRDefault="00456601" w:rsidP="0089157A">
      <w:pPr>
        <w:tabs>
          <w:tab w:val="left" w:pos="360"/>
        </w:tabs>
        <w:suppressAutoHyphens w:val="0"/>
        <w:autoSpaceDE w:val="0"/>
        <w:autoSpaceDN w:val="0"/>
        <w:adjustRightInd w:val="0"/>
        <w:spacing w:line="276" w:lineRule="auto"/>
        <w:jc w:val="both"/>
        <w:rPr>
          <w:rFonts w:asciiTheme="minorHAnsi" w:hAnsiTheme="minorHAnsi" w:cstheme="minorHAnsi"/>
          <w:b/>
        </w:rPr>
      </w:pPr>
    </w:p>
    <w:p w14:paraId="722E828A" w14:textId="77777777" w:rsidR="00456601" w:rsidRDefault="00456601" w:rsidP="0089157A">
      <w:pPr>
        <w:tabs>
          <w:tab w:val="left" w:pos="360"/>
        </w:tabs>
        <w:suppressAutoHyphens w:val="0"/>
        <w:autoSpaceDE w:val="0"/>
        <w:autoSpaceDN w:val="0"/>
        <w:adjustRightInd w:val="0"/>
        <w:spacing w:line="276" w:lineRule="auto"/>
        <w:jc w:val="both"/>
        <w:rPr>
          <w:rFonts w:asciiTheme="minorHAnsi" w:hAnsiTheme="minorHAnsi" w:cstheme="minorHAnsi"/>
          <w:b/>
        </w:rPr>
      </w:pPr>
    </w:p>
    <w:p w14:paraId="3C85A982" w14:textId="77777777" w:rsidR="00154853" w:rsidRPr="00C62BD6" w:rsidRDefault="00154853" w:rsidP="0089157A">
      <w:pPr>
        <w:tabs>
          <w:tab w:val="left" w:pos="360"/>
        </w:tabs>
        <w:suppressAutoHyphens w:val="0"/>
        <w:autoSpaceDE w:val="0"/>
        <w:autoSpaceDN w:val="0"/>
        <w:adjustRightInd w:val="0"/>
        <w:spacing w:line="276" w:lineRule="auto"/>
        <w:jc w:val="both"/>
        <w:rPr>
          <w:rFonts w:asciiTheme="minorHAnsi" w:hAnsiTheme="minorHAnsi" w:cstheme="minorHAnsi"/>
          <w:b/>
        </w:rPr>
      </w:pPr>
    </w:p>
    <w:p w14:paraId="76E2AA4D" w14:textId="77777777" w:rsidR="00F9328F" w:rsidRPr="00C62BD6" w:rsidRDefault="00F9328F" w:rsidP="006F6DD2">
      <w:pPr>
        <w:spacing w:line="276" w:lineRule="auto"/>
        <w:jc w:val="center"/>
        <w:rPr>
          <w:rFonts w:asciiTheme="minorHAnsi" w:hAnsiTheme="minorHAnsi" w:cstheme="minorHAnsi"/>
          <w:b/>
        </w:rPr>
      </w:pPr>
      <w:r w:rsidRPr="00C62BD6">
        <w:rPr>
          <w:rFonts w:asciiTheme="minorHAnsi" w:hAnsiTheme="minorHAnsi" w:cstheme="minorHAnsi"/>
          <w:b/>
        </w:rPr>
        <w:t xml:space="preserve">WYKONAWCA:                         </w:t>
      </w:r>
      <w:r w:rsidR="006F6DD2">
        <w:rPr>
          <w:rFonts w:asciiTheme="minorHAnsi" w:hAnsiTheme="minorHAnsi" w:cstheme="minorHAnsi"/>
          <w:b/>
        </w:rPr>
        <w:t xml:space="preserve">               </w:t>
      </w:r>
      <w:r w:rsidRPr="00C62BD6">
        <w:rPr>
          <w:rFonts w:asciiTheme="minorHAnsi" w:hAnsiTheme="minorHAnsi" w:cstheme="minorHAnsi"/>
          <w:b/>
        </w:rPr>
        <w:t xml:space="preserve">               ZAMAWIAJACY:</w:t>
      </w:r>
    </w:p>
    <w:p w14:paraId="76E2AA4E" w14:textId="77777777" w:rsidR="00F9328F" w:rsidRPr="00C62BD6" w:rsidRDefault="00F9328F" w:rsidP="006F6DD2">
      <w:pPr>
        <w:spacing w:line="276" w:lineRule="auto"/>
        <w:jc w:val="center"/>
        <w:rPr>
          <w:rFonts w:asciiTheme="minorHAnsi" w:hAnsiTheme="minorHAnsi" w:cstheme="minorHAnsi"/>
          <w:b/>
        </w:rPr>
      </w:pPr>
    </w:p>
    <w:p w14:paraId="76E2AA4F" w14:textId="77777777" w:rsidR="00F9328F" w:rsidRPr="00C62BD6" w:rsidRDefault="00F9328F" w:rsidP="006F6DD2">
      <w:pPr>
        <w:spacing w:line="276" w:lineRule="auto"/>
        <w:jc w:val="center"/>
        <w:rPr>
          <w:rFonts w:asciiTheme="minorHAnsi" w:hAnsiTheme="minorHAnsi" w:cstheme="minorHAnsi"/>
          <w:b/>
        </w:rPr>
      </w:pPr>
    </w:p>
    <w:p w14:paraId="76E2AA50" w14:textId="77777777" w:rsidR="00F9328F" w:rsidRDefault="006F6DD2" w:rsidP="006F6DD2">
      <w:pPr>
        <w:spacing w:line="276" w:lineRule="auto"/>
        <w:rPr>
          <w:rFonts w:asciiTheme="minorHAnsi" w:hAnsiTheme="minorHAnsi" w:cstheme="minorHAnsi"/>
          <w:sz w:val="16"/>
          <w:szCs w:val="16"/>
        </w:rPr>
      </w:pPr>
      <w:r>
        <w:rPr>
          <w:rFonts w:asciiTheme="minorHAnsi" w:hAnsiTheme="minorHAnsi" w:cstheme="minorHAnsi"/>
          <w:sz w:val="16"/>
          <w:szCs w:val="16"/>
        </w:rPr>
        <w:t xml:space="preserve">           </w:t>
      </w:r>
      <w:r w:rsidR="0024356A">
        <w:rPr>
          <w:rFonts w:asciiTheme="minorHAnsi" w:hAnsiTheme="minorHAnsi" w:cstheme="minorHAnsi"/>
          <w:sz w:val="16"/>
          <w:szCs w:val="16"/>
        </w:rPr>
        <w:t xml:space="preserve">           </w:t>
      </w:r>
      <w:r>
        <w:rPr>
          <w:rFonts w:asciiTheme="minorHAnsi" w:hAnsiTheme="minorHAnsi" w:cstheme="minorHAnsi"/>
          <w:sz w:val="16"/>
          <w:szCs w:val="16"/>
        </w:rPr>
        <w:t xml:space="preserve">   </w:t>
      </w:r>
      <w:r w:rsidR="00F9328F" w:rsidRPr="00C62BD6">
        <w:rPr>
          <w:rFonts w:asciiTheme="minorHAnsi" w:hAnsiTheme="minorHAnsi" w:cstheme="minorHAnsi"/>
          <w:sz w:val="16"/>
          <w:szCs w:val="16"/>
        </w:rPr>
        <w:t>………………………</w:t>
      </w:r>
      <w:r w:rsidR="0024356A">
        <w:rPr>
          <w:rFonts w:asciiTheme="minorHAnsi" w:hAnsiTheme="minorHAnsi" w:cstheme="minorHAnsi"/>
          <w:sz w:val="16"/>
          <w:szCs w:val="16"/>
        </w:rPr>
        <w:t>………………….</w:t>
      </w:r>
      <w:r w:rsidR="00F9328F" w:rsidRPr="00C62BD6">
        <w:rPr>
          <w:rFonts w:asciiTheme="minorHAnsi" w:hAnsiTheme="minorHAnsi" w:cstheme="minorHAnsi"/>
          <w:sz w:val="16"/>
          <w:szCs w:val="16"/>
        </w:rPr>
        <w:t xml:space="preserve">………………………                                          </w:t>
      </w:r>
      <w:r w:rsidR="0024356A">
        <w:rPr>
          <w:rFonts w:asciiTheme="minorHAnsi" w:hAnsiTheme="minorHAnsi" w:cstheme="minorHAnsi"/>
          <w:sz w:val="16"/>
          <w:szCs w:val="16"/>
        </w:rPr>
        <w:t xml:space="preserve">      </w:t>
      </w:r>
      <w:r w:rsidR="0024356A" w:rsidRPr="00C62BD6">
        <w:rPr>
          <w:rFonts w:asciiTheme="minorHAnsi" w:hAnsiTheme="minorHAnsi" w:cstheme="minorHAnsi"/>
          <w:sz w:val="16"/>
          <w:szCs w:val="16"/>
        </w:rPr>
        <w:t>………………………</w:t>
      </w:r>
      <w:r w:rsidR="0024356A">
        <w:rPr>
          <w:rFonts w:asciiTheme="minorHAnsi" w:hAnsiTheme="minorHAnsi" w:cstheme="minorHAnsi"/>
          <w:sz w:val="16"/>
          <w:szCs w:val="16"/>
        </w:rPr>
        <w:t>………………….</w:t>
      </w:r>
      <w:r w:rsidR="0024356A" w:rsidRPr="00C62BD6">
        <w:rPr>
          <w:rFonts w:asciiTheme="minorHAnsi" w:hAnsiTheme="minorHAnsi" w:cstheme="minorHAnsi"/>
          <w:sz w:val="16"/>
          <w:szCs w:val="16"/>
        </w:rPr>
        <w:t xml:space="preserve">………………………   </w:t>
      </w:r>
    </w:p>
    <w:p w14:paraId="76E2AA51" w14:textId="77777777" w:rsidR="0058162C" w:rsidRDefault="0058162C" w:rsidP="006F6DD2">
      <w:pPr>
        <w:spacing w:line="276" w:lineRule="auto"/>
        <w:rPr>
          <w:rFonts w:asciiTheme="minorHAnsi" w:hAnsiTheme="minorHAnsi" w:cstheme="minorHAnsi"/>
          <w:sz w:val="16"/>
          <w:szCs w:val="16"/>
        </w:rPr>
      </w:pPr>
    </w:p>
    <w:p w14:paraId="76E2AA52" w14:textId="77777777" w:rsidR="0058162C" w:rsidRDefault="0058162C" w:rsidP="006F6DD2">
      <w:pPr>
        <w:spacing w:line="276" w:lineRule="auto"/>
        <w:rPr>
          <w:rFonts w:asciiTheme="minorHAnsi" w:hAnsiTheme="minorHAnsi" w:cstheme="minorHAnsi"/>
          <w:sz w:val="16"/>
          <w:szCs w:val="16"/>
        </w:rPr>
      </w:pPr>
    </w:p>
    <w:p w14:paraId="76E2AA64" w14:textId="77777777" w:rsidR="0058162C" w:rsidRDefault="0058162C" w:rsidP="006F6DD2">
      <w:pPr>
        <w:spacing w:line="276" w:lineRule="auto"/>
        <w:rPr>
          <w:rFonts w:asciiTheme="minorHAnsi" w:hAnsiTheme="minorHAnsi" w:cstheme="minorHAnsi"/>
          <w:sz w:val="16"/>
          <w:szCs w:val="16"/>
        </w:rPr>
      </w:pPr>
    </w:p>
    <w:sectPr w:rsidR="0058162C" w:rsidSect="00F0383A">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0DAF8" w14:textId="77777777" w:rsidR="00AA465D" w:rsidRDefault="00AA465D" w:rsidP="00B125C0">
      <w:r>
        <w:separator/>
      </w:r>
    </w:p>
  </w:endnote>
  <w:endnote w:type="continuationSeparator" w:id="0">
    <w:p w14:paraId="075AD2F2" w14:textId="77777777" w:rsidR="00AA465D" w:rsidRDefault="00AA465D" w:rsidP="00B12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charset w:val="EE"/>
    <w:family w:val="auto"/>
    <w:pitch w:val="default"/>
  </w:font>
  <w:font w:name="Verdana">
    <w:panose1 w:val="020B0604030504040204"/>
    <w:charset w:val="EE"/>
    <w:family w:val="swiss"/>
    <w:pitch w:val="variable"/>
    <w:sig w:usb0="A00006FF" w:usb1="4000205B" w:usb2="00000010" w:usb3="00000000" w:csb0="0000019F" w:csb1="00000000"/>
  </w:font>
  <w:font w:name="TimesNewRoman">
    <w:altName w:val="MS Mincho"/>
    <w:charset w:val="EE"/>
    <w:family w:val="roman"/>
    <w:pitch w:val="default"/>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3558" w14:textId="77777777" w:rsidR="00AA465D" w:rsidRDefault="00AA465D" w:rsidP="00B125C0">
      <w:r>
        <w:separator/>
      </w:r>
    </w:p>
  </w:footnote>
  <w:footnote w:type="continuationSeparator" w:id="0">
    <w:p w14:paraId="30EC6B0D" w14:textId="77777777" w:rsidR="00AA465D" w:rsidRDefault="00AA465D" w:rsidP="00B125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2AA69" w14:textId="77777777" w:rsidR="00E975DB" w:rsidRPr="0097115A" w:rsidRDefault="00E975DB" w:rsidP="0097115A">
    <w:pPr>
      <w:pStyle w:val="Nagwek"/>
      <w:tabs>
        <w:tab w:val="clear" w:pos="9072"/>
      </w:tabs>
      <w:rPr>
        <w:sz w:val="20"/>
        <w:szCs w:val="20"/>
      </w:rPr>
    </w:pPr>
    <w:r>
      <w:t xml:space="preserve">             </w:t>
    </w:r>
    <w:r w:rsidRPr="0097115A">
      <w:rPr>
        <w:sz w:val="20"/>
        <w:szCs w:val="20"/>
      </w:rPr>
      <w:tab/>
    </w:r>
  </w:p>
  <w:p w14:paraId="76E2AA6A" w14:textId="5126A969" w:rsidR="00E975DB" w:rsidRDefault="00E975DB" w:rsidP="0097115A">
    <w:pPr>
      <w:tabs>
        <w:tab w:val="left" w:pos="375"/>
        <w:tab w:val="center" w:pos="4536"/>
        <w:tab w:val="right" w:pos="9072"/>
      </w:tabs>
      <w:rPr>
        <w:rFonts w:ascii="Verdana" w:hAnsi="Verdana"/>
        <w:sz w:val="16"/>
        <w:szCs w:val="16"/>
      </w:rPr>
    </w:pPr>
    <w:r w:rsidRPr="0097115A">
      <w:rPr>
        <w:rFonts w:ascii="Verdana" w:hAnsi="Verdana"/>
        <w:sz w:val="16"/>
        <w:szCs w:val="16"/>
      </w:rPr>
      <w:tab/>
    </w:r>
  </w:p>
  <w:p w14:paraId="76E2AA6B" w14:textId="77777777" w:rsidR="00E975DB" w:rsidRPr="0097115A" w:rsidRDefault="00E975DB" w:rsidP="0097115A">
    <w:pPr>
      <w:tabs>
        <w:tab w:val="left" w:pos="375"/>
        <w:tab w:val="center" w:pos="4536"/>
        <w:tab w:val="right" w:pos="9072"/>
      </w:tabs>
      <w:rPr>
        <w:rFonts w:ascii="Verdana" w:hAnsi="Verdan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9"/>
    <w:name w:val="WW8Num9"/>
    <w:lvl w:ilvl="0">
      <w:start w:val="1"/>
      <w:numFmt w:val="lowerLetter"/>
      <w:lvlText w:val="%1)"/>
      <w:lvlJc w:val="left"/>
      <w:pPr>
        <w:tabs>
          <w:tab w:val="num" w:pos="720"/>
        </w:tabs>
        <w:ind w:left="720" w:hanging="360"/>
      </w:pPr>
    </w:lvl>
    <w:lvl w:ilvl="1">
      <w:start w:val="1"/>
      <w:numFmt w:val="decimal"/>
      <w:lvlText w:val="%2)"/>
      <w:lvlJc w:val="left"/>
      <w:pPr>
        <w:tabs>
          <w:tab w:val="num" w:pos="397"/>
        </w:tabs>
        <w:ind w:left="397" w:hanging="397"/>
      </w:pPr>
    </w:lvl>
    <w:lvl w:ilvl="2">
      <w:start w:val="1"/>
      <w:numFmt w:val="bullet"/>
      <w:lvlText w:val="-"/>
      <w:lvlJc w:val="left"/>
      <w:pPr>
        <w:tabs>
          <w:tab w:val="num" w:pos="2377"/>
        </w:tabs>
        <w:ind w:left="2377" w:hanging="39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2" w15:restartNumberingAfterBreak="0">
    <w:nsid w:val="00000016"/>
    <w:multiLevelType w:val="singleLevel"/>
    <w:tmpl w:val="00000016"/>
    <w:name w:val="WW8Num22"/>
    <w:lvl w:ilvl="0">
      <w:start w:val="1"/>
      <w:numFmt w:val="bullet"/>
      <w:lvlText w:val="-"/>
      <w:lvlJc w:val="left"/>
      <w:pPr>
        <w:tabs>
          <w:tab w:val="num" w:pos="794"/>
        </w:tabs>
        <w:ind w:left="794" w:hanging="397"/>
      </w:pPr>
      <w:rPr>
        <w:rFonts w:ascii="Times New Roman" w:hAnsi="Times New Roman" w:cs="Times New Roman"/>
      </w:rPr>
    </w:lvl>
  </w:abstractNum>
  <w:abstractNum w:abstractNumId="3" w15:restartNumberingAfterBreak="0">
    <w:nsid w:val="00000017"/>
    <w:multiLevelType w:val="multilevel"/>
    <w:tmpl w:val="00000017"/>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 w15:restartNumberingAfterBreak="0">
    <w:nsid w:val="04C52421"/>
    <w:multiLevelType w:val="hybridMultilevel"/>
    <w:tmpl w:val="513CCB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537819"/>
    <w:multiLevelType w:val="multilevel"/>
    <w:tmpl w:val="5C7699F4"/>
    <w:lvl w:ilvl="0">
      <w:start w:val="1"/>
      <w:numFmt w:val="decimal"/>
      <w:pStyle w:val="Nagwek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6FD3A4C"/>
    <w:multiLevelType w:val="hybridMultilevel"/>
    <w:tmpl w:val="41AE03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6368EA"/>
    <w:multiLevelType w:val="hybridMultilevel"/>
    <w:tmpl w:val="3D72C1FA"/>
    <w:lvl w:ilvl="0" w:tplc="04150011">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D179B8"/>
    <w:multiLevelType w:val="hybridMultilevel"/>
    <w:tmpl w:val="B348640A"/>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D2F4BAF"/>
    <w:multiLevelType w:val="hybridMultilevel"/>
    <w:tmpl w:val="DB8E8D0A"/>
    <w:lvl w:ilvl="0" w:tplc="418AC43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01B6248"/>
    <w:multiLevelType w:val="hybridMultilevel"/>
    <w:tmpl w:val="A0DC92D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F87528"/>
    <w:multiLevelType w:val="hybridMultilevel"/>
    <w:tmpl w:val="07B06824"/>
    <w:name w:val="WW8Num1132"/>
    <w:lvl w:ilvl="0" w:tplc="6D86185C">
      <w:start w:val="1"/>
      <w:numFmt w:val="decimal"/>
      <w:lvlText w:val="%1."/>
      <w:lvlJc w:val="left"/>
      <w:pPr>
        <w:tabs>
          <w:tab w:val="num" w:pos="720"/>
        </w:tabs>
        <w:ind w:left="720" w:hanging="360"/>
      </w:pPr>
      <w:rPr>
        <w:rFonts w:hint="default"/>
      </w:rPr>
    </w:lvl>
    <w:lvl w:ilvl="1" w:tplc="5BB80EA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5B9589D"/>
    <w:multiLevelType w:val="hybridMultilevel"/>
    <w:tmpl w:val="8E6A1A16"/>
    <w:lvl w:ilvl="0" w:tplc="04150001">
      <w:start w:val="1"/>
      <w:numFmt w:val="bullet"/>
      <w:lvlText w:val=""/>
      <w:lvlJc w:val="left"/>
      <w:pPr>
        <w:tabs>
          <w:tab w:val="num" w:pos="720"/>
        </w:tabs>
        <w:ind w:left="720" w:hanging="360"/>
      </w:pPr>
      <w:rPr>
        <w:rFonts w:ascii="Symbol" w:hAnsi="Symbol"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Times New Roman"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Times New Roman" w:hint="default"/>
      </w:rPr>
    </w:lvl>
    <w:lvl w:ilvl="6" w:tplc="04150001">
      <w:start w:val="1"/>
      <w:numFmt w:val="bullet"/>
      <w:lvlText w:val=""/>
      <w:lvlJc w:val="left"/>
      <w:pPr>
        <w:tabs>
          <w:tab w:val="num" w:pos="5040"/>
        </w:tabs>
        <w:ind w:left="5040" w:hanging="360"/>
      </w:pPr>
      <w:rPr>
        <w:rFonts w:ascii="Symbol" w:hAnsi="Symbol" w:cs="Times New Roman"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Times New Roman" w:hint="default"/>
      </w:rPr>
    </w:lvl>
  </w:abstractNum>
  <w:abstractNum w:abstractNumId="13" w15:restartNumberingAfterBreak="0">
    <w:nsid w:val="26792D4D"/>
    <w:multiLevelType w:val="hybridMultilevel"/>
    <w:tmpl w:val="B2FC0800"/>
    <w:lvl w:ilvl="0" w:tplc="04150017">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15:restartNumberingAfterBreak="0">
    <w:nsid w:val="31EB2E65"/>
    <w:multiLevelType w:val="hybridMultilevel"/>
    <w:tmpl w:val="E974AF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3C6F7C"/>
    <w:multiLevelType w:val="multilevel"/>
    <w:tmpl w:val="0AA0FA02"/>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397"/>
        </w:tabs>
        <w:ind w:left="397" w:hanging="397"/>
      </w:pPr>
      <w:rPr>
        <w:rFonts w:hint="default"/>
        <w:i w:val="0"/>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494227B4"/>
    <w:multiLevelType w:val="hybridMultilevel"/>
    <w:tmpl w:val="9BD6F29C"/>
    <w:lvl w:ilvl="0" w:tplc="04150005">
      <w:start w:val="1"/>
      <w:numFmt w:val="bullet"/>
      <w:lvlText w:val=""/>
      <w:lvlJc w:val="left"/>
      <w:pPr>
        <w:tabs>
          <w:tab w:val="num" w:pos="720"/>
        </w:tabs>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7" w15:restartNumberingAfterBreak="0">
    <w:nsid w:val="4A6B2D88"/>
    <w:multiLevelType w:val="hybridMultilevel"/>
    <w:tmpl w:val="49083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BCA53D6"/>
    <w:multiLevelType w:val="hybridMultilevel"/>
    <w:tmpl w:val="CBCE45C4"/>
    <w:lvl w:ilvl="0" w:tplc="04150011">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66E0B83"/>
    <w:multiLevelType w:val="hybridMultilevel"/>
    <w:tmpl w:val="26B6648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C9C1D71"/>
    <w:multiLevelType w:val="hybridMultilevel"/>
    <w:tmpl w:val="38B005C2"/>
    <w:lvl w:ilvl="0" w:tplc="04150001">
      <w:start w:val="2"/>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AD94E40"/>
    <w:multiLevelType w:val="multilevel"/>
    <w:tmpl w:val="45AAD5C2"/>
    <w:lvl w:ilvl="0">
      <w:start w:val="1"/>
      <w:numFmt w:val="lowerLetter"/>
      <w:lvlText w:val="%1)"/>
      <w:lvlJc w:val="left"/>
      <w:pPr>
        <w:tabs>
          <w:tab w:val="num" w:pos="720"/>
        </w:tabs>
        <w:ind w:left="720" w:hanging="360"/>
      </w:pPr>
      <w:rPr>
        <w:rFonts w:hint="default"/>
      </w:rPr>
    </w:lvl>
    <w:lvl w:ilvl="1">
      <w:start w:val="6"/>
      <w:numFmt w:val="decimal"/>
      <w:lvlText w:val="%2)"/>
      <w:lvlJc w:val="left"/>
      <w:pPr>
        <w:tabs>
          <w:tab w:val="num" w:pos="397"/>
        </w:tabs>
        <w:ind w:left="397" w:hanging="397"/>
      </w:pPr>
      <w:rPr>
        <w:rFonts w:hint="default"/>
        <w:i w:val="0"/>
      </w:rPr>
    </w:lvl>
    <w:lvl w:ilvl="2">
      <w:start w:val="1"/>
      <w:numFmt w:val="bullet"/>
      <w:lvlText w:val="-"/>
      <w:lvlJc w:val="left"/>
      <w:pPr>
        <w:tabs>
          <w:tab w:val="num" w:pos="2377"/>
        </w:tabs>
        <w:ind w:left="2377" w:hanging="397"/>
      </w:pPr>
      <w:rPr>
        <w:rFonts w:ascii="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15:restartNumberingAfterBreak="0">
    <w:nsid w:val="7C256E4D"/>
    <w:multiLevelType w:val="hybridMultilevel"/>
    <w:tmpl w:val="830ABEC0"/>
    <w:lvl w:ilvl="0" w:tplc="74C2D450">
      <w:start w:val="1"/>
      <w:numFmt w:val="lowerLetter"/>
      <w:lvlText w:val="%1)"/>
      <w:lvlJc w:val="left"/>
      <w:pPr>
        <w:ind w:left="780" w:hanging="42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75250573">
    <w:abstractNumId w:val="0"/>
  </w:num>
  <w:num w:numId="2" w16cid:durableId="1906526233">
    <w:abstractNumId w:val="3"/>
  </w:num>
  <w:num w:numId="3" w16cid:durableId="1814984293">
    <w:abstractNumId w:val="2"/>
  </w:num>
  <w:num w:numId="4" w16cid:durableId="807550947">
    <w:abstractNumId w:val="15"/>
  </w:num>
  <w:num w:numId="5" w16cid:durableId="1808087862">
    <w:abstractNumId w:val="1"/>
  </w:num>
  <w:num w:numId="6" w16cid:durableId="895091299">
    <w:abstractNumId w:val="12"/>
  </w:num>
  <w:num w:numId="7" w16cid:durableId="756051797">
    <w:abstractNumId w:val="20"/>
  </w:num>
  <w:num w:numId="8" w16cid:durableId="1336375246">
    <w:abstractNumId w:val="5"/>
  </w:num>
  <w:num w:numId="9" w16cid:durableId="479151753">
    <w:abstractNumId w:val="19"/>
  </w:num>
  <w:num w:numId="10" w16cid:durableId="902520610">
    <w:abstractNumId w:val="21"/>
  </w:num>
  <w:num w:numId="11" w16cid:durableId="1646079233">
    <w:abstractNumId w:val="6"/>
  </w:num>
  <w:num w:numId="12" w16cid:durableId="49580098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3896442">
    <w:abstractNumId w:val="17"/>
  </w:num>
  <w:num w:numId="14" w16cid:durableId="308706268">
    <w:abstractNumId w:val="18"/>
  </w:num>
  <w:num w:numId="15" w16cid:durableId="517816396">
    <w:abstractNumId w:val="14"/>
  </w:num>
  <w:num w:numId="16" w16cid:durableId="509873628">
    <w:abstractNumId w:val="22"/>
  </w:num>
  <w:num w:numId="17" w16cid:durableId="789976821">
    <w:abstractNumId w:val="10"/>
  </w:num>
  <w:num w:numId="18" w16cid:durableId="757482779">
    <w:abstractNumId w:val="4"/>
  </w:num>
  <w:num w:numId="19" w16cid:durableId="2028366951">
    <w:abstractNumId w:val="11"/>
  </w:num>
  <w:num w:numId="20" w16cid:durableId="928082029">
    <w:abstractNumId w:val="13"/>
  </w:num>
  <w:num w:numId="21" w16cid:durableId="671034326">
    <w:abstractNumId w:val="8"/>
  </w:num>
  <w:num w:numId="22" w16cid:durableId="901674358">
    <w:abstractNumId w:val="9"/>
  </w:num>
  <w:num w:numId="23" w16cid:durableId="211644238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5C0"/>
    <w:rsid w:val="000034EE"/>
    <w:rsid w:val="000040C5"/>
    <w:rsid w:val="000056C6"/>
    <w:rsid w:val="0000601F"/>
    <w:rsid w:val="00010981"/>
    <w:rsid w:val="00012190"/>
    <w:rsid w:val="00014714"/>
    <w:rsid w:val="00022C89"/>
    <w:rsid w:val="0002510C"/>
    <w:rsid w:val="000256F4"/>
    <w:rsid w:val="000272A8"/>
    <w:rsid w:val="00030997"/>
    <w:rsid w:val="00030F29"/>
    <w:rsid w:val="00033937"/>
    <w:rsid w:val="000467C8"/>
    <w:rsid w:val="00050CD2"/>
    <w:rsid w:val="00051A8E"/>
    <w:rsid w:val="00056F24"/>
    <w:rsid w:val="00057076"/>
    <w:rsid w:val="00062204"/>
    <w:rsid w:val="00062C2C"/>
    <w:rsid w:val="00063FC7"/>
    <w:rsid w:val="000745F1"/>
    <w:rsid w:val="0007468C"/>
    <w:rsid w:val="000752F6"/>
    <w:rsid w:val="0007538F"/>
    <w:rsid w:val="000760AF"/>
    <w:rsid w:val="00082D5D"/>
    <w:rsid w:val="00083360"/>
    <w:rsid w:val="00093A48"/>
    <w:rsid w:val="000940B2"/>
    <w:rsid w:val="000961A3"/>
    <w:rsid w:val="000971B1"/>
    <w:rsid w:val="00097824"/>
    <w:rsid w:val="000A2FFD"/>
    <w:rsid w:val="000A5BEB"/>
    <w:rsid w:val="000A69B1"/>
    <w:rsid w:val="000B393C"/>
    <w:rsid w:val="000B4F9F"/>
    <w:rsid w:val="000B5A7F"/>
    <w:rsid w:val="000B6125"/>
    <w:rsid w:val="000C17E8"/>
    <w:rsid w:val="000C1FCA"/>
    <w:rsid w:val="000C32F9"/>
    <w:rsid w:val="000C662E"/>
    <w:rsid w:val="000D0334"/>
    <w:rsid w:val="000D0878"/>
    <w:rsid w:val="000D0AE6"/>
    <w:rsid w:val="000D3136"/>
    <w:rsid w:val="000E24FE"/>
    <w:rsid w:val="000F2CAB"/>
    <w:rsid w:val="000F4219"/>
    <w:rsid w:val="000F5CF0"/>
    <w:rsid w:val="000F76E6"/>
    <w:rsid w:val="000F7711"/>
    <w:rsid w:val="001013A0"/>
    <w:rsid w:val="0010282F"/>
    <w:rsid w:val="00106352"/>
    <w:rsid w:val="001109CF"/>
    <w:rsid w:val="00112063"/>
    <w:rsid w:val="00112084"/>
    <w:rsid w:val="001139F7"/>
    <w:rsid w:val="00117D5E"/>
    <w:rsid w:val="0012122B"/>
    <w:rsid w:val="00127A0D"/>
    <w:rsid w:val="0013054D"/>
    <w:rsid w:val="001347D5"/>
    <w:rsid w:val="00135126"/>
    <w:rsid w:val="001354AA"/>
    <w:rsid w:val="00137051"/>
    <w:rsid w:val="001373BD"/>
    <w:rsid w:val="001405DA"/>
    <w:rsid w:val="0014343E"/>
    <w:rsid w:val="00152637"/>
    <w:rsid w:val="00154853"/>
    <w:rsid w:val="00156A41"/>
    <w:rsid w:val="00156B5F"/>
    <w:rsid w:val="001600C2"/>
    <w:rsid w:val="00160F24"/>
    <w:rsid w:val="0016128B"/>
    <w:rsid w:val="0017134E"/>
    <w:rsid w:val="00173FF2"/>
    <w:rsid w:val="001846B6"/>
    <w:rsid w:val="00186AAA"/>
    <w:rsid w:val="00190806"/>
    <w:rsid w:val="00190BC9"/>
    <w:rsid w:val="00193DE3"/>
    <w:rsid w:val="001971D3"/>
    <w:rsid w:val="001A261D"/>
    <w:rsid w:val="001A7DCD"/>
    <w:rsid w:val="001B129E"/>
    <w:rsid w:val="001B1568"/>
    <w:rsid w:val="001B2F30"/>
    <w:rsid w:val="001B4646"/>
    <w:rsid w:val="001C16A0"/>
    <w:rsid w:val="001C5497"/>
    <w:rsid w:val="001D1D02"/>
    <w:rsid w:val="001D21B9"/>
    <w:rsid w:val="001D24DE"/>
    <w:rsid w:val="001D38B2"/>
    <w:rsid w:val="001D5B04"/>
    <w:rsid w:val="001D6AF6"/>
    <w:rsid w:val="001D7C37"/>
    <w:rsid w:val="001E01DB"/>
    <w:rsid w:val="001E15D6"/>
    <w:rsid w:val="001E3AA1"/>
    <w:rsid w:val="001E65C6"/>
    <w:rsid w:val="001F3998"/>
    <w:rsid w:val="001F67BA"/>
    <w:rsid w:val="002013C3"/>
    <w:rsid w:val="0020617E"/>
    <w:rsid w:val="00211E98"/>
    <w:rsid w:val="00214CA0"/>
    <w:rsid w:val="002155B0"/>
    <w:rsid w:val="00215DA3"/>
    <w:rsid w:val="00221068"/>
    <w:rsid w:val="00225765"/>
    <w:rsid w:val="00230536"/>
    <w:rsid w:val="002309B5"/>
    <w:rsid w:val="00234D60"/>
    <w:rsid w:val="00240119"/>
    <w:rsid w:val="0024030B"/>
    <w:rsid w:val="00241A71"/>
    <w:rsid w:val="0024324C"/>
    <w:rsid w:val="0024356A"/>
    <w:rsid w:val="00245244"/>
    <w:rsid w:val="00246D6E"/>
    <w:rsid w:val="00247F0D"/>
    <w:rsid w:val="002500D1"/>
    <w:rsid w:val="00250CE8"/>
    <w:rsid w:val="0025632C"/>
    <w:rsid w:val="0025790A"/>
    <w:rsid w:val="00263ADA"/>
    <w:rsid w:val="002656FE"/>
    <w:rsid w:val="00265783"/>
    <w:rsid w:val="00267D4E"/>
    <w:rsid w:val="00270D8B"/>
    <w:rsid w:val="00273123"/>
    <w:rsid w:val="002744C1"/>
    <w:rsid w:val="00282CDA"/>
    <w:rsid w:val="00283136"/>
    <w:rsid w:val="00283507"/>
    <w:rsid w:val="002856D7"/>
    <w:rsid w:val="00285C48"/>
    <w:rsid w:val="002916FE"/>
    <w:rsid w:val="00291705"/>
    <w:rsid w:val="00291ADD"/>
    <w:rsid w:val="0029271E"/>
    <w:rsid w:val="002A694D"/>
    <w:rsid w:val="002B113B"/>
    <w:rsid w:val="002B204A"/>
    <w:rsid w:val="002B33BB"/>
    <w:rsid w:val="002B3A35"/>
    <w:rsid w:val="002B3C96"/>
    <w:rsid w:val="002C3AEC"/>
    <w:rsid w:val="002C3D00"/>
    <w:rsid w:val="002C740C"/>
    <w:rsid w:val="002D5224"/>
    <w:rsid w:val="002E005F"/>
    <w:rsid w:val="002E2C4B"/>
    <w:rsid w:val="002E73BB"/>
    <w:rsid w:val="002F05AB"/>
    <w:rsid w:val="002F7474"/>
    <w:rsid w:val="003007A6"/>
    <w:rsid w:val="00301F05"/>
    <w:rsid w:val="003039C9"/>
    <w:rsid w:val="00304DB2"/>
    <w:rsid w:val="00310755"/>
    <w:rsid w:val="00310E29"/>
    <w:rsid w:val="003114BA"/>
    <w:rsid w:val="0031263D"/>
    <w:rsid w:val="003127B8"/>
    <w:rsid w:val="0031310E"/>
    <w:rsid w:val="00313981"/>
    <w:rsid w:val="0031671B"/>
    <w:rsid w:val="0031707A"/>
    <w:rsid w:val="00317504"/>
    <w:rsid w:val="003175D9"/>
    <w:rsid w:val="003245FD"/>
    <w:rsid w:val="00331BD9"/>
    <w:rsid w:val="00331C44"/>
    <w:rsid w:val="00332057"/>
    <w:rsid w:val="0033240E"/>
    <w:rsid w:val="00335A3C"/>
    <w:rsid w:val="00337D69"/>
    <w:rsid w:val="003417C2"/>
    <w:rsid w:val="0034332F"/>
    <w:rsid w:val="00345D05"/>
    <w:rsid w:val="00347555"/>
    <w:rsid w:val="00353EF0"/>
    <w:rsid w:val="00363D28"/>
    <w:rsid w:val="00364754"/>
    <w:rsid w:val="00366662"/>
    <w:rsid w:val="003670F7"/>
    <w:rsid w:val="00375136"/>
    <w:rsid w:val="00375593"/>
    <w:rsid w:val="00376756"/>
    <w:rsid w:val="00376AF0"/>
    <w:rsid w:val="00384FD2"/>
    <w:rsid w:val="00390D68"/>
    <w:rsid w:val="0039140B"/>
    <w:rsid w:val="003914B2"/>
    <w:rsid w:val="003A153C"/>
    <w:rsid w:val="003A169A"/>
    <w:rsid w:val="003A3C0C"/>
    <w:rsid w:val="003A468D"/>
    <w:rsid w:val="003A64D5"/>
    <w:rsid w:val="003B27A5"/>
    <w:rsid w:val="003B5C94"/>
    <w:rsid w:val="003B6E75"/>
    <w:rsid w:val="003C2613"/>
    <w:rsid w:val="003C4589"/>
    <w:rsid w:val="003C70BD"/>
    <w:rsid w:val="003C7672"/>
    <w:rsid w:val="003D0F5C"/>
    <w:rsid w:val="003D425F"/>
    <w:rsid w:val="003D4460"/>
    <w:rsid w:val="003E0BDD"/>
    <w:rsid w:val="003E3495"/>
    <w:rsid w:val="003E6370"/>
    <w:rsid w:val="003E6639"/>
    <w:rsid w:val="003F1D5A"/>
    <w:rsid w:val="003F498D"/>
    <w:rsid w:val="003F4F74"/>
    <w:rsid w:val="003F6407"/>
    <w:rsid w:val="003F6F1B"/>
    <w:rsid w:val="003F79BF"/>
    <w:rsid w:val="00400197"/>
    <w:rsid w:val="004008FF"/>
    <w:rsid w:val="00401114"/>
    <w:rsid w:val="004023D0"/>
    <w:rsid w:val="00406085"/>
    <w:rsid w:val="00412DF1"/>
    <w:rsid w:val="00413CA9"/>
    <w:rsid w:val="004152FE"/>
    <w:rsid w:val="0042073E"/>
    <w:rsid w:val="00420858"/>
    <w:rsid w:val="004254D8"/>
    <w:rsid w:val="00432FD5"/>
    <w:rsid w:val="00435C28"/>
    <w:rsid w:val="0044156B"/>
    <w:rsid w:val="004418DF"/>
    <w:rsid w:val="00441DA8"/>
    <w:rsid w:val="004478F2"/>
    <w:rsid w:val="00450D82"/>
    <w:rsid w:val="00451DB3"/>
    <w:rsid w:val="004533EE"/>
    <w:rsid w:val="00453E93"/>
    <w:rsid w:val="00453F1D"/>
    <w:rsid w:val="00454B89"/>
    <w:rsid w:val="00456240"/>
    <w:rsid w:val="00456601"/>
    <w:rsid w:val="00464006"/>
    <w:rsid w:val="00471E34"/>
    <w:rsid w:val="00472113"/>
    <w:rsid w:val="00474EC7"/>
    <w:rsid w:val="004766BB"/>
    <w:rsid w:val="0048011D"/>
    <w:rsid w:val="00482477"/>
    <w:rsid w:val="0048265C"/>
    <w:rsid w:val="0048352F"/>
    <w:rsid w:val="004848C9"/>
    <w:rsid w:val="00491208"/>
    <w:rsid w:val="004954DC"/>
    <w:rsid w:val="004977A3"/>
    <w:rsid w:val="004A146C"/>
    <w:rsid w:val="004A2E60"/>
    <w:rsid w:val="004A554C"/>
    <w:rsid w:val="004A62D0"/>
    <w:rsid w:val="004A6E93"/>
    <w:rsid w:val="004B1782"/>
    <w:rsid w:val="004B34F7"/>
    <w:rsid w:val="004B5F1F"/>
    <w:rsid w:val="004B6D52"/>
    <w:rsid w:val="004C5895"/>
    <w:rsid w:val="004D542C"/>
    <w:rsid w:val="004E0C15"/>
    <w:rsid w:val="004E4606"/>
    <w:rsid w:val="004E490A"/>
    <w:rsid w:val="004E6417"/>
    <w:rsid w:val="004E75F7"/>
    <w:rsid w:val="004E7C47"/>
    <w:rsid w:val="004F3107"/>
    <w:rsid w:val="004F4DCF"/>
    <w:rsid w:val="004F4FEC"/>
    <w:rsid w:val="004F51A8"/>
    <w:rsid w:val="004F6B5D"/>
    <w:rsid w:val="00500CBF"/>
    <w:rsid w:val="00504D9F"/>
    <w:rsid w:val="00506C98"/>
    <w:rsid w:val="00506CCB"/>
    <w:rsid w:val="005100DD"/>
    <w:rsid w:val="00510935"/>
    <w:rsid w:val="00524E6B"/>
    <w:rsid w:val="0052767B"/>
    <w:rsid w:val="00527989"/>
    <w:rsid w:val="00527F9D"/>
    <w:rsid w:val="0053491D"/>
    <w:rsid w:val="0053588B"/>
    <w:rsid w:val="00535C23"/>
    <w:rsid w:val="00536CA4"/>
    <w:rsid w:val="00540C63"/>
    <w:rsid w:val="00543AB6"/>
    <w:rsid w:val="00544ECA"/>
    <w:rsid w:val="00551B90"/>
    <w:rsid w:val="00552B04"/>
    <w:rsid w:val="005542E8"/>
    <w:rsid w:val="00555EA2"/>
    <w:rsid w:val="00562C0A"/>
    <w:rsid w:val="00563D1C"/>
    <w:rsid w:val="00564B73"/>
    <w:rsid w:val="00564D1A"/>
    <w:rsid w:val="00570F60"/>
    <w:rsid w:val="005718B5"/>
    <w:rsid w:val="00574211"/>
    <w:rsid w:val="0058162C"/>
    <w:rsid w:val="005870C0"/>
    <w:rsid w:val="00590F44"/>
    <w:rsid w:val="00591184"/>
    <w:rsid w:val="00592557"/>
    <w:rsid w:val="005A1CEA"/>
    <w:rsid w:val="005A568D"/>
    <w:rsid w:val="005B1D24"/>
    <w:rsid w:val="005B1DF4"/>
    <w:rsid w:val="005C1051"/>
    <w:rsid w:val="005C3C17"/>
    <w:rsid w:val="005C6434"/>
    <w:rsid w:val="005D75A4"/>
    <w:rsid w:val="005E2516"/>
    <w:rsid w:val="005E3D04"/>
    <w:rsid w:val="005E4D18"/>
    <w:rsid w:val="005F6FB5"/>
    <w:rsid w:val="0060378B"/>
    <w:rsid w:val="00606F71"/>
    <w:rsid w:val="006072CD"/>
    <w:rsid w:val="006076D8"/>
    <w:rsid w:val="006120A1"/>
    <w:rsid w:val="006136F4"/>
    <w:rsid w:val="00613B73"/>
    <w:rsid w:val="00615A1D"/>
    <w:rsid w:val="00615CCA"/>
    <w:rsid w:val="00615E05"/>
    <w:rsid w:val="0062198B"/>
    <w:rsid w:val="00623359"/>
    <w:rsid w:val="00626762"/>
    <w:rsid w:val="00637062"/>
    <w:rsid w:val="00641ED8"/>
    <w:rsid w:val="00645D46"/>
    <w:rsid w:val="0064628C"/>
    <w:rsid w:val="006475FB"/>
    <w:rsid w:val="00651DF0"/>
    <w:rsid w:val="00651E88"/>
    <w:rsid w:val="00655073"/>
    <w:rsid w:val="00656339"/>
    <w:rsid w:val="00657C8E"/>
    <w:rsid w:val="006624E4"/>
    <w:rsid w:val="006756DC"/>
    <w:rsid w:val="006778CD"/>
    <w:rsid w:val="00677928"/>
    <w:rsid w:val="00680D82"/>
    <w:rsid w:val="006818AB"/>
    <w:rsid w:val="0068286A"/>
    <w:rsid w:val="0068388A"/>
    <w:rsid w:val="0068394E"/>
    <w:rsid w:val="00691567"/>
    <w:rsid w:val="006928D8"/>
    <w:rsid w:val="0069613E"/>
    <w:rsid w:val="0069649D"/>
    <w:rsid w:val="006A0362"/>
    <w:rsid w:val="006A3180"/>
    <w:rsid w:val="006A5926"/>
    <w:rsid w:val="006B0983"/>
    <w:rsid w:val="006B15F4"/>
    <w:rsid w:val="006B6107"/>
    <w:rsid w:val="006B61B3"/>
    <w:rsid w:val="006C63C6"/>
    <w:rsid w:val="006D0F38"/>
    <w:rsid w:val="006D3D5A"/>
    <w:rsid w:val="006D44A9"/>
    <w:rsid w:val="006D7102"/>
    <w:rsid w:val="006E59F8"/>
    <w:rsid w:val="006E680E"/>
    <w:rsid w:val="006F04DC"/>
    <w:rsid w:val="006F24F9"/>
    <w:rsid w:val="006F52F0"/>
    <w:rsid w:val="006F5DFB"/>
    <w:rsid w:val="006F6DD2"/>
    <w:rsid w:val="006F745B"/>
    <w:rsid w:val="00700938"/>
    <w:rsid w:val="00701D59"/>
    <w:rsid w:val="0070206D"/>
    <w:rsid w:val="00705148"/>
    <w:rsid w:val="00706106"/>
    <w:rsid w:val="00706636"/>
    <w:rsid w:val="00706A04"/>
    <w:rsid w:val="00712F75"/>
    <w:rsid w:val="00714ED7"/>
    <w:rsid w:val="0071528D"/>
    <w:rsid w:val="00715693"/>
    <w:rsid w:val="00717B74"/>
    <w:rsid w:val="00721674"/>
    <w:rsid w:val="00725A91"/>
    <w:rsid w:val="0073196E"/>
    <w:rsid w:val="00733043"/>
    <w:rsid w:val="007344D0"/>
    <w:rsid w:val="00741AFE"/>
    <w:rsid w:val="00746AAA"/>
    <w:rsid w:val="007502A5"/>
    <w:rsid w:val="007513A9"/>
    <w:rsid w:val="007514CE"/>
    <w:rsid w:val="0075515D"/>
    <w:rsid w:val="00756C50"/>
    <w:rsid w:val="00757616"/>
    <w:rsid w:val="007620AD"/>
    <w:rsid w:val="00765D49"/>
    <w:rsid w:val="00774A8D"/>
    <w:rsid w:val="007754FB"/>
    <w:rsid w:val="00775F41"/>
    <w:rsid w:val="0077633A"/>
    <w:rsid w:val="00777041"/>
    <w:rsid w:val="0077781F"/>
    <w:rsid w:val="007837EA"/>
    <w:rsid w:val="00784E74"/>
    <w:rsid w:val="00784F29"/>
    <w:rsid w:val="00785DA7"/>
    <w:rsid w:val="0079148A"/>
    <w:rsid w:val="007946B6"/>
    <w:rsid w:val="00796B42"/>
    <w:rsid w:val="007A03C1"/>
    <w:rsid w:val="007A162A"/>
    <w:rsid w:val="007A1F5E"/>
    <w:rsid w:val="007A4AAB"/>
    <w:rsid w:val="007A5EDF"/>
    <w:rsid w:val="007B0714"/>
    <w:rsid w:val="007B2026"/>
    <w:rsid w:val="007B4D0E"/>
    <w:rsid w:val="007B61EC"/>
    <w:rsid w:val="007C0486"/>
    <w:rsid w:val="007C4628"/>
    <w:rsid w:val="007C7675"/>
    <w:rsid w:val="007D010A"/>
    <w:rsid w:val="007D155F"/>
    <w:rsid w:val="007D429D"/>
    <w:rsid w:val="007D42FF"/>
    <w:rsid w:val="007D6E10"/>
    <w:rsid w:val="007E1018"/>
    <w:rsid w:val="007E467C"/>
    <w:rsid w:val="007E5BD1"/>
    <w:rsid w:val="007E7036"/>
    <w:rsid w:val="00802F66"/>
    <w:rsid w:val="00804C00"/>
    <w:rsid w:val="00806307"/>
    <w:rsid w:val="00806339"/>
    <w:rsid w:val="00806728"/>
    <w:rsid w:val="00806C1E"/>
    <w:rsid w:val="0080708C"/>
    <w:rsid w:val="008129D3"/>
    <w:rsid w:val="008140A3"/>
    <w:rsid w:val="00815A11"/>
    <w:rsid w:val="00817044"/>
    <w:rsid w:val="008235A6"/>
    <w:rsid w:val="0082399F"/>
    <w:rsid w:val="008246E9"/>
    <w:rsid w:val="00826E28"/>
    <w:rsid w:val="00830865"/>
    <w:rsid w:val="00832DB4"/>
    <w:rsid w:val="00832F73"/>
    <w:rsid w:val="00840C5D"/>
    <w:rsid w:val="00843076"/>
    <w:rsid w:val="00843835"/>
    <w:rsid w:val="0085529B"/>
    <w:rsid w:val="00855607"/>
    <w:rsid w:val="00857FE1"/>
    <w:rsid w:val="00861BBE"/>
    <w:rsid w:val="00863752"/>
    <w:rsid w:val="00867E07"/>
    <w:rsid w:val="0087177A"/>
    <w:rsid w:val="00872C96"/>
    <w:rsid w:val="008762C6"/>
    <w:rsid w:val="00877D45"/>
    <w:rsid w:val="008810EB"/>
    <w:rsid w:val="008840D1"/>
    <w:rsid w:val="008849CE"/>
    <w:rsid w:val="00887664"/>
    <w:rsid w:val="0089157A"/>
    <w:rsid w:val="0089387A"/>
    <w:rsid w:val="0089424A"/>
    <w:rsid w:val="00897531"/>
    <w:rsid w:val="008975C3"/>
    <w:rsid w:val="008A041F"/>
    <w:rsid w:val="008A11A0"/>
    <w:rsid w:val="008A20AF"/>
    <w:rsid w:val="008A3455"/>
    <w:rsid w:val="008A3CFC"/>
    <w:rsid w:val="008B4FAE"/>
    <w:rsid w:val="008B5016"/>
    <w:rsid w:val="008B600B"/>
    <w:rsid w:val="008C4249"/>
    <w:rsid w:val="008D1D72"/>
    <w:rsid w:val="008D1E68"/>
    <w:rsid w:val="008D5702"/>
    <w:rsid w:val="008D7BA8"/>
    <w:rsid w:val="008E0997"/>
    <w:rsid w:val="008E188C"/>
    <w:rsid w:val="008E4CE4"/>
    <w:rsid w:val="008E5DCF"/>
    <w:rsid w:val="008F193D"/>
    <w:rsid w:val="008F3FC5"/>
    <w:rsid w:val="00901B91"/>
    <w:rsid w:val="0090235F"/>
    <w:rsid w:val="00903908"/>
    <w:rsid w:val="00905855"/>
    <w:rsid w:val="00906411"/>
    <w:rsid w:val="00915026"/>
    <w:rsid w:val="00920CD8"/>
    <w:rsid w:val="00922A1B"/>
    <w:rsid w:val="009240DF"/>
    <w:rsid w:val="009357BA"/>
    <w:rsid w:val="009365E0"/>
    <w:rsid w:val="00936E65"/>
    <w:rsid w:val="0093746C"/>
    <w:rsid w:val="00937CD7"/>
    <w:rsid w:val="0094225A"/>
    <w:rsid w:val="00942D3A"/>
    <w:rsid w:val="009447E0"/>
    <w:rsid w:val="00946AE3"/>
    <w:rsid w:val="009528BC"/>
    <w:rsid w:val="0095379A"/>
    <w:rsid w:val="00955415"/>
    <w:rsid w:val="0095649B"/>
    <w:rsid w:val="00956FBA"/>
    <w:rsid w:val="00965A56"/>
    <w:rsid w:val="0097115A"/>
    <w:rsid w:val="00973540"/>
    <w:rsid w:val="00973FC1"/>
    <w:rsid w:val="009742DF"/>
    <w:rsid w:val="0097700E"/>
    <w:rsid w:val="00981504"/>
    <w:rsid w:val="009823D1"/>
    <w:rsid w:val="00984E4E"/>
    <w:rsid w:val="00987D3E"/>
    <w:rsid w:val="009941DE"/>
    <w:rsid w:val="009959F3"/>
    <w:rsid w:val="00996771"/>
    <w:rsid w:val="009A3BAF"/>
    <w:rsid w:val="009A3FDC"/>
    <w:rsid w:val="009A4F52"/>
    <w:rsid w:val="009A525B"/>
    <w:rsid w:val="009A565C"/>
    <w:rsid w:val="009B0127"/>
    <w:rsid w:val="009B3220"/>
    <w:rsid w:val="009B43DB"/>
    <w:rsid w:val="009B4A27"/>
    <w:rsid w:val="009C0AC8"/>
    <w:rsid w:val="009C2975"/>
    <w:rsid w:val="009C3C8F"/>
    <w:rsid w:val="009C3FF9"/>
    <w:rsid w:val="009C7021"/>
    <w:rsid w:val="009D34E0"/>
    <w:rsid w:val="009D538F"/>
    <w:rsid w:val="009D598C"/>
    <w:rsid w:val="009D773E"/>
    <w:rsid w:val="009E46CE"/>
    <w:rsid w:val="009E503E"/>
    <w:rsid w:val="009E67C0"/>
    <w:rsid w:val="009F0706"/>
    <w:rsid w:val="009F5866"/>
    <w:rsid w:val="009F7041"/>
    <w:rsid w:val="00A10CDC"/>
    <w:rsid w:val="00A11A3C"/>
    <w:rsid w:val="00A13CC4"/>
    <w:rsid w:val="00A14992"/>
    <w:rsid w:val="00A17D1C"/>
    <w:rsid w:val="00A22260"/>
    <w:rsid w:val="00A3758C"/>
    <w:rsid w:val="00A41316"/>
    <w:rsid w:val="00A42AC5"/>
    <w:rsid w:val="00A478DB"/>
    <w:rsid w:val="00A5067E"/>
    <w:rsid w:val="00A50E8F"/>
    <w:rsid w:val="00A52F46"/>
    <w:rsid w:val="00A5317F"/>
    <w:rsid w:val="00A534BA"/>
    <w:rsid w:val="00A5547C"/>
    <w:rsid w:val="00A5638E"/>
    <w:rsid w:val="00A60A7E"/>
    <w:rsid w:val="00A63089"/>
    <w:rsid w:val="00A6573F"/>
    <w:rsid w:val="00A701BE"/>
    <w:rsid w:val="00A75319"/>
    <w:rsid w:val="00A75949"/>
    <w:rsid w:val="00A75A28"/>
    <w:rsid w:val="00A80817"/>
    <w:rsid w:val="00A80970"/>
    <w:rsid w:val="00A80C35"/>
    <w:rsid w:val="00A80D16"/>
    <w:rsid w:val="00A82195"/>
    <w:rsid w:val="00A906B4"/>
    <w:rsid w:val="00A90918"/>
    <w:rsid w:val="00A95AE0"/>
    <w:rsid w:val="00A96B91"/>
    <w:rsid w:val="00AA30A3"/>
    <w:rsid w:val="00AA465D"/>
    <w:rsid w:val="00AA5228"/>
    <w:rsid w:val="00AA7B27"/>
    <w:rsid w:val="00AB1A0A"/>
    <w:rsid w:val="00AB224C"/>
    <w:rsid w:val="00AB3D12"/>
    <w:rsid w:val="00AB3E00"/>
    <w:rsid w:val="00AB43D2"/>
    <w:rsid w:val="00AB6606"/>
    <w:rsid w:val="00AC40C6"/>
    <w:rsid w:val="00AC55FF"/>
    <w:rsid w:val="00AC7684"/>
    <w:rsid w:val="00AD5DCC"/>
    <w:rsid w:val="00AE0099"/>
    <w:rsid w:val="00AE28FE"/>
    <w:rsid w:val="00AE3A73"/>
    <w:rsid w:val="00AF55A7"/>
    <w:rsid w:val="00AF6C9A"/>
    <w:rsid w:val="00AF7996"/>
    <w:rsid w:val="00B02A79"/>
    <w:rsid w:val="00B02F37"/>
    <w:rsid w:val="00B0446C"/>
    <w:rsid w:val="00B06222"/>
    <w:rsid w:val="00B125C0"/>
    <w:rsid w:val="00B16F03"/>
    <w:rsid w:val="00B23A60"/>
    <w:rsid w:val="00B25EB8"/>
    <w:rsid w:val="00B270C5"/>
    <w:rsid w:val="00B30CD5"/>
    <w:rsid w:val="00B325FF"/>
    <w:rsid w:val="00B3486B"/>
    <w:rsid w:val="00B41B4F"/>
    <w:rsid w:val="00B504D4"/>
    <w:rsid w:val="00B52F49"/>
    <w:rsid w:val="00B52F4C"/>
    <w:rsid w:val="00B6153C"/>
    <w:rsid w:val="00B61ED1"/>
    <w:rsid w:val="00B63D8E"/>
    <w:rsid w:val="00B646A1"/>
    <w:rsid w:val="00B6589F"/>
    <w:rsid w:val="00B71DA1"/>
    <w:rsid w:val="00B72546"/>
    <w:rsid w:val="00B74639"/>
    <w:rsid w:val="00B810DD"/>
    <w:rsid w:val="00B8198C"/>
    <w:rsid w:val="00B83462"/>
    <w:rsid w:val="00B842F1"/>
    <w:rsid w:val="00B84F60"/>
    <w:rsid w:val="00B85039"/>
    <w:rsid w:val="00B85FF1"/>
    <w:rsid w:val="00B954E2"/>
    <w:rsid w:val="00BA1A94"/>
    <w:rsid w:val="00BA2A91"/>
    <w:rsid w:val="00BA2C47"/>
    <w:rsid w:val="00BA4C7D"/>
    <w:rsid w:val="00BA5ECC"/>
    <w:rsid w:val="00BA71E2"/>
    <w:rsid w:val="00BB0667"/>
    <w:rsid w:val="00BD157A"/>
    <w:rsid w:val="00BD25CB"/>
    <w:rsid w:val="00BD533E"/>
    <w:rsid w:val="00BD58A9"/>
    <w:rsid w:val="00BD6026"/>
    <w:rsid w:val="00BD6456"/>
    <w:rsid w:val="00BD6A9D"/>
    <w:rsid w:val="00BE19B2"/>
    <w:rsid w:val="00BE352E"/>
    <w:rsid w:val="00BE43F9"/>
    <w:rsid w:val="00BE4777"/>
    <w:rsid w:val="00BE5D11"/>
    <w:rsid w:val="00BE5E0F"/>
    <w:rsid w:val="00BE669F"/>
    <w:rsid w:val="00BE7E6D"/>
    <w:rsid w:val="00C0129F"/>
    <w:rsid w:val="00C11660"/>
    <w:rsid w:val="00C1300E"/>
    <w:rsid w:val="00C13DFB"/>
    <w:rsid w:val="00C16E1A"/>
    <w:rsid w:val="00C20397"/>
    <w:rsid w:val="00C209E1"/>
    <w:rsid w:val="00C34784"/>
    <w:rsid w:val="00C36FED"/>
    <w:rsid w:val="00C40542"/>
    <w:rsid w:val="00C43578"/>
    <w:rsid w:val="00C440F7"/>
    <w:rsid w:val="00C5723A"/>
    <w:rsid w:val="00C61C6A"/>
    <w:rsid w:val="00C625BB"/>
    <w:rsid w:val="00C62BD6"/>
    <w:rsid w:val="00C64AC9"/>
    <w:rsid w:val="00C64EA2"/>
    <w:rsid w:val="00C739C1"/>
    <w:rsid w:val="00C74D0D"/>
    <w:rsid w:val="00C75CB1"/>
    <w:rsid w:val="00C76627"/>
    <w:rsid w:val="00C76AE7"/>
    <w:rsid w:val="00C80C93"/>
    <w:rsid w:val="00C83CE5"/>
    <w:rsid w:val="00C85686"/>
    <w:rsid w:val="00C867B2"/>
    <w:rsid w:val="00C910DF"/>
    <w:rsid w:val="00C923F6"/>
    <w:rsid w:val="00C94D23"/>
    <w:rsid w:val="00C9646D"/>
    <w:rsid w:val="00CA0337"/>
    <w:rsid w:val="00CA1091"/>
    <w:rsid w:val="00CA174F"/>
    <w:rsid w:val="00CA4C80"/>
    <w:rsid w:val="00CA4F7E"/>
    <w:rsid w:val="00CA5C7F"/>
    <w:rsid w:val="00CB1782"/>
    <w:rsid w:val="00CB27D2"/>
    <w:rsid w:val="00CB4DE0"/>
    <w:rsid w:val="00CB74AF"/>
    <w:rsid w:val="00CC23A2"/>
    <w:rsid w:val="00CC4CDA"/>
    <w:rsid w:val="00CC600D"/>
    <w:rsid w:val="00CC7114"/>
    <w:rsid w:val="00CD321A"/>
    <w:rsid w:val="00CD476D"/>
    <w:rsid w:val="00CE188C"/>
    <w:rsid w:val="00CF0E57"/>
    <w:rsid w:val="00CF3E00"/>
    <w:rsid w:val="00CF4A2D"/>
    <w:rsid w:val="00D01295"/>
    <w:rsid w:val="00D056F5"/>
    <w:rsid w:val="00D06394"/>
    <w:rsid w:val="00D1044A"/>
    <w:rsid w:val="00D17B93"/>
    <w:rsid w:val="00D207E6"/>
    <w:rsid w:val="00D21CDC"/>
    <w:rsid w:val="00D26624"/>
    <w:rsid w:val="00D26EF3"/>
    <w:rsid w:val="00D27FF0"/>
    <w:rsid w:val="00D34F47"/>
    <w:rsid w:val="00D40E60"/>
    <w:rsid w:val="00D449BE"/>
    <w:rsid w:val="00D45801"/>
    <w:rsid w:val="00D45BDD"/>
    <w:rsid w:val="00D465D0"/>
    <w:rsid w:val="00D50368"/>
    <w:rsid w:val="00D50414"/>
    <w:rsid w:val="00D5220E"/>
    <w:rsid w:val="00D61196"/>
    <w:rsid w:val="00D64D22"/>
    <w:rsid w:val="00D76338"/>
    <w:rsid w:val="00D7686A"/>
    <w:rsid w:val="00D803D5"/>
    <w:rsid w:val="00D87072"/>
    <w:rsid w:val="00D8766D"/>
    <w:rsid w:val="00D91435"/>
    <w:rsid w:val="00D91AB9"/>
    <w:rsid w:val="00D96D4F"/>
    <w:rsid w:val="00DA5706"/>
    <w:rsid w:val="00DB0E51"/>
    <w:rsid w:val="00DB3CDC"/>
    <w:rsid w:val="00DB52E3"/>
    <w:rsid w:val="00DD088F"/>
    <w:rsid w:val="00DD2135"/>
    <w:rsid w:val="00DD7576"/>
    <w:rsid w:val="00DE0169"/>
    <w:rsid w:val="00DE4F05"/>
    <w:rsid w:val="00DE66AC"/>
    <w:rsid w:val="00DF453D"/>
    <w:rsid w:val="00DF4EF4"/>
    <w:rsid w:val="00DF72D6"/>
    <w:rsid w:val="00E05186"/>
    <w:rsid w:val="00E07735"/>
    <w:rsid w:val="00E10A7C"/>
    <w:rsid w:val="00E14799"/>
    <w:rsid w:val="00E160AD"/>
    <w:rsid w:val="00E17031"/>
    <w:rsid w:val="00E20242"/>
    <w:rsid w:val="00E26174"/>
    <w:rsid w:val="00E2770C"/>
    <w:rsid w:val="00E27751"/>
    <w:rsid w:val="00E330D0"/>
    <w:rsid w:val="00E34DC8"/>
    <w:rsid w:val="00E439A6"/>
    <w:rsid w:val="00E43B8B"/>
    <w:rsid w:val="00E44740"/>
    <w:rsid w:val="00E44AB4"/>
    <w:rsid w:val="00E44B0D"/>
    <w:rsid w:val="00E45D6E"/>
    <w:rsid w:val="00E46F06"/>
    <w:rsid w:val="00E47B27"/>
    <w:rsid w:val="00E504F0"/>
    <w:rsid w:val="00E5237E"/>
    <w:rsid w:val="00E55BEC"/>
    <w:rsid w:val="00E64003"/>
    <w:rsid w:val="00E67647"/>
    <w:rsid w:val="00E705FC"/>
    <w:rsid w:val="00E74205"/>
    <w:rsid w:val="00E754CE"/>
    <w:rsid w:val="00E767D7"/>
    <w:rsid w:val="00E8414C"/>
    <w:rsid w:val="00E864EB"/>
    <w:rsid w:val="00E86612"/>
    <w:rsid w:val="00E955C8"/>
    <w:rsid w:val="00E96A85"/>
    <w:rsid w:val="00E975DB"/>
    <w:rsid w:val="00EA3657"/>
    <w:rsid w:val="00EA6FE4"/>
    <w:rsid w:val="00EA761D"/>
    <w:rsid w:val="00EB016D"/>
    <w:rsid w:val="00EB035D"/>
    <w:rsid w:val="00EB12FA"/>
    <w:rsid w:val="00EB423E"/>
    <w:rsid w:val="00EC0555"/>
    <w:rsid w:val="00EC3BE2"/>
    <w:rsid w:val="00EC7927"/>
    <w:rsid w:val="00ED1824"/>
    <w:rsid w:val="00ED477E"/>
    <w:rsid w:val="00ED5DF9"/>
    <w:rsid w:val="00ED61B8"/>
    <w:rsid w:val="00ED7364"/>
    <w:rsid w:val="00EE1596"/>
    <w:rsid w:val="00EE297E"/>
    <w:rsid w:val="00EF4E75"/>
    <w:rsid w:val="00F0383A"/>
    <w:rsid w:val="00F11451"/>
    <w:rsid w:val="00F14CE3"/>
    <w:rsid w:val="00F2031F"/>
    <w:rsid w:val="00F221AB"/>
    <w:rsid w:val="00F22A45"/>
    <w:rsid w:val="00F27DB0"/>
    <w:rsid w:val="00F32886"/>
    <w:rsid w:val="00F33BE2"/>
    <w:rsid w:val="00F34137"/>
    <w:rsid w:val="00F3533B"/>
    <w:rsid w:val="00F3596D"/>
    <w:rsid w:val="00F35A18"/>
    <w:rsid w:val="00F36657"/>
    <w:rsid w:val="00F378F7"/>
    <w:rsid w:val="00F407A7"/>
    <w:rsid w:val="00F416C9"/>
    <w:rsid w:val="00F43E40"/>
    <w:rsid w:val="00F44EAC"/>
    <w:rsid w:val="00F47F33"/>
    <w:rsid w:val="00F5134F"/>
    <w:rsid w:val="00F5198C"/>
    <w:rsid w:val="00F55BB3"/>
    <w:rsid w:val="00F60DAD"/>
    <w:rsid w:val="00F61AC8"/>
    <w:rsid w:val="00F61B10"/>
    <w:rsid w:val="00F64423"/>
    <w:rsid w:val="00F64A24"/>
    <w:rsid w:val="00F65A10"/>
    <w:rsid w:val="00F7702A"/>
    <w:rsid w:val="00F840B1"/>
    <w:rsid w:val="00F84871"/>
    <w:rsid w:val="00F85FFF"/>
    <w:rsid w:val="00F87456"/>
    <w:rsid w:val="00F8760F"/>
    <w:rsid w:val="00F9328F"/>
    <w:rsid w:val="00F95C8A"/>
    <w:rsid w:val="00F97666"/>
    <w:rsid w:val="00FB3E9A"/>
    <w:rsid w:val="00FB7FD3"/>
    <w:rsid w:val="00FC32B1"/>
    <w:rsid w:val="00FC5C47"/>
    <w:rsid w:val="00FC7E19"/>
    <w:rsid w:val="00FD3FC1"/>
    <w:rsid w:val="00FD40BD"/>
    <w:rsid w:val="00FD55DA"/>
    <w:rsid w:val="00FD57BC"/>
    <w:rsid w:val="00FD72EE"/>
    <w:rsid w:val="00FF09F4"/>
    <w:rsid w:val="00FF10CD"/>
    <w:rsid w:val="00FF22E0"/>
    <w:rsid w:val="00FF6E86"/>
    <w:rsid w:val="00FF732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E2A6ED"/>
  <w15:docId w15:val="{AA3C528F-633F-412E-81E2-03A270573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25765"/>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8C4249"/>
    <w:pPr>
      <w:keepNext/>
      <w:numPr>
        <w:numId w:val="8"/>
      </w:numPr>
      <w:jc w:val="center"/>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125C0"/>
    <w:pPr>
      <w:tabs>
        <w:tab w:val="center" w:pos="4536"/>
        <w:tab w:val="right" w:pos="9072"/>
      </w:tabs>
    </w:pPr>
  </w:style>
  <w:style w:type="character" w:customStyle="1" w:styleId="NagwekZnak">
    <w:name w:val="Nagłówek Znak"/>
    <w:basedOn w:val="Domylnaczcionkaakapitu"/>
    <w:link w:val="Nagwek"/>
    <w:uiPriority w:val="99"/>
    <w:rsid w:val="00B125C0"/>
  </w:style>
  <w:style w:type="paragraph" w:styleId="Stopka">
    <w:name w:val="footer"/>
    <w:basedOn w:val="Normalny"/>
    <w:link w:val="StopkaZnak"/>
    <w:uiPriority w:val="99"/>
    <w:unhideWhenUsed/>
    <w:rsid w:val="00B125C0"/>
    <w:pPr>
      <w:tabs>
        <w:tab w:val="center" w:pos="4536"/>
        <w:tab w:val="right" w:pos="9072"/>
      </w:tabs>
    </w:pPr>
  </w:style>
  <w:style w:type="character" w:customStyle="1" w:styleId="StopkaZnak">
    <w:name w:val="Stopka Znak"/>
    <w:basedOn w:val="Domylnaczcionkaakapitu"/>
    <w:link w:val="Stopka"/>
    <w:uiPriority w:val="99"/>
    <w:rsid w:val="00B125C0"/>
  </w:style>
  <w:style w:type="character" w:customStyle="1" w:styleId="Nagwek1Znak">
    <w:name w:val="Nagłówek 1 Znak"/>
    <w:basedOn w:val="Domylnaczcionkaakapitu"/>
    <w:link w:val="Nagwek1"/>
    <w:rsid w:val="008C4249"/>
    <w:rPr>
      <w:rFonts w:ascii="Times New Roman" w:eastAsia="Times New Roman" w:hAnsi="Times New Roman" w:cs="Times New Roman"/>
      <w:b/>
      <w:sz w:val="24"/>
      <w:szCs w:val="24"/>
      <w:lang w:eastAsia="ar-SA"/>
    </w:rPr>
  </w:style>
  <w:style w:type="paragraph" w:styleId="Lista">
    <w:name w:val="List"/>
    <w:basedOn w:val="Tekstpodstawowy"/>
    <w:semiHidden/>
    <w:rsid w:val="008C4249"/>
    <w:pPr>
      <w:spacing w:after="0"/>
      <w:jc w:val="both"/>
    </w:pPr>
    <w:rPr>
      <w:rFonts w:cs="Lucida Sans Unicode"/>
    </w:rPr>
  </w:style>
  <w:style w:type="paragraph" w:styleId="Tekstpodstawowy">
    <w:name w:val="Body Text"/>
    <w:basedOn w:val="Normalny"/>
    <w:link w:val="TekstpodstawowyZnak"/>
    <w:uiPriority w:val="99"/>
    <w:semiHidden/>
    <w:unhideWhenUsed/>
    <w:rsid w:val="008C4249"/>
    <w:pPr>
      <w:spacing w:after="120"/>
    </w:pPr>
  </w:style>
  <w:style w:type="character" w:customStyle="1" w:styleId="TekstpodstawowyZnak">
    <w:name w:val="Tekst podstawowy Znak"/>
    <w:basedOn w:val="Domylnaczcionkaakapitu"/>
    <w:link w:val="Tekstpodstawowy"/>
    <w:uiPriority w:val="99"/>
    <w:semiHidden/>
    <w:rsid w:val="008C4249"/>
    <w:rPr>
      <w:rFonts w:ascii="Times New Roman" w:eastAsia="Times New Roman" w:hAnsi="Times New Roman" w:cs="Times New Roman"/>
      <w:sz w:val="24"/>
      <w:szCs w:val="24"/>
      <w:lang w:eastAsia="ar-SA"/>
    </w:rPr>
  </w:style>
  <w:style w:type="paragraph" w:styleId="Akapitzlist">
    <w:name w:val="List Paragraph"/>
    <w:basedOn w:val="Normalny"/>
    <w:uiPriority w:val="34"/>
    <w:qFormat/>
    <w:rsid w:val="00920CD8"/>
    <w:pPr>
      <w:ind w:left="720"/>
      <w:contextualSpacing/>
    </w:pPr>
  </w:style>
  <w:style w:type="table" w:styleId="Tabela-Siatka">
    <w:name w:val="Table Grid"/>
    <w:basedOn w:val="Standardowy"/>
    <w:uiPriority w:val="39"/>
    <w:rsid w:val="00A506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B3C96"/>
    <w:rPr>
      <w:rFonts w:ascii="Tahoma" w:hAnsi="Tahoma" w:cs="Tahoma"/>
      <w:sz w:val="16"/>
      <w:szCs w:val="16"/>
    </w:rPr>
  </w:style>
  <w:style w:type="character" w:customStyle="1" w:styleId="TekstdymkaZnak">
    <w:name w:val="Tekst dymka Znak"/>
    <w:basedOn w:val="Domylnaczcionkaakapitu"/>
    <w:link w:val="Tekstdymka"/>
    <w:uiPriority w:val="99"/>
    <w:semiHidden/>
    <w:rsid w:val="002B3C96"/>
    <w:rPr>
      <w:rFonts w:ascii="Tahoma" w:eastAsia="Times New Roman" w:hAnsi="Tahoma" w:cs="Tahoma"/>
      <w:sz w:val="16"/>
      <w:szCs w:val="16"/>
      <w:lang w:eastAsia="ar-SA"/>
    </w:rPr>
  </w:style>
  <w:style w:type="paragraph" w:customStyle="1" w:styleId="Tekstpodstawowy21">
    <w:name w:val="Tekst podstawowy 21"/>
    <w:basedOn w:val="Normalny"/>
    <w:rsid w:val="00F9328F"/>
  </w:style>
  <w:style w:type="paragraph" w:customStyle="1" w:styleId="1">
    <w:name w:val="1."/>
    <w:basedOn w:val="Normalny"/>
    <w:rsid w:val="00EA761D"/>
    <w:pPr>
      <w:spacing w:after="120"/>
      <w:ind w:left="284" w:hanging="284"/>
      <w:jc w:val="both"/>
    </w:pPr>
    <w:rPr>
      <w:kern w:val="1"/>
      <w:szCs w:val="20"/>
    </w:rPr>
  </w:style>
  <w:style w:type="paragraph" w:customStyle="1" w:styleId="awciety">
    <w:name w:val="a) wciety"/>
    <w:basedOn w:val="Normalny"/>
    <w:rsid w:val="00EA761D"/>
    <w:pPr>
      <w:spacing w:after="120"/>
      <w:ind w:left="284" w:hanging="284"/>
      <w:jc w:val="both"/>
    </w:pPr>
    <w:rPr>
      <w:kern w:val="1"/>
      <w:szCs w:val="20"/>
    </w:rPr>
  </w:style>
  <w:style w:type="character" w:customStyle="1" w:styleId="FontStyle47">
    <w:name w:val="Font Style47"/>
    <w:rsid w:val="00B02A79"/>
    <w:rPr>
      <w:rFonts w:ascii="Tahoma" w:hAnsi="Tahoma" w:cs="Tahoma"/>
      <w:sz w:val="18"/>
      <w:szCs w:val="18"/>
    </w:rPr>
  </w:style>
  <w:style w:type="paragraph" w:styleId="NormalnyWeb">
    <w:name w:val="Normal (Web)"/>
    <w:basedOn w:val="Normalny"/>
    <w:uiPriority w:val="99"/>
    <w:unhideWhenUsed/>
    <w:rsid w:val="0058162C"/>
    <w:pPr>
      <w:suppressAutoHyphens w:val="0"/>
      <w:spacing w:before="100" w:after="100"/>
    </w:pPr>
    <w:rPr>
      <w:rFonts w:ascii="Arial Unicode MS" w:eastAsia="Arial Unicode MS" w:hAnsi="Arial Unicode MS" w:cs="Arial Unicode MS"/>
      <w:kern w:val="2"/>
    </w:rPr>
  </w:style>
  <w:style w:type="table" w:customStyle="1" w:styleId="Tabela-Siatka1">
    <w:name w:val="Tabela - Siatka1"/>
    <w:basedOn w:val="Standardowy"/>
    <w:next w:val="Tabela-Siatka"/>
    <w:uiPriority w:val="39"/>
    <w:rsid w:val="009735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4F8BA9-4ECD-43FC-9B4D-4F0C13AE9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290</TotalTime>
  <Pages>32</Pages>
  <Words>9004</Words>
  <Characters>54027</Characters>
  <Application>Microsoft Office Word</Application>
  <DocSecurity>0</DocSecurity>
  <Lines>450</Lines>
  <Paragraphs>125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astypulkowska</dc:creator>
  <cp:lastModifiedBy>Malwina Jędrzejek</cp:lastModifiedBy>
  <cp:revision>179</cp:revision>
  <cp:lastPrinted>2023-02-20T08:46:00Z</cp:lastPrinted>
  <dcterms:created xsi:type="dcterms:W3CDTF">2023-03-02T22:28:00Z</dcterms:created>
  <dcterms:modified xsi:type="dcterms:W3CDTF">2023-09-28T10:38:00Z</dcterms:modified>
</cp:coreProperties>
</file>